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38a6" w14:textId="eff3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Правления Национального Банка Республики Казахстан от 16 апреля 2004 года № 61 "Об утверждении Инструкции по ведению бухгалтерского учета операций по страхованию и перестрахованию в отрасли "общее страхование"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 февраля 2005 года N 15. Зарегистрировано в Министерстве юстиции Республики Казахстан 28 февраля 2005 года N 3468. Утратило силу постановлением Правления Национального Банка Республики Казахстан от 28 ноября 2008 года N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Правления Национального Банка РК от 28.11.2008 N 97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целях совершенствования ведения бухгалтерского учета страховыми брокерами Правление Национального Банка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Правления Национального Банка Республики Казахстан от 16 апреля 2004 года № 61 "Об утверждении Инструкции по ведению бухгалтерского учета операций по страхованию и перестрахованию в отрасли "общее страхование" (зарегистрированное в Реестре государственной регистрации нормативных правовых актов Республики Казахстан под № 2848, опубликованное 24 мая - 6 июня 2004 года в печатных изданиях Национального Банка Республики Казахстан "Казакстан Улттык Банкiнiн Хабаршысы" и "Вестник Национального Банка Казахстана") внести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Инструкции по ведению бухгалтерского учета операций по страхованию и перестрахованию в отрасли "общее страхование",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раздел второй дополнить главой 7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"Глава 7. Учет операций, связанных с деятельностью страхового брокера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34-1. При перечислении сумм страховых премий страхователем напрямую в страховую организацию на сумму начисленного комиссионного вознаграждения за оказанные посреднические услуги страховым брокером выполняются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Дт 332 42 "Прочие комиссионные доходы" (отдельный субсчет для учета сумм к получению от страховой организации)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Кт 701 45 "Прочие доходы";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сумму фактически полученного комиссионного вознаграждения: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Дт 441 02 "Деньги на текущих счетах в национальной валюте"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Кт 332 42 "Прочие комиссионные доходы" (отдельный субсчет для учета сумм к получению от страховой организации).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34-2. В случае заключения страховым брокером договора перестрахования от своего имени и по поручению перестрахователя (цедента), на сумму начисленной перестраховочной премии, причитающейся к получению от страховой организации и подлежащей переводу перестраховочной организации через страхового брокера, выполняются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Дт 301 42 "Страховые премии к получению от перестрахователей"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Кт 671 42 "Расчеты с перестраховщиками";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на сумму начисленного комиссионного вознаграждения, причитающегося страховому брокеру от размера перестраховочной премии: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Дт 332 42 "Прочие комиссионные доходы"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Кт 701 45 "Прочие доходы";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на сумму фактически полученной перестраховочной премии от страховой организации: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Дт 431 02 "Деньги на текущих счетах в иностранной валюте",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441 02 "Деньги на текущих счетах в национальной валюте"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Кт 301 42 "Страховые премии к получению от перестрахователей".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34-3. При переводе перестраховочной премии перестраховочной организации выполняются следующие бухгалтерские записи: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на сумму удерживаемого дохода в виде комиссионного вознаграждения: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Дт 671 42 "Расчеты с перестраховщиками"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Кт 332 42 "Прочие комиссионные доходы";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при передаче перестраховочной премии перестраховочной организации - нерезиденту на сумму удерживаемого налога у источника выплаты с доходов нерезидента: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Дт 671 42 "Расчеты с перестраховщиками"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Кт 639 "Прочие налоги, сборы и обязательные платежи в бюджет";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на оставшуюся сумму перестраховочной премии, уплачиваемую перестраховочной организации в соответствии с договором перестрахования: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Дт 671 42 "Расчеты с перестраховщиками"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Кт 431 02 "Деньги на текущих счетах в иностранной валюте",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441 02 "Деньги на текущих счетах в национальной валюте".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34-4. В случае заключения страховым брокером договора перестрахования от своего имени и по поручению перестрахователя (цедента) и перечислении сумм перестраховочных премий перестрахователем напрямую перестраховочной организации, страховым брокером выполняются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на сумму начисленного комиссионного вознаграждения: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Дт 332 42 "Прочие комиссионные доходы"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Кт 701 45 "Прочие доходы";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на сумму фактически полученного комиссионного вознаграждения: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Дт 441 02 "Деньги на текущих счетах в национальной валюте",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431 02 "Деньги на текущих счетах в иностранной валюте"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Кт 332 42 "Прочие комиссионные доходы".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34-5. При оказании страховым брокером услуг по сбору страховых выплат от страховых (перестраховочных) организаций выполняются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на сумму страховых выплат, подлежащих получению от страховых (перестраховочных) организаций: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Дт 301 "Счета к получению" (отдельный субсчет для учета сумм страховых выплат, подлежащих получению от страховой организации),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301 44 "Суммы к получению от перестраховщиков по страховой выплате"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Кт 671 43 "Расчеты с перестрахователями",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671 44 "Расчеты со страхователями";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на сумму начисленного комиссионного вознаграждения, причитающегося страховому брокеру, от размера страховой выплаты: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Дт 332 42 "Прочие комиссионные доходы"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Кт 701 45 "Прочие доходы";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на сумму фактически полученных страховых выплат, подлежащих перечислению страхователю (перестрахователю):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Дт 431 02 "Деньги на текущих счетах в иностранной валюте",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441 02 "Деньги на текущих счетах в национальной валюте"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Кт 301 "Счета к получению" (отдельный субсчет для учета сумм страховых выплат, подлежащих получению от страховой организации),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301 44 "Суммы к получению от перестраховщиков по страховой выплате".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34-6. При переводе страховым брокером страховой выплаты страхователям (перестрахователям) выполняются следующие бухгалтерские записи: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на сумму удерживаемого дохода в виде комиссионного вознаграждения: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Дт 671 43 "Расчеты с перестрахователями",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671 44 "Расчеты со страхователями"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Кт 332 42 "Прочие комиссионные доходы";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на оставшуюся сумму страховой выплаты, уплачиваемую страхователю (перестрахователю):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Дт 671 43 "Расчет с перестрахователями",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671 44 "Расчеты со страхователями",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431 02 "Деньги на текущих счета в иностранной валюте"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Кт 441 02 "Деньги на текущих счетах в национальной валюте".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34-7. При заключении страховым брокером договора страхования своей гражданско-правовой ответственности перед третьими лицами, с момента заключения договора страхования страховым брокером выполняются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сумму страховых премий, подлежащих выплате страховой организации: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Дт 341 "Страховые премии, выплаченные страховым организациям"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Кт 671 "Счета к оплате" (отдельный субсчет для учета сумм страховых премий);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сумму страховых премий, фактически перечисленных страховой организации: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Дт 671 "Счета к оплате" (отдельный субсчет для учета сумм страховых премий)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Кт 441 02 "Деньги на текущих счетах в национальной валюте";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сумму отнесения страховых премий, перечисленных страховой организации, на расходы отчетного периода в соответствии с методом начисления: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Дт 821 10 "Прочие административные расходы"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Кт 341 "Страховые премии, выплаченные страховым организациям".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Департаменту бухгалтерского учета (Шалгимбаева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совместно с Юридическим департаментом (Шарипов С.Б.) принять меры к государственной регистрации настоящего постановления в Министерстве юстиции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и территориальных филиалов Национального Банка Республики Казахстан, Агентства Республики Казахстан по регулированию и надзору финансового рынка и финансовых организаций, страховых (перестраховочных) организаций и страховых брокеров.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Контроль над исполнением настоящего постановления возложить на заместителя Председателя Национального Банка Республики Казахстан Абдулину Н.К.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