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5209" w14:textId="2385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Председателя Агентства Республики Казахстан по делам государственной службы от 23 января 2004 года № 02-01-02/9 "Об утверждении Типовых квалификационных требований к категориям административных государственных должностей"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11 февраля 2005 года N 02-01-02/21. Зарегистрирован в Министерстве юстиции Республики Казахстан 1 марта 2005 года за N 3469. Утратил силу приказом Агентства Республики Казахстан по делам государственной службы от 9 января 2008 года N 02-01-02/5.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Агентства РК по делам государственной службы от 11 февраля 2005 года N 02-01-02/21 утратил силу приказом Агентства РК по делам государственной службы от 9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«О государственной службе»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делам государственной службы от 23 января 2004 года № 02-01-02/9 «Об утверждении Типовых квалификационных требований к категориям административных государственных должностей» (зарегистрированный в Реестре государственной регистрации нормативных правовых актов Республики Казахстан за № 2697, опубликованный в газетах «Казахстанская правда» от 13 февраля 2004 года № 30 и «Егемен Казакстан» от 13 и 14 февраля 2004 года №№ 33-34, 35 (внесено изменение приказом Председателя Агентства Республики Казахстан по делам государственной службы от 24 февраля 2004 года № 02-01-02/21, зарегистрированным в Реестре государственной регистрации нормативных правовых актов Республики Казахстан за № 2719, опубликованным в газетах «Казахстанская правда» от 6 марта 2004 года № 45 и «Егемен Казакстан» от 6 марта 2004 года № 53-54), следующие дополнения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Типовых квалификационных требованиях к категориям административных государственных должностей, утвержденных вышеназванным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по всему тексту после слов «на должностях следующей нижестоящей категории» дополнить словами «или на следующей нижестоящей должности, предусмотренной штатным расписанием государственного органа»;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подпункте 6) слова «, С-9»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«6-1) Для категории С-9: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образование - высшее профессиональное.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Знание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Законов </w:t>
      </w:r>
      <w:r>
        <w:rPr>
          <w:rFonts w:ascii="Times New Roman"/>
          <w:b w:val="false"/>
          <w:i w:val="false"/>
          <w:color w:val="000000"/>
          <w:sz w:val="28"/>
        </w:rPr>
        <w:t>
 «О государственной службе», 
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борьбе </w:t>
      </w:r>
      <w:r>
        <w:rPr>
          <w:rFonts w:ascii="Times New Roman"/>
          <w:b w:val="false"/>
          <w:i w:val="false"/>
          <w:color w:val="000000"/>
          <w:sz w:val="28"/>
        </w:rPr>
        <w:t>
 с коррупцией», 
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языках </w:t>
      </w:r>
      <w:r>
        <w:rPr>
          <w:rFonts w:ascii="Times New Roman"/>
          <w:b w:val="false"/>
          <w:i w:val="false"/>
          <w:color w:val="000000"/>
          <w:sz w:val="28"/>
        </w:rPr>
        <w:t>
 в Республике Казахстан»,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развития Казахстана до 2030 года,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служебной этики государственных служащих Республики Казахстан, утвержденных Указом Президента Республики Казахстан от 21 января 2000 года №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Другие обязательные знания, необходимые для исполнения функциональных обязанностей по должностям данной категории;».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Настоящий приказ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