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60e3" w14:textId="6c06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июля 2002 года N 274 "Об утверждении типового Плана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февраля 2005 года N 22. Зарегистрировано в Министерстве юстиции Республики Казахстан 4 марта 2005 года N 3475. Утратило силу постановлением Правления Национального Банка Республики Казахстан от 27 сентября 2010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бухгалтерского учета в банках второго уровня, кредитных товариществах и ипотечных компаниях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30 июля 2002 года N 274 "Об утверждении типового Плана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компаний" (зарегистрированное в Реестре государственной регистрации нормативных правовых актов Республики Казахстан под N 1972, опубликованное 23 сентября - 20 октября 2002 в печатных изданиях Национального Банка Республики Казахстан "Казакстан Улттык Банкінін Хабаршысы" и "Вестник Национального Банка Казахстана");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от 1 сентября 2003 года N 325 (зарегистрированным в Реестре государственной регистрации нормативных правовых актов Республики Казахстан под N 2516)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типовом Плане счетов бухгалтерского учета с детализацией счетов для cоставления Главной бухгалтерской книги банков второго уровня, кредитных товариществ и ипотечных компаний,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главе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1005 233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"1006 0 0 0    Деньги в дорожных чеках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1 4 1     Деньги в дорожных чеках в пути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1 4 2     Деньги в дорожных чеках в пути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1 4 3     Деньги в дорожных чеках в пути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2 3 1     Деньги в дорожных чеках в пути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2 3 2     Деньги в дорожных чеках в пути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2 3 3     Деньги в дорожных чеках в пути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2 4 1     Деньги в дорожных чеках в пути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2 4 2     Деньги в дорожных чеках в пути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2 4 3     Деньги в дорожных чеках в пути в ДВВ банков-нерезидентов";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1008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"1009 0 0 0 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1 3 1  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в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2 3 2  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в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2 3 3  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в кассе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1052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"1054 0 0 0    Специальные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корреспондентским счетам в других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1104 133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"1105 0 0 0    Дисконт по вкладам,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1106 0 0 0     Премия по вкладам,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1251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"1251 1 6 1     Вклады  в тенге, размещенные в акционерном обществе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"Казпочта" (далее - АО "Казпочта")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 1 6 2     Вклады  в СКВ, размещенные в АО "Казпочта"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 1 6 3     Вклады  в ДВВ, размещенные в АО "Казпочта" (на одну ночь)";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после счета 1252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"1252 1 6 1    Вклады до востребования в тенге,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 1 6 2     Вклады до востребования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 1 6 3     Вклады до востребования в ДВВ, размещенные в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1253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"1253 1 6 1     Краткосрочные вклады в тенге,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 1 6 2     Краткосрочные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 1 6 3     Краткосрочные вклады в ДВВ,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(до одного месяца)";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1254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"1254 1 6 1     Краткосрочные вклады в тенге,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 1 6 2     Краткосрочные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 1 6 3     Краткосрочные вклады в ДВВ,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(до одного года)";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1255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"1255 1 6 1     Долгосрочные вклады в тенге,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 1 6 2     Долгосрочные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 1 6 3     Долгосрочные вклады в ДВВ, размещенные в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1256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"1256 16 1     Условные вклады в тенге,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 1 6 2     Условные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 1 6 3     Условные вклады в ДВВ, размещенные в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после счета 1257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"1257 1 6 1     Просроченная задолженность АО "Казпочта" по вкладам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 1 6 2     Просроченная задолженность АО "Казпочта" по вкладам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 1 6 3     Просроченная задолженность АО "Казпочта" по вкладам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1264 000 - 1264 243 слова "(заклад, гарантия,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1264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"1265 0 0 0     Дисконт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1266 0 0 0     Премия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0 0 0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1 4 1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банках-резидентах,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1 4 2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компании, размещенных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банках-резидентах,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1 4 3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банках-резидентах,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2 4 1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компании, размещенных в банках-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нерезидентах,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2 4 2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компании, размещенных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банках-нерезидентах,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2 4 3    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банках-нерезидентах,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1311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"1312 0 0 0    Дисконт по займам,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1313 0 0 0     Премия по займам, предоставленным другим банкам";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1329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"1330 0 0 0    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1331 0 0 0     Премия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1403 123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"1403 1 3 1     Счета по кредитным карточкам в тенге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1 3 2     Счета по кредитным карточкам в СКВ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1 3 3     Счета по кредитным карточкам в ДВВ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1403 223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"1403 2 3 1     Счета по кредитным карточкам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3 2     Счета по кредитным карточкам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3 3     Счета по кредитным карточкам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центрального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1405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"1406 0 0 0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1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1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1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5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6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7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8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1 9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1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1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1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2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2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2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5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5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5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6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6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6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7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7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7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8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8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8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9 1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тенге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9 2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9 3     Вознаграждение, начисленное предыдущими векселедержателями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учтенным векселям в ДВВ домашних хозяйств-нерезидентов";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1433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"1434 0 0 0    Дисконт по займам,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1435 0 0 0     Премия по займам, предоставленным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1445 000 - 1445 253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1603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"1604 0 0 0    Коллекционные монеты, изготовленные из недрагоценных металлов,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на складе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 1 3 1  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на складе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 2 3 2  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на складе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 2 3 3    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металлов, на складе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1725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"1725 1 6 1    Начисленные доходы по вкладам, размещенным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 1 6 2     Начисленные доходы по вкладам, размещенным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 1 6 3     Начисленные доходы по вкладам, размещенным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1728 000 - 1728 243 слова "(заклад, гарантия,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"1740 1 5 1    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предоставленным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1 5 2    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предоставленным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1 5 3    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предоставленным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"1740 2 5 1    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предоставленным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5 2    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предоставленным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5 3    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предоставленным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"1741 1 5 1    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лизингу в тенге,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1 5 2    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лизингу в СКВ,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1 5 3    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лизингу в ДВВ,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"1741 2 5 1    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лизингу в тенге,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5 2    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лизингу в СКВ,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5 3    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лизингу в ДВВ,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1755 000 - 1755 253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1755 253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"1756 0 0 0     Начисленные доходы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1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1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1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3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3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3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4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4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4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5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5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5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6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6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6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7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7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7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8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8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8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9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9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1 9 3     Начисленные доходы по прочим операциям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1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1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1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2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2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2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3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3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3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4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4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4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5 1     Начисленные доходы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5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5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6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6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6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7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7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7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8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8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8 3    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9 1    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9 2    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2 9 3     Начисленные доходы по прочим операциям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хозяйствами-нерезидентами";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1792 293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"1793 0 0 0     Расходы будущих периодов";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1815 000 - 1815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1835 000 - 1835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"1896 0 0 0     Требования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3 1     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3 2     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3 3     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4 1     Требования в тенге к банкам-резидентам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4 2     Требования в СКВ к банкам-резидентам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4 3     Требования в ДВВ к банкам-резидентам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5 1     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5 2     Требования в СКВ к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5 3     Требования в ДВВ к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операций,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6 1     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6 2     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6 3     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7 1     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7 2     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1 7 3     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3 1     Требования в тенге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3 2     Требования в СКВ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3 3     Требования в ДВВ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4 1     Требования в тенге к банкам-нерезидентам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4 2     Требования в СКВ к банкам-нерезидентам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4 3     Требования в ДВВ к банкам-нерезидентам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5 1     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5 2     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5 3     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6 1     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6 2     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6 3     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7 1     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7 2     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2 7 3     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проданный опцион";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1878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0 0 0     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1 1    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3 1     Начисленная неустойка (штраф, пеня) (Национальный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4 1     Начисленная неустойка (штраф, пеня) (банки-резиденты)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5 1     Начисленная неустойка (штраф, пеня) (организации-резиденты,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осуществляющие отдельные 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6 1    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7 1    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8 1    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организации-резиденты, обслуживающие домашние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9 1     Начисленная неустойка (штраф, пеня) (домашние хозяйства-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1 1    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1 2    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1 3    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2 1     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2 2     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власти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2 3     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власти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3 1     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3 2     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центральные банки)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3 3     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центральные банки)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4 1     Начисленная неустойка (штраф, пеня) (банки-нерезиденты)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4 2     Начисленная неустойка (штраф, пеня) (банки-нерезиденты)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4 3     Начисленная неустойка (штраф, пеня) (банки-нерезиденты)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5 1     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5 2     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5 3     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6 1    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6 2    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6 3    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7 1    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7 2    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7 3    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нефинансовые организации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8 1    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организации-нерезиденты, обслуживающие домашние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8 2    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организации-нерезиденты, обслуживающие домашние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8 3    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организации-нерезиденты, обслуживающие домашние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9 1     Начисленная неустойка (штраф, пеня) (домашние хозяйства-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9 2     Начисленная неустойка (штраф, пеня) (домашние хозяйства-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2 9 3     Начисленная неустойка (штраф, пеня) (домашние хозяйства-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нерезиденты)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1891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"1891 1 8 1 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1 8 2     Требования в СКВ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 домашние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1 8 3     Требования в ДВВ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 домашние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1 9 1    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1 9 2     Требования в СКВ к домашним хозяйствам-резидентам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1 9 3    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1891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"1891 2 8 1     Требования в тенге к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 домашние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2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2 8 3     Требования в ДВВ к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 домашние хозяйства 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2 9 1    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2 9 2    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2 9 3    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1892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"1892 1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1 8 2     Требования в СКВ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 домашние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1 8 3     Требования в ДВВ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 домашние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1 9 1    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1 9 2     Требования в СКВ к домашним хозяйствам-резидентам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1 9 3    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1892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"1892 2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2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2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2 9 1    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2 9 2    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2 9 3    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1893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"1893 1 8 1 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1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1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1 9 1    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1 9 2    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1 9 3    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1893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"1893 2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2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2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2 9 1    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2 9 2    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2 9 3    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1894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"1894 1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1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1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1 9 1    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1 9 2    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1 9 3    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1894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"1894 2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2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2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2 9 1    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2 9 2    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2 9 3    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1895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"1895 1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1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1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1 9 1    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1 9 2    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1 9 3    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1895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"1895 2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2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2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2 9 1    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2 9 2    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2 9 3    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1899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"1899 18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1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1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1 9 1    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1 9 2    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1 9 3    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1899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"1899 2 8 1    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2 8 2    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2 8 3    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2 9 1    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2 9 2    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2 9 3    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2014 153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"2014 1 6 1     Корреспондентские счета АО 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1 6 2     Корреспондентские счета АО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1 6 3     Корреспондентские счета АО "Казпочта"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название счета 2016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"2016 0 0 0     Металлические счета других банков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2068 253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"2069 0 0 0     Премия по полученным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2070 0 0 0     Дисконт по полученным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2130 000 - 2130 243 слова "(заклад, гарантия,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2131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"2131 0 0 0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1 4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1 4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1 4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2 4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банков-нерезиденов,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2 4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2 4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других банков-резидентов,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2138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"2139 0 0 0    Премия по вкладам, привлеченным от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Банка Республики Казахстан,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 и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2140 0 0 0     Дисконт по вкладам, привлеченным от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Казахстан,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 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названии счетов 2210 000 - 2210 293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счета 2211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"2212 0 0 0     Металлические счета клиентов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1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5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6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7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8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9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1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2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5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6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7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8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9 0     Металлические счета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0 0 0   Вклад, являющийся обеспечением обязательств клиентов,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относящийся к объекту обязательного 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1 9 1     Вклад в тенге, являющийся обеспечением обязательств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хозяйств-резидентов, относящийся к объекту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коллективного гарантирования (страхования)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1 9 2     Вклад в СКВ, являющийся обеспечением обязательств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хозяйств-резидентов, относящийся к объекту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коллективного гарантирования (страхования)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1 9 3     Вклад в ДВВ, являющийся обеспечением обязательств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хозяйств-резидентов, относящийся к объекту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коллективного гарантирования (страхования)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2 9 1     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обязательного коллективного гарантирования (страхования)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2 9 2     Вклад в СКВ, являющийся обеспечением обязательств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хозяйств-нерезидентов, относящийся к объекту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коллективного гарантирования (страхования)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2 9 3     Вклад в ДВВ, являющийся обеспечением обязательств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хозяйств-нерезидентов, относящийся к объекту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коллективного гарантирования (страхования)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(депозитов)";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2223 000 - 2223 293 слова "(заклад, гарантия,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2237 193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"2237 2 9 1     Счета хранения указаний отправителя в тенге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9 2     Счета хранения указаний отправителя в СКВ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9 3     Счета хранения указаний отправителя в ДВВ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2238 0 0 0   Премия по вкладам, привлеченным 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2239 0 0 0   Дисконт по вкладам, привлеченным 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0 0 0 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1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1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1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5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5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5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6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6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6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7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7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7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8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обслуживающих домашние 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8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обслуживающих домашние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8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обслуживающих домашние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9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9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9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1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1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1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2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2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2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9 1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9 2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9 3    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2305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"2306 0 0 0   Выкупленные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3 1     Выкупленные облигации в тенге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3 2     Выкупленные облигации в СКВ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3 3     Выкупленные облигации в ДВВ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4 1     Выкупленные облигации в тенге  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4 2     Выкупленные облигации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4 3     Выкупленные облигации в ДВВ у банков-резидентовЭ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5 1     Выкупленные облигации в тенге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5 2     Выкупленные облигации в СКВ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5 3     Выкупленные облигации в ДВВ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6 1     Выкупленные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7 1     Выкупленные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8 1     Выкупленные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9 1     Выкупленные облигации в тенге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3 1     Выкупленные облигации в тенге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3 2     Выкупленные облигации в СКВ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3 3     Выкупленные облигации в ДВВ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4 1     Выкупленные облигации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4 2     Выкупленные облигации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4 3     Выкупленные облигации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5 1     Выкупленные облигации в тенге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5 2     Выкупленные облигации в СКВ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5 3     Выкупленные облигации в ДВВ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6 1     Выкупленные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6 2     Выкупленные облигации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6 3     Выкупленные облигации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7 1     Выкупленные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7 2     Выкупленные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7 3     Выкупленные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8 1     Выкупленные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8 2     Выкупленные облигации в СКВ у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8 3     Выкупленные облигации в ДВВ у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9 1     Выкупленные облигации в тенге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9 2     Выкупленные облигации в СКВ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9 3     Выкупленные облигации в ДВВ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2402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"2403 0 0 0   Премия по выпущенным в обращение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2404 0 0 0   Дисконт по выпущенным в обращение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0 0 0   Выкупленные субординированные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4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5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6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7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8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9 1     Выкупленные субординированные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3 1     Выкупленные субординированные облигации в тенге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3 2     Выкупленные субординированные облигации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3 3     Выкупленные субординированные облигации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4 1     Выкупленные субординированные облигации в тенге у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4 2     Выкупленные субординированные облигации в СКВ у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4 3     Выкупленные субординированные облигации в ДВВ у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5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5 2     Выкупленные субординированные облигации в СКВ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5 3     Выкупленные субординированные облигации в ДВВ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6 1    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6 2     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6 3    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7 1    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7 2     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7 3     Выкупленные субординированные облигации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8 1    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8 2     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8 3     Выкупленные субординированные облигации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9 1     Выкупленные субординированные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9 2     Выкупленные субординированные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9 3     Выкупленные субординированные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0 0 0   Субординированные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4 1     Субординированные облигации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5 1     Субординированные облигации в тенге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6 1     Субординированные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7 1     Субординированные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8 1     Субординированные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9 1     Субординированные облигации в тенге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3 1     Субординированные облигации в тенге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3 2     Субординированные облигации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3 3     Субординированные облигации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4 1     Субординированные облигации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4 2     Субординированные облигации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4 3     Субординированные облигации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5 1     Субординированные облигации в тенге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5 2     Субординированные облигации в СКВ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5 3     Субординированные облигации в ДВВ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6 1     Субординированные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6 2     Субординированные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6 3     Субординированные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7 1     Субординированные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7 2     Субординированные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7 3     Субординированные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8 1     Субординированные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8 2     Субординированные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8 3     Субординированные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9 1     Субординированные облигации в тенге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9 2     Субординированные облигации в СКВ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9 3     Субординированные облигации в ДВВ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"2701 0 0 0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3 1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Национального Банка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3 2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Национального Банка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3 3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Национального Банка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4 1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4 2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4 3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5 1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виды банковских операций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5 2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виды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5 3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виды банковских операций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6 1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АО 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6 2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АО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6 3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АО "Казпочта"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3 1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иностранных центральных банков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3 2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иностранных центральных банков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3 3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иностранных центральных банков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4 1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4 2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4 3    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банков-нерезидентов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2708 000 после слова "счетам" дополнить словами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2713 000 - 2713 243 слова "(заклад, гарантия,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"2716 0 0 0   Начисленные расходы по аудиту и консультационным 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2716 1 0 0    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услугам,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2716 2 0 0     Начисленные расходы по аудиту и консультационным услугам,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предоставленные 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2715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"2717 0 0 0   Начисленные расходы по металлическим 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1 0     Начисленные расходы по металлическим счетам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5 0     Начисленные расходы по металлическим счетам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резидентов,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6 0     Начисленные расходы по металлическим счетам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7 0     Начисленные расходы по металлическим счетам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организаций-резидентов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8 0     Начисленные расходы по металлическим счетам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9 0     Начисленные расходы по металлическим счетам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хозяйств-резидентов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1 0     Начисленные расходы по металлическим счетам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2 0     Начисленные расходы по металлическим счетам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власти иностранного государства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5 0     Начисленные расходы по металлическим счетам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нерезидентов,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6 0     Начисленные расходы по металлическим счетам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7 0     Начисленные расходы по металлическим счетам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8 0     Начисленные расходы по металлическим счетам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9 0     Начисленные расходы по металлическим счетам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хозяйств-нерезидентов в аффинированных 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2723 000 - 2723 293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2730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"2731 0 0 0   Начисленные расходы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1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1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1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3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3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3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4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4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4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5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5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5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6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6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6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7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7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7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8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организациями-резидентами,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8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организациями-резидентами, обслуживающими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8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организациями-резидентами, обслуживающими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9 1     Начисленные расходы по прочим операциям в тенге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9 2     Начисленные расходы по прочим операциям в СКВ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9 3     Начисленные расходы по прочим операциям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1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1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1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2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2 2     Начисленные расходы по прочим операциям в СКВ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2 3     Начисленные расходы по прочим операциям в ДВВ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3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3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3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4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4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4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5 1    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5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5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6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6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6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7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7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7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8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8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8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9 1    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9 2    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9 3    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с домашними хозяйствами-нерезидентами";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2747 000 - 2747 293 слова "(заклад, гарантия,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2755 000 - 2755 293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2755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"2770 0 0 0 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6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7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8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9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6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6 2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СКВ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6 3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ДВВ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7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7 2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СКВ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7 3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ДВВ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8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8 2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СКВ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8 3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ДВВ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9 1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тенге с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9 2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СКВ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9 3    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деятельности в ДВВ с домашними хозяйствами-нерезидентами";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2793 253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"2794 0 0 0   Доходы будущих периодов";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2815 000 - 2815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2819 200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"2820 0 0 0   Начисленные расходы по аудиту и консультационным 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2820 1 0 0     Начисленные расходы по аудиту и консультационным услугам,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2820 2 0 0     Начисленные расходы по аудиту и консультационным услугам,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предоставленные 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2835 000 - 2835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2860 293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"2861 0 0 0   Резерв на отпускные выплаты";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2891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"2891 1 8 1  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9 2     Обязательства в СКВ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9 3     Обязательства в ДВВ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2891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"2891 2 8 1    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2892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"2892 1 8 1    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форвард";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2892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"2892 2 8 1 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форвард";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2893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"2893 1 8 1  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опционным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2893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"2893 2 8 1    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опционным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2894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"2894 1 8 1 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8 2 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8 3 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9 1 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9 2 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9 3 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спот";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2894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"2894 2 8 1    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8 2 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8 3 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9 1 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9 2 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9 3 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спот";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2895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"2895 1 8 1   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операциям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2895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"2895 2 8 1  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операциям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"2896 0 0 0   Обязательство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3 1     Обязательство в тенге перед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3 2     Обязательство в СКВ перед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3 3     Обязательство в ДВВ перед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Казахстан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4 1     Обязательство в тенге перед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4 2     Обязательство в СКВ перед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4 3     Обязательство в ДВВ перед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5 1     Обязательство в тенге перед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5 2     Обязательство в СКВ перед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5 3     Обязательство в ДВВ перед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6 1     Обязательство в тенге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нефинансовыми организациями-резидентами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6 2     Обязательство в СКВ перед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6 3     Обязательство в ДВВ перед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7 1     Обязательство в тенге перед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7 2     Обязательство в СКВ перед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1 7 3     Обязательство в ДВВ перед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организациями-резидентами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3 1     Обязательство в тенге перед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банками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3 2     Обязательство в СКВ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3 2     Обязательство в ДВВ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4 1     Обязательство в тенге перед другими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4 2     Обязательство в СКВ перед другими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4 3     Обязательство в ДВВ перед другими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5 1     Обязательство в тенге перед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5 2     Обязательство в СКВ перед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5 3     Обязательство в ДВВ перед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6 1     Обязательство в тенге перед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6 2     Обязательство в СКВ перед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6 3     Обязательство в ДВВ перед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7 1     Обязательство в тенге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7 2     Обязательство в СКВ перед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2 7 3     Обязательство в ДВВ перед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организациями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за приобретаемый опцион";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2899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"2899 1 8 1  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резидентами, обслуживающими домашние хозяйства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9 2     Обязательства в СКВ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9 3     Обязательства в ДВВ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2899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"2899 2 8 1     Обязательства в тенге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8 2     Обязательства в СКВ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8 3     Обязательства в ДВВ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9 1     Обязательства в тенге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9 2     Обязательства в СКВ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9 3     Обязательства в ДВВ перед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нерезидентами по прочим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3001 000, 3025 000 и 3051 000 слова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"Объявленный уставный" заменить словами "Уставный";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 3101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"3120 0 0 0   Дополнительные взносы участников кредитного товарищества";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3589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"3590 0 0 0   Счет корректировки на гиперинфляцию";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4104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"4105 0 0 0  Доходы по амортизации дисконта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Национальном Банке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4265 000 слова "(заклад, гарантия, задаток)"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4265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"4266 0 0 0   Доходы по амортизации дисконта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4270 0 0 0   Доходы по амортизации премии по вкладам, привлеченным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 Национального Банка Республики Казахстан,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центральных банков и 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4311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"4312 0 0 0   Доходы по амортизации дисконта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другим банкам";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4326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"4327 0 0 0   Доходы, связанные с получением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просроченной задолженности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4328 0 0 0   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просроченной задолженности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предоставленному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4330 0 0 0   Доходы по амортизации дисконта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4331 0 0 0   Доходы по амортизации премии по полученным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4433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"4434 0 0 0   Доходы по амортизации дисконта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4440 0 0 0   Доходы по амортизации премии по вкладам, привлеченным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 клиентов";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4445 000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4454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"4455 0 0 0   Доходы по амортизации премии по выпущенным в обращение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субординированным облигациям";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4605 000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4703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"4703 0 0 0   Нереализованный доход от переоценки иностранной валюты";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4704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"4704 0 0 0   Нереализованный доход от переоценки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драгоценных металлов";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4709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"4709 0 0 0   Нереализованный доход от изменения стоимости ценных 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предназначенных для торговли и имеющихся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4710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"4710 0 0 0   Нереализованный доход от прочей переоценки";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4710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"4711 0 0 0   Доходы от восстановления убытка от обесценения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4712 0 0 0   Доходы от восстановления убытка от обесценения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4713 0 0 0   Доходы от восстановления убытка от обесценения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вложенных в уставный капитал других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4922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"4923 0 0 0   Доходы, связанные с получением дивидендов по акциям";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5026 000 после слова "счетам" дополнить словами "других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5052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"5053 0 0 0   Расходы, связанные с выплатой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финансовому лизингу, полученному от 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группы счетов 5060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"5063 0 0 0   Расходы, связанные с выплатой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финансовому лизингу, полученному от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5068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"5069 0 0 0   Расходы по амортизации дисконта по полученным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5070 0 0 0   Расходы по амортизации премии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5071 0 0 0   Расходы по амортизации премии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5128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"5129 0 0 0   Расходы, связанные с выплатой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просроченной задолженности по вкладам, привлеченным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 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5130 000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5137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"5138 0 0 0   Расходы по амортизации дисконта по вкладам, привлеченным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 Национального Банка Республики Казахстан,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центральных банков и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5140 0 0 0   Расходы по амортизации премии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Национальном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5141 0 0 0   Расходы по амортизации премии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других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5204 000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5211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"5212 0 0 0   Расходы, связанные с выплатой вознаграждения по металлическим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счетам клиентов в аффинированных 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5223 000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 и название следующего 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"5229 0 0 0   Расходы, связанные с выплатой вознаграждения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вкладам клиентов";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5235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"5236 0 0 0   Расходы по амортизации дисконта по вкладам, привлеченным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5240 0 0 0   Расходы по амортизации премии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5402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"5404 0 0 0   Расходы по амортизации дисконта по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обращение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5406 0 0 0   Расходы, связанные с выплатой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субординированным облигациям";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5465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"5466 0 0 0   Ассигнования на специальные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займам и финансовому лизингу,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5605 000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5703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"5703 0 0 0   Нереализованный расход от переоценки иностранной валюты";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5704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"5704 0 0 0   Нереализованный расход от переоценки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драгоценных металлов";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5709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"5709 0 0 0   Нереализованный расход от изменения стоимости ценных 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предназначенных для торговли и имеющихся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5710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"5710 0 0 0   Нереализованный расход от прочей переоценки";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5710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"5711 0 0 0   Расходы от обесценения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5712 0 0 0   Расходы от обесценения 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5713 0 0 0   Расходы от обесценения инвестиций, вложенных в уставный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капитал других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6025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"6030 0 0 0   Возможные требования банка-бенефициара по непокрытым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аккредитивам";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группы счетов 6180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"6180       Возможные требования по векселям";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6525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"6530 0 0 0   Возможные обязательства банка-бенефициара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непокрытым аккредитивам";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группы счетов 6680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"6680       Возможные обязательства по векселям";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6915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"6991 0 0 0   Позиция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6992 0 0 0   Позиция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6993 0 0 0   Позиция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6994 0 0 0   Позиция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6995 0 0 0   Позиция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6996 0 0 0   Позиция по прочим операциям с производными 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инструментами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6997 0 0 0   Позиция по сделкам с ценными бумагами";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7321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"7330 0 0 0   Займы, обслуживаемые на основе агентских соглашений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7331 0 0 0   Начисленное вознаграждение по агентским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7415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"7416 0 0 0   Операции "обратное РЕПО" с ценными бумагами,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которые размещены пенсионные 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группы счетов 7500 слово "(трастовом)"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группы счетов 7500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"7510 0 0 0  Деньги в доверительном 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7520 000 слово "(трастовом)"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7530 000 слово "(трастовом)"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7530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"7535 0 0 0  Ипотечные займы, права требования по которым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7540 000 слово "(трастовом)"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7542 000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счета 7543 000 слово "(трастовое)"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 Настоящее постановление вводится в действие с 1 апреля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банков второго уровня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 и ипотечных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Банкам второго уровня, кредитным товариществам и ипотечным компаниям в срок до 1 мая 2005 года провести и завершить работу по доработке используемой информационной системы в соответствии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над исполнением настоящего постановления возложить на заместителя Председателя Национального Банка Республики Казахстан Абдулину Н.К.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