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36c7" w14:textId="0273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25 июля 2003 года N 249 "Об утверждении Правил пенсионного обеспечения страховыми организациями Республики Казахстан за счет пенсионных накоплений на основе договоров пенсионного аннуитета"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января 2005 года № 15. Зарегистрировано в Министерстве юстиции Республики Казахстан 10 марта 2005 года № 3483. Утратило силу постановлением Правления Национального Банка Республики Казахстан от 27 августа 2013 года № 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27.08.2013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актуарную деятельность на страховом рынке,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июля 2003 года N 249 "Об утверждении Правил пенсионного обеспечения страховыми организациями Республики Казахстан за счет пенсионных накоплений на основе договоров пенсионного аннуитета" (зарегистрированное в Реестре государственной регистрации нормативных правовых актов Республики Казахстан под N 2462, опубликованное 25 августа - 7 сентября 2003 года в официальных печатных изданиях Национального Банка Республики Казахстан "Казакстан Улттык Банкінін Хабаршысы" и "Вестник Национального Банка Казахстана" 18/2003)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пенсионного обеспечения страховыми организациями Республики Казахстан за счет пенсионных накоплений на основе договоров пенсионного аннуитета,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Страховые организации при расчете фактора текущей стоимости будущих страховых выплат по договору пенсионного аннуитета используют показатели смертности, не превышающие аналогичные показатели, указанные в Приложении 2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превышения планируемых к использованию страховой организацией показателей смертности над показателями смертности, указанными в Приложении 2, для расчета факторов текущей стоимости используются показатели, указанные в Приложении 2.";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дополнить словами ", возведенную в степень соответствующего года страховых выплат";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пенсионного обеспечения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страховыми организациями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за счет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накоплений на основе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договора пенсионного аннуитета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смертности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расчета выплат по пенсионным аннуитетам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3753"/>
        <w:gridCol w:w="4193"/>
      </w:tblGrid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Мужчины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Женщины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0,0024481809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0,0006274238 </w:t>
            </w:r>
          </w:p>
        </w:tc>
      </w:tr>
      <w:tr>
        <w:trPr>
          <w:trHeight w:val="42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0,0025943697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0,0006676971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0,0027233502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0,0007056074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0,0028425047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0,0007412992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0,0029577995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0,0007767228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0,0030798642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0,0008119244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0,0032114459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0,0008505828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0,0033612022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0,0008924813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0,0035291163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0,0009385639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0,0037197668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0,0009906002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0,0039348729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0,0010483273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0,0041784741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0,0011163161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0,0044493232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0,0011944894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0,0047483920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0,0012837138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0,0050708321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0,0013820340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0,0054208771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0,0014874267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0,0057993651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0,0016000204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0,0062130588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0,0017212900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0,0066625747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0,0018544187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0,0071474184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0,0020023703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0,0076680100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0,0021676861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0,0082244930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0,0023516809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0,0088216652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0,0025538640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0,0094584171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0,0027714017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0,0101280734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0,0030039882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0,0108212272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0,0032509632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0,0115228363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0,0035141552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0,0122233730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0,0037896536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0,0129133803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0,0040738105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0,0135955053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0,0043618174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0,0142859526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0,0046536866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0,0150084234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0,0049548709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0,0157948684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0,0052740418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0,0166676936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0,0056276768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0,0176400368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0,0060313270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0,0187181346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0,0065036410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0,0199037048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0,0070585173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0,0212196935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0,0077140411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0,0226839310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0,0084825984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0,0243147043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0,0093742669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0,0261183219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0,0103971349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0,0280940488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0,0115659366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0,0302425933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0,0129055099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0,0325700636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0,0144510322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0,0350858599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0,0162382933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0,0378016624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0,0182951136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0,0407143335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0,0206292088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0,0438107362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0,0232341066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0,0470696180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0,0260982484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0,0504811467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0,0292280131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0,0540616273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0,0326530238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0,0578665497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0,0364307871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0,0619843680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0,0406359180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0,0664916973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0,0453425305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0,0714740982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0,0506171641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0,0769774599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0,0565051459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0,0830319346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0,0630317637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0,0896147271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0,0702018558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0,0966845108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0,0779949274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0,1042579696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0,0864008004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0,1122879396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0,0954219949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0,1207280202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0,1050267964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0,1295129290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0,1151705866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0,1385844507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0,1258039246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0,1481204333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0,1369032122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0,1582202894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0,1485338001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0,1691737115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0,1610224830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0,1809266576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0,1738000217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0,1934419461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0,1871487399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0,2065024009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0,2007375293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0,2203274393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0,2150498902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0,2350011690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0,2300562069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0,2507578103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0,2455860090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0,2673864944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0,2613597427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0,2847965003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0,2771617489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0,3046228561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0,2955023955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0,3275264532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0,3170455227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0,3549860330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0,3437003847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0,3868036658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0,3745180950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0,4235753219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0,4101464523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0,4660173959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0,4516534218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0,5147843396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0,5000418052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0,5634808009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0,5490524338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0,6239580347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0,6110982356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0,7883509815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0,7810056771 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1,0000000000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1,0000000000 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страхового рынка и другими финансовыми организациями (Каримуллин А.А.):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(перестраховочных) организаций и актуариев.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по обеспечению деятельности Агентства (Несипбаев Р.Р.) принять меры к публикации настоящего постановления в средствах массовой информации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Досмукаметова К.М.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