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9bf6" w14:textId="18a9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пруденциальных нормативов для организаций, совмещающих виды профессиональной деятельности на рынке ценных бумаг, утверждении Правил расчета пруденциальных нормативов для организаций, совмещающих виды профессиональной деятельности на рынке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29 января 2005 года N 17. Зарегистрировано в Министерстве юстиции Республики Казахстан от 10 марта 2005 года N 3484. Утратило силу - от 17 июня 2006 года N 132 (вводится в действие по истечении 14 дней со дня гос.регистрации в МЮ РК и его действие распространяется на отношения, возникшие с 1 июля 2006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 Правления Агентства Республики Казахстан по регулированию и надзору финансового рынка и финансовых организаций от 29 января 2005 года N 17 утратило силу - от 17 июня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гос.регистрации в МЮ РК и его действие распространяется на отношения, возникшие с 1 июля 2006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название внесены изменения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подпунктами 11), 15) пункта 2 
</w:t>
      </w:r>
      <w:r>
        <w:rPr>
          <w:rFonts w:ascii="Times New Roman"/>
          <w:b w:val="false"/>
          <w:i w:val="false"/>
          <w:color w:val="000000"/>
          <w:sz w:val="28"/>
        </w:rPr>
        <w:t xml:space="preserve"> статьи 3 </w:t>
      </w:r>
      <w:r>
        <w:rPr>
          <w:rFonts w:ascii="Times New Roman"/>
          <w:b w:val="false"/>
          <w:i w:val="false"/>
          <w:color w:val="000000"/>
          <w:sz w:val="28"/>
        </w:rPr>
        <w:t>
, пунктом 4 
</w:t>
      </w:r>
      <w:r>
        <w:rPr>
          <w:rFonts w:ascii="Times New Roman"/>
          <w:b w:val="false"/>
          <w:i w:val="false"/>
          <w:color w:val="000000"/>
          <w:sz w:val="28"/>
        </w:rPr>
        <w:t xml:space="preserve"> статьи 45 </w:t>
      </w:r>
      <w:r>
        <w:rPr>
          <w:rFonts w:ascii="Times New Roman"/>
          <w:b w:val="false"/>
          <w:i w:val="false"/>
          <w:color w:val="000000"/>
          <w:sz w:val="28"/>
        </w:rPr>
        <w:t>
,  
</w:t>
      </w:r>
      <w:r>
        <w:rPr>
          <w:rFonts w:ascii="Times New Roman"/>
          <w:b w:val="false"/>
          <w:i w:val="false"/>
          <w:color w:val="000000"/>
          <w:sz w:val="28"/>
        </w:rPr>
        <w:t xml:space="preserve"> статьей 49 </w:t>
      </w:r>
      <w:r>
        <w:rPr>
          <w:rFonts w:ascii="Times New Roman"/>
          <w:b w:val="false"/>
          <w:i w:val="false"/>
          <w:color w:val="000000"/>
          <w:sz w:val="28"/>
        </w:rPr>
        <w:t>
 Закона Республики Казахстан "О рынке ценных бумаг" и подпунктами 5), 6) пункта 1 
</w:t>
      </w:r>
      <w:r>
        <w:rPr>
          <w:rFonts w:ascii="Times New Roman"/>
          <w:b w:val="false"/>
          <w:i w:val="false"/>
          <w:color w:val="000000"/>
          <w:sz w:val="28"/>
        </w:rPr>
        <w:t xml:space="preserve"> статьи 9 </w:t>
      </w:r>
      <w:r>
        <w:rPr>
          <w:rFonts w:ascii="Times New Roman"/>
          <w:b w:val="false"/>
          <w:i w:val="false"/>
          <w:color w:val="000000"/>
          <w:sz w:val="28"/>
        </w:rPr>
        <w:t>
 Закона Республики Казахстан "О государственном регулировании и надзоре финансового рынка и финансовых организаций" Агентство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Установить для организаций, совмещающих виды профессиональной деятельности на рынке ценных бумаг, пруденциальный норматив "Коэффициент достаточности собственного капитала".
</w:t>
      </w:r>
      <w:r>
        <w:br/>
      </w:r>
      <w:r>
        <w:rPr>
          <w:rFonts w:ascii="Times New Roman"/>
          <w:b w:val="false"/>
          <w:i w:val="false"/>
          <w:color w:val="000000"/>
          <w:sz w:val="28"/>
        </w:rPr>
        <w:t>
     Значение коэффициента достаточности собственного капитала ежедневно должно составлять не менее 1.
</w:t>
      </w:r>
    </w:p>
    <w:p>
      <w:pPr>
        <w:spacing w:after="0"/>
        <w:ind w:left="0"/>
        <w:jc w:val="both"/>
      </w:pPr>
      <w:r>
        <w:rPr>
          <w:rFonts w:ascii="Times New Roman"/>
          <w:b w:val="false"/>
          <w:i w:val="false"/>
          <w:color w:val="000000"/>
          <w:sz w:val="28"/>
        </w:rPr>
        <w:t>
</w:t>
      </w:r>
      <w:r>
        <w:rPr>
          <w:rFonts w:ascii="Times New Roman"/>
          <w:b w:val="false"/>
          <w:i w:val="false"/>
          <w:color w:val="000000"/>
          <w:sz w:val="28"/>
        </w:rPr>
        <w:t>
     2. Установить для накопительных пенсионных фондов, совмещающих виды профессиональной деятельности на рынке ценных бумаг и организаций, осуществляющих инвестиционное управление пенсионными активами, совмещающих виды профессиональной деятельности на рынке ценных бумаг пруденциальный норматив "Коэффициент достаточности высоколиквидных активов".
</w:t>
      </w:r>
      <w:r>
        <w:br/>
      </w:r>
      <w:r>
        <w:rPr>
          <w:rFonts w:ascii="Times New Roman"/>
          <w:b w:val="false"/>
          <w:i w:val="false"/>
          <w:color w:val="000000"/>
          <w:sz w:val="28"/>
        </w:rPr>
        <w:t>
     Значение коэффициента достаточности высоколиквидных активов ежедневно должно составлять не менее 1.
</w:t>
      </w:r>
    </w:p>
    <w:p>
      <w:pPr>
        <w:spacing w:after="0"/>
        <w:ind w:left="0"/>
        <w:jc w:val="both"/>
      </w:pPr>
      <w:r>
        <w:rPr>
          <w:rFonts w:ascii="Times New Roman"/>
          <w:b w:val="false"/>
          <w:i w:val="false"/>
          <w:color w:val="000000"/>
          <w:sz w:val="28"/>
        </w:rPr>
        <w:t>
</w:t>
      </w:r>
      <w:r>
        <w:rPr>
          <w:rFonts w:ascii="Times New Roman"/>
          <w:b w:val="false"/>
          <w:i w:val="false"/>
          <w:color w:val="000000"/>
          <w:sz w:val="28"/>
        </w:rPr>
        <w:t>
     3. Утвердить прилагаемые Правила расчета пруденциальных нормативов для организаций, совмещающих виды профессиональной деятельности на рынке ценных бумаг.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 внесены изменения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 01 апреля 2005 года.
</w:t>
      </w:r>
      <w:r>
        <w:br/>
      </w:r>
      <w:r>
        <w:rPr>
          <w:rFonts w:ascii="Times New Roman"/>
          <w:b w:val="false"/>
          <w:i w:val="false"/>
          <w:color w:val="000000"/>
          <w:sz w:val="28"/>
        </w:rPr>
        <w:t>
     5. Департаменту надзора за субъектами рынка ценных бумаг и накопительными пенсионными фондами (Токобаев Н.Т.):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 организаций, осуществляющих управление инвестиционным портфелем.
</w:t>
      </w:r>
      <w:r>
        <w:br/>
      </w:r>
      <w:r>
        <w:rPr>
          <w:rFonts w:ascii="Times New Roman"/>
          <w:b w:val="false"/>
          <w:i w:val="false"/>
          <w:color w:val="000000"/>
          <w:sz w:val="28"/>
        </w:rPr>
        <w:t>
     6. Департаменту по обеспечению деятельности (Несипбаев Р.Р.) в десятидневный срок со дня государственной регистрации в Министерстве юстиции Республики Казахстан принять меры к официальному опубликованию настоящего постановления в средствах массовой информации Республики Казахстан.
</w:t>
      </w:r>
      <w:r>
        <w:br/>
      </w:r>
      <w:r>
        <w:rPr>
          <w:rFonts w:ascii="Times New Roman"/>
          <w:b w:val="false"/>
          <w:i w:val="false"/>
          <w:color w:val="000000"/>
          <w:sz w:val="28"/>
        </w:rPr>
        <w:t>
     7. Контроль за исполнением настоящего постановления возложить на заместителя Председателя Агентства Бахмутову Е.Л.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Агентства Республики     
</w:t>
      </w:r>
      <w:r>
        <w:br/>
      </w:r>
      <w:r>
        <w:rPr>
          <w:rFonts w:ascii="Times New Roman"/>
          <w:b w:val="false"/>
          <w:i w:val="false"/>
          <w:color w:val="000000"/>
          <w:sz w:val="28"/>
        </w:rPr>
        <w:t>
Казахстан по регулированию  
</w:t>
      </w:r>
      <w:r>
        <w:br/>
      </w:r>
      <w:r>
        <w:rPr>
          <w:rFonts w:ascii="Times New Roman"/>
          <w:b w:val="false"/>
          <w:i w:val="false"/>
          <w:color w:val="000000"/>
          <w:sz w:val="28"/>
        </w:rPr>
        <w:t>
и надзору финансового рынка 
</w:t>
      </w:r>
      <w:r>
        <w:br/>
      </w:r>
      <w:r>
        <w:rPr>
          <w:rFonts w:ascii="Times New Roman"/>
          <w:b w:val="false"/>
          <w:i w:val="false"/>
          <w:color w:val="000000"/>
          <w:sz w:val="28"/>
        </w:rPr>
        <w:t>
и финансовых организаций   
</w:t>
      </w:r>
      <w:r>
        <w:br/>
      </w:r>
      <w:r>
        <w:rPr>
          <w:rFonts w:ascii="Times New Roman"/>
          <w:b w:val="false"/>
          <w:i w:val="false"/>
          <w:color w:val="000000"/>
          <w:sz w:val="28"/>
        </w:rPr>
        <w:t>
от 29 января 2005 года N 17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расчета пруденциальных нормативов для организаций,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совмещающих виды профессиональной деятельности на рынке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ценных бумаг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название внесены изменения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Правила расчета пруденциальных нормативов для организаций, совмещающих виды профессиональной деятельности на рынке ценных бумаг, (далее - Правила) устанавливают порядок расчета пруденциальных нормативов "Коэффициент достаточности собственного капитала" и "Коэффициент достаточности высоколиквидных активов", обязательных к соблюдению организациями, совмещающими виды профессиональной деятельности на рынке ценных бумаг.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Расчет и порядок представления отчетности по иным пруденциальным нормативам для организаций, совмещающих виды профессиональной деятельности на рынке ценных бумаг, устанавливается нормативным правовым актом уполномоченного органа по регулированию и надзору финансового рынка и финансовых организаций (далее - уполномоченный орган), определяющим порядок их расчета и представления отчетности.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25 февраля 2006 года N 66 (вводится в действие по истечении четырнадцати дней со дня государственной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В качестве ликвидных активов накопительного пенсионного фонда (далее - Фонда), организации, осуществляющей инвестиционное управление пенсионными активами (далее - Организации), организации, осуществляющей брокерскую и дилерскую деятельность с правом ведения счетов клиента в качестве номинального держателя (далее - Брокер и (или) дилер) и организации, осуществляющей деятельность по управлению инвестиционным портфелем (далее - Управляющий) признаются следующие активы:
</w:t>
      </w:r>
      <w:r>
        <w:br/>
      </w:r>
      <w:r>
        <w:rPr>
          <w:rFonts w:ascii="Times New Roman"/>
          <w:b w:val="false"/>
          <w:i w:val="false"/>
          <w:color w:val="000000"/>
          <w:sz w:val="28"/>
        </w:rPr>
        <w:t>
     1) деньги, в том числе:
</w:t>
      </w:r>
      <w:r>
        <w:br/>
      </w:r>
      <w:r>
        <w:rPr>
          <w:rFonts w:ascii="Times New Roman"/>
          <w:b w:val="false"/>
          <w:i w:val="false"/>
          <w:color w:val="000000"/>
          <w:sz w:val="28"/>
        </w:rPr>
        <w:t>
     деньги в кассе, не более десяти процентов от суммы активов по балансу;
</w:t>
      </w:r>
      <w:r>
        <w:br/>
      </w:r>
      <w:r>
        <w:rPr>
          <w:rFonts w:ascii="Times New Roman"/>
          <w:b w:val="false"/>
          <w:i w:val="false"/>
          <w:color w:val="000000"/>
          <w:sz w:val="28"/>
        </w:rPr>
        <w:t>
     деньги на счетах в банках второго уровня Республики Казахстан;
</w:t>
      </w:r>
      <w:r>
        <w:br/>
      </w:r>
      <w:r>
        <w:rPr>
          <w:rFonts w:ascii="Times New Roman"/>
          <w:b w:val="false"/>
          <w:i w:val="false"/>
          <w:color w:val="000000"/>
          <w:sz w:val="28"/>
        </w:rPr>
        <w:t>
     деньги на счетах в центральном депозитарии ценных бумаг;
</w:t>
      </w:r>
      <w:r>
        <w:br/>
      </w:r>
      <w:r>
        <w:rPr>
          <w:rFonts w:ascii="Times New Roman"/>
          <w:b w:val="false"/>
          <w:i w:val="false"/>
          <w:color w:val="000000"/>
          <w:sz w:val="28"/>
        </w:rPr>
        <w:t>
     деньги на счетах в банках-нерезидентах, которые имеют долгосрочный и/или краткосрочный, индивидуальный рейтинг не ниже категории "А" (по классификации рейтинговых агентств "Standard &amp; Poor's" и "Fitch") или "А2" (по классификации рейтингового агентства "Moody's Investors Service");
</w:t>
      </w:r>
      <w:r>
        <w:br/>
      </w:r>
      <w:r>
        <w:rPr>
          <w:rFonts w:ascii="Times New Roman"/>
          <w:b w:val="false"/>
          <w:i w:val="false"/>
          <w:color w:val="000000"/>
          <w:sz w:val="28"/>
        </w:rPr>
        <w:t>
     деньги на счетах в организациях-нерезидентах, предоставляющих банковские услуги организациям для осуществления операций на организованном рынке ценных бумаг;
</w:t>
      </w:r>
      <w:r>
        <w:br/>
      </w:r>
      <w:r>
        <w:rPr>
          <w:rFonts w:ascii="Times New Roman"/>
          <w:b w:val="false"/>
          <w:i w:val="false"/>
          <w:color w:val="000000"/>
          <w:sz w:val="28"/>
        </w:rPr>
        <w:t>
     2) вклады в Национальном Банке Республики Казахстан;
</w:t>
      </w:r>
      <w:r>
        <w:br/>
      </w:r>
      <w:r>
        <w:rPr>
          <w:rFonts w:ascii="Times New Roman"/>
          <w:b w:val="false"/>
          <w:i w:val="false"/>
          <w:color w:val="000000"/>
          <w:sz w:val="28"/>
        </w:rPr>
        <w:t>
     3) вклады в банках второго уровня Республики Казахстан, ценные бумаги которых включены в официальный список фондовой биржи по наивысшей категории, или являющихся дочерними банками-резидентами, родительские банки-нерезиденты которых имеют долгосрочный и/или краткосрочный, индивидуальный рейтинг не ниже категории "А" (по классификации рейтинговых агентств "Standard &amp; Poor's" и "Fitch") или "А2" (по классификации рейтингового агентства "Moody's Investors Service")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3-1) вклады в банках-нерезидентах, которые имеют долгосрочный и/или краткосрочный, индивидуальный рейтинг не ниже категории "А" (по классификации рейтинговых агентств "Standard &amp; Poor's" и "Fitch") или "А2" (по классификации рейтингового агентства "Moody's Investors Service")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4) государственные ценные бумаги Республики Казахстан (включая эмитированные в соответствии с законодательством других государств)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5) негосударственные эмиссионные ценные бумаги организаций Республики Казахстан, выпущенные в соответствии с законодательством Республики Казахстан и других государств, не являющихся аффилиированными лицами по отношению к Фонду, Организации, Брокеру и (или) дилеру и Управляющему, включенные в официальный список фондовой биржи по наивысшей категории (за исключением ипотечных облигаций, включенных в официальный список фондовой биржи и облигаций АО "Банк Развития Казахстана")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6) ипотечные облигации организаций Республики Казахстан, включенные в официальный список фондовой биржи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6-1) инфраструктурные облигации организаций Республики Казахстан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7) облигации АО "Банк Развития Казахстана"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8) ценные бумаги иностранных государств, имеющих рейтинговую оценку по международной шкале кредитного рейтинга не ниже "ВВВ" (по классификации рейтинговых агентств "Standard &amp; Poor's" и "Fitch") или "Ваа2" (по классификации рейтингового агентства "Moody's Investors Service")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9) негосударственные долговые ценные бумаги иностранных эмитентов, имеющие рейтинговую оценку не ниже "ВВВ" (по классификации рейтинговых агентств "Standard &amp; Poor's" и "Fitch") или "Ваа2" (по классификации рейтингового агентства "Moody's Investors Service")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10) акции иностранных эмитентов, чьи долговые ценные бумаги имеют рейтинговую оценку не ниже "ВВВ" (по классификации рейтинговых агентств "Standard &amp; Poor's" и "Fitch") или "Ваа2" (по классификации рейтингового агентства "Moody's Investors Service")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11) ценные бумаги международных финансовых организаций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11-1) акции организаций Республики Казахстан, не являющихся аффилиированными лицами по отношению к Фонду, Организации и Управляющему, имеющих рейтинговую оценку не ниже "ВВ" (по классификации рейтинговых агентств "Standard &amp; Poor's" и "Fitch") или "Ва2" (по классификации рейтингового агентства "Moody's Investors Service"), или рейтинговую оценку "А" по национальной шкале Standard&amp;Poor's Республики Казахстан, обращающихся на организованных рынках иностранных государств или Республики Казахстан, и долговые ценные бумаги организаций Республики Казахстан, не являющихся аффилиированными лицами по отношению к Фонду, Организации, Брокеру и (или) дилеру и Управляющему, имеющие рейтинговую оценку не ниже "ВВ" (по классификации рейтинговых агентств "Standard &amp; Poor's" и "Fitch") или "Ва2" (по классификации рейтингового агентства "Moody's Investors Service"), или рейтинговую оценку "А" по национальной шкале Standard&amp;Poor's Республики Казахстан, обращающихся на организованных рынках иностранных государств или Республики Казахстан, за вычетом резервов на возможные потери;
</w:t>
      </w:r>
      <w:r>
        <w:br/>
      </w:r>
      <w:r>
        <w:rPr>
          <w:rFonts w:ascii="Times New Roman"/>
          <w:b w:val="false"/>
          <w:i w:val="false"/>
          <w:color w:val="000000"/>
          <w:sz w:val="28"/>
        </w:rPr>
        <w:t>
     12) аффинированные драгоценные металлы;
</w:t>
      </w:r>
      <w:r>
        <w:br/>
      </w:r>
      <w:r>
        <w:rPr>
          <w:rFonts w:ascii="Times New Roman"/>
          <w:b w:val="false"/>
          <w:i w:val="false"/>
          <w:color w:val="000000"/>
          <w:sz w:val="28"/>
        </w:rPr>
        <w:t>
     13) негосударственные эмиссионные ценные бумаги организаций Республики Казахстан (в том числе ценные бумаги, выпущенные в соответствии с законодательством других государств), не являющихся аффилиированными лицами по отношению к Фонду, Организации, Брокеру и (или) дилеру и Управляющему, включенные в официальный список фондовой биржи по категории, следующей за наивысшей (за исключением ипотечных облигаций, включенных в официальный список фондовой биржи) (с учетом суммы основного долга и начисленного вознаграждения, уменьшенные на пятьдесят процентов), за вычетом резервов на возможные потери;
</w:t>
      </w:r>
      <w:r>
        <w:br/>
      </w:r>
      <w:r>
        <w:rPr>
          <w:rFonts w:ascii="Times New Roman"/>
          <w:b w:val="false"/>
          <w:i w:val="false"/>
          <w:color w:val="000000"/>
          <w:sz w:val="28"/>
        </w:rPr>
        <w:t>
     13-1) паи открытого и интервального паевых инвестиционных фондов, за вычетом резервов на возможные потери (уменьшенные на пятьдесят процентов);
</w:t>
      </w:r>
      <w:r>
        <w:br/>
      </w:r>
      <w:r>
        <w:rPr>
          <w:rFonts w:ascii="Times New Roman"/>
          <w:b w:val="false"/>
          <w:i w:val="false"/>
          <w:color w:val="000000"/>
          <w:sz w:val="28"/>
        </w:rPr>
        <w:t>
     13-2) акции организаторов торгов с ценными бумагами, центрального депозитария ценных бумаг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 уменьшенные на пятьдесят процентов, за вычетом резервов на возможные потери;
</w:t>
      </w:r>
      <w:r>
        <w:br/>
      </w:r>
      <w:r>
        <w:rPr>
          <w:rFonts w:ascii="Times New Roman"/>
          <w:b w:val="false"/>
          <w:i w:val="false"/>
          <w:color w:val="000000"/>
          <w:sz w:val="28"/>
        </w:rPr>
        <w:t>
     14) дебиторская задолженность (за вычетом резервов на возможные потери) организаций, не являющихся по отношению к Фонду, Организации, Брокеру и (или) дилеру и Управляющему аффилиированными лицами, за вычетом дебиторской задолженности работников и других лиц, в том числе:
</w:t>
      </w:r>
      <w:r>
        <w:br/>
      </w:r>
      <w:r>
        <w:rPr>
          <w:rFonts w:ascii="Times New Roman"/>
          <w:b w:val="false"/>
          <w:i w:val="false"/>
          <w:color w:val="000000"/>
          <w:sz w:val="28"/>
        </w:rPr>
        <w:t>
     дебиторская задолженность (за вычетом резервов на возможные потери) организаций, не являющихся по отношению к Фонду, Организации, Брокеру и (или) дилеру и Управляющему аффилиированными лицами, за вычетом дебиторской задолженности работников и других лиц, просроченной по условиям договора на срок не более трех дней в размере, не превышающем двадцати процентов от суммы активов по балансу;
</w:t>
      </w:r>
      <w:r>
        <w:br/>
      </w:r>
      <w:r>
        <w:rPr>
          <w:rFonts w:ascii="Times New Roman"/>
          <w:b w:val="false"/>
          <w:i w:val="false"/>
          <w:color w:val="000000"/>
          <w:sz w:val="28"/>
        </w:rPr>
        <w:t>
     дебиторская задолженность (за вычетом резервов на возможные потери) организаций, не являющихся по отношению к Фонду, Организации, Брокеру и (или) дилеру и Управляющему аффилиированными лицами, за вычетом дебиторской задолженности работников и других лиц, просроченная по условиям договора на срок не более девяносто дней в размере, не превышающем десяти процентов от суммы активов по балансу Фонда, Организации, Брокера и (или) дилера и Управляющего, уменьшенная на пятьдесят процентов.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 внесены изменения - постановлением Правления Агентства РК по регулированию и надзору финансового рынка и финансовых организаций от 25 июня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гос.регистрации в МЮ РК); от 29 октября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гос.регистрации в МЮ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 рынка и фин. организаций от 25 февраля 2006 года N 66 (вводится в действие по истечении 14 дней со дня гос. регистрации); от 27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В качестве прочих активов Фонда, Организации, Брокера и (или) дилера и Управляющего, включаемых в расчет достаточности собственного капитала признаются следующие активы:
</w:t>
      </w:r>
      <w:r>
        <w:br/>
      </w:r>
      <w:r>
        <w:rPr>
          <w:rFonts w:ascii="Times New Roman"/>
          <w:b w:val="false"/>
          <w:i w:val="false"/>
          <w:color w:val="000000"/>
          <w:sz w:val="28"/>
        </w:rPr>
        <w:t>
     1) основные средства Фонда, Организации, Брокера и (или) дилера и Управляющего по балансовой стоимости, в том числе:
</w:t>
      </w:r>
      <w:r>
        <w:br/>
      </w:r>
      <w:r>
        <w:rPr>
          <w:rFonts w:ascii="Times New Roman"/>
          <w:b w:val="false"/>
          <w:i w:val="false"/>
          <w:color w:val="000000"/>
          <w:sz w:val="28"/>
        </w:rPr>
        <w:t>
     земля, находящаяся в собственности или на праве постоянного землепользования, в размере, не превышающем десяти процентов от суммы активов по балансу Фонда, Организации, Брокера и (или) дилера и Управляющего;
</w:t>
      </w:r>
      <w:r>
        <w:br/>
      </w:r>
      <w:r>
        <w:rPr>
          <w:rFonts w:ascii="Times New Roman"/>
          <w:b w:val="false"/>
          <w:i w:val="false"/>
          <w:color w:val="000000"/>
          <w:sz w:val="28"/>
        </w:rPr>
        <w:t>
     здания и сооружения, находящиеся в собственности, в размере, не превышающем десяти процентов от суммы активов по балансу Фонда, Организации, Брокера и (или) дилера и Управляющего;
</w:t>
      </w:r>
      <w:r>
        <w:br/>
      </w:r>
      <w:r>
        <w:rPr>
          <w:rFonts w:ascii="Times New Roman"/>
          <w:b w:val="false"/>
          <w:i w:val="false"/>
          <w:color w:val="000000"/>
          <w:sz w:val="28"/>
        </w:rPr>
        <w:t>
     машины и оборудование, находящиеся в собственности, в размере, не превышающем пяти процентов от суммы активов по балансу Фонда, Организации, Брокера и (или) дилера и Управляющего;
</w:t>
      </w:r>
      <w:r>
        <w:br/>
      </w:r>
      <w:r>
        <w:rPr>
          <w:rFonts w:ascii="Times New Roman"/>
          <w:b w:val="false"/>
          <w:i w:val="false"/>
          <w:color w:val="000000"/>
          <w:sz w:val="28"/>
        </w:rPr>
        <w:t>
     2) программное обеспечение - по балансовой стоимости, в размере, не превышающем десяти процентов от суммы активов по балансу Фонда, Организации, Брокера и (или) дилера и Управляющего.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финансового рынка и финансовых организаций от 25 февраля 2006 года N 66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В качестве высоколиквидных активов Фонда и Организации признаются активы, указанные в подпунктах 1)-12) пункта 3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Порядок расчета пруденциальных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нормативов для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Коэффициент достаточности собственного капитала при осуществлении Фондом деятельности по инвестиционному управлению пенсионными активами, а также при совмещении Фондом деятельности по инвестиционному управлению пенсионными активами и брокерской и дилерской деятельности без права ведения счетов клиента в качестве номинального держателя рассчитывается по формуле: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=(ЛА-О)/МРСК, где
</w:t>
      </w:r>
    </w:p>
    <w:p>
      <w:pPr>
        <w:spacing w:after="0"/>
        <w:ind w:left="0"/>
        <w:jc w:val="both"/>
      </w:pPr>
      <w:r>
        <w:rPr>
          <w:rFonts w:ascii="Times New Roman"/>
          <w:b w:val="false"/>
          <w:i w:val="false"/>
          <w:color w:val="000000"/>
          <w:sz w:val="28"/>
        </w:rPr>
        <w:t>
     ЛА - активы Фонда, указанные в пунктах 3 и 4 настоящих Правил;
</w:t>
      </w:r>
      <w:r>
        <w:br/>
      </w:r>
      <w:r>
        <w:rPr>
          <w:rFonts w:ascii="Times New Roman"/>
          <w:b w:val="false"/>
          <w:i w:val="false"/>
          <w:color w:val="000000"/>
          <w:sz w:val="28"/>
        </w:rPr>
        <w:t>
     О - совокупные обязательства Фонда;
</w:t>
      </w:r>
      <w:r>
        <w:br/>
      </w:r>
      <w:r>
        <w:rPr>
          <w:rFonts w:ascii="Times New Roman"/>
          <w:b w:val="false"/>
          <w:i w:val="false"/>
          <w:color w:val="000000"/>
          <w:sz w:val="28"/>
        </w:rPr>
        <w:t>
     МРСК - минимальный размер собственного капитала Фонда, рассчитанный по формуле:
</w:t>
      </w:r>
    </w:p>
    <w:p>
      <w:pPr>
        <w:spacing w:after="0"/>
        <w:ind w:left="0"/>
        <w:jc w:val="both"/>
      </w:pPr>
      <w:r>
        <w:rPr>
          <w:rFonts w:ascii="Times New Roman"/>
          <w:b w:val="false"/>
          <w:i w:val="false"/>
          <w:color w:val="000000"/>
          <w:sz w:val="28"/>
        </w:rPr>
        <w:t>
МРСК = (ТПА*k)*0,10 + 0,15УВД, где
</w:t>
      </w:r>
    </w:p>
    <w:p>
      <w:pPr>
        <w:spacing w:after="0"/>
        <w:ind w:left="0"/>
        <w:jc w:val="both"/>
      </w:pPr>
      <w:r>
        <w:rPr>
          <w:rFonts w:ascii="Times New Roman"/>
          <w:b w:val="false"/>
          <w:i w:val="false"/>
          <w:color w:val="000000"/>
          <w:sz w:val="28"/>
        </w:rPr>
        <w:t>
     ТПА - текущая стоимость пенсионных активов, принятых в инвестиционное управление;
</w:t>
      </w:r>
      <w:r>
        <w:br/>
      </w:r>
      <w:r>
        <w:rPr>
          <w:rFonts w:ascii="Times New Roman"/>
          <w:b w:val="false"/>
          <w:i w:val="false"/>
          <w:color w:val="000000"/>
          <w:sz w:val="28"/>
        </w:rPr>
        <w:t>
     k - коэффициент кредитного риска, рассчитываемый по формуле:
</w:t>
      </w:r>
    </w:p>
    <w:p>
      <w:pPr>
        <w:spacing w:after="0"/>
        <w:ind w:left="0"/>
        <w:jc w:val="both"/>
      </w:pPr>
      <w:r>
        <w:rPr>
          <w:rFonts w:ascii="Times New Roman"/>
          <w:b w:val="false"/>
          <w:i w:val="false"/>
          <w:color w:val="000000"/>
          <w:sz w:val="28"/>
        </w:rPr>
        <w:t>
       Е (текущая стоимость финансового инструмента *
</w:t>
      </w:r>
      <w:r>
        <w:br/>
      </w:r>
      <w:r>
        <w:rPr>
          <w:rFonts w:ascii="Times New Roman"/>
          <w:b w:val="false"/>
          <w:i w:val="false"/>
          <w:color w:val="000000"/>
          <w:sz w:val="28"/>
        </w:rPr>
        <w:t>
                     коэффициент дефолта)
</w:t>
      </w:r>
      <w:r>
        <w:br/>
      </w:r>
      <w:r>
        <w:rPr>
          <w:rFonts w:ascii="Times New Roman"/>
          <w:b w:val="false"/>
          <w:i w:val="false"/>
          <w:color w:val="000000"/>
          <w:sz w:val="28"/>
        </w:rPr>
        <w:t>
k = ---------------------------------------------------
</w:t>
      </w:r>
      <w:r>
        <w:br/>
      </w:r>
      <w:r>
        <w:rPr>
          <w:rFonts w:ascii="Times New Roman"/>
          <w:b w:val="false"/>
          <w:i w:val="false"/>
          <w:color w:val="000000"/>
          <w:sz w:val="28"/>
        </w:rPr>
        <w:t>
        Е текущей стоимости финансовых инструментов
</w:t>
      </w:r>
    </w:p>
    <w:p>
      <w:pPr>
        <w:spacing w:after="0"/>
        <w:ind w:left="0"/>
        <w:jc w:val="both"/>
      </w:pPr>
      <w:r>
        <w:rPr>
          <w:rFonts w:ascii="Times New Roman"/>
          <w:b w:val="false"/>
          <w:i w:val="false"/>
          <w:color w:val="000000"/>
          <w:sz w:val="28"/>
        </w:rPr>
        <w:t>
     Значения коэффициента дефолта указаны в Приложении 1 к настоящим Правилам.
</w:t>
      </w:r>
      <w:r>
        <w:br/>
      </w:r>
      <w:r>
        <w:rPr>
          <w:rFonts w:ascii="Times New Roman"/>
          <w:b w:val="false"/>
          <w:i w:val="false"/>
          <w:color w:val="000000"/>
          <w:sz w:val="28"/>
        </w:rPr>
        <w:t>
     УВД - усредненный валовой доход, рассчитываемый по формуле:
</w:t>
      </w:r>
    </w:p>
    <w:p>
      <w:pPr>
        <w:spacing w:after="0"/>
        <w:ind w:left="0"/>
        <w:jc w:val="both"/>
      </w:pPr>
      <w:r>
        <w:rPr>
          <w:rFonts w:ascii="Times New Roman"/>
          <w:b w:val="false"/>
          <w:i w:val="false"/>
          <w:color w:val="000000"/>
          <w:sz w:val="28"/>
        </w:rPr>
        <w:t>
                 Е валового дохода, полученного за
</w:t>
      </w:r>
      <w:r>
        <w:br/>
      </w:r>
      <w:r>
        <w:rPr>
          <w:rFonts w:ascii="Times New Roman"/>
          <w:b w:val="false"/>
          <w:i w:val="false"/>
          <w:color w:val="000000"/>
          <w:sz w:val="28"/>
        </w:rPr>
        <w:t>
                    последние три финансовых года
</w:t>
      </w:r>
      <w:r>
        <w:br/>
      </w:r>
      <w:r>
        <w:rPr>
          <w:rFonts w:ascii="Times New Roman"/>
          <w:b w:val="false"/>
          <w:i w:val="false"/>
          <w:color w:val="000000"/>
          <w:sz w:val="28"/>
        </w:rPr>
        <w:t>
     УВД = ----------------------------------------------.
</w:t>
      </w:r>
      <w:r>
        <w:br/>
      </w:r>
      <w:r>
        <w:rPr>
          <w:rFonts w:ascii="Times New Roman"/>
          <w:b w:val="false"/>
          <w:i w:val="false"/>
          <w:color w:val="000000"/>
          <w:sz w:val="28"/>
        </w:rPr>
        <w:t>
                                  3
</w:t>
      </w:r>
    </w:p>
    <w:p>
      <w:pPr>
        <w:spacing w:after="0"/>
        <w:ind w:left="0"/>
        <w:jc w:val="both"/>
      </w:pPr>
      <w:r>
        <w:rPr>
          <w:rFonts w:ascii="Times New Roman"/>
          <w:b w:val="false"/>
          <w:i w:val="false"/>
          <w:color w:val="000000"/>
          <w:sz w:val="28"/>
        </w:rPr>
        <w:t>
     Величина УВД рассчитывается ежегодно по состоянию на первое число первого месяца отчетного года в соответствии с финансовой отчетностью и корректируется в случае необходимости после ежегодного аудита.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финансового рынка и финансовых организаций от 25 февраля 2006 года N 66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Коэффициент достаточности высоколиквидных активов при совмещении Фондом видов профессиональной деятельности, указанных в пункте 6 настоящих Правил, рассчитывается по формуле: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ВА/(МРСК*0,3), где
</w:t>
      </w:r>
    </w:p>
    <w:p>
      <w:pPr>
        <w:spacing w:after="0"/>
        <w:ind w:left="0"/>
        <w:jc w:val="both"/>
      </w:pPr>
      <w:r>
        <w:rPr>
          <w:rFonts w:ascii="Times New Roman"/>
          <w:b w:val="false"/>
          <w:i w:val="false"/>
          <w:color w:val="000000"/>
          <w:sz w:val="28"/>
        </w:rPr>
        <w:t>
     ВА - высоколиквидные активы, указанные в пункте 5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Порядок расчета пруденциальных нормативов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организаций, осуществляющих инвестиционное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управление пенсионными активами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Коэффициент достаточности собственного капитала при совмещении Организации деятельности с деятельностью по управлению инвестиционным портфелем (при наличии активов в управлении), а также при совмещении Организации с брокерской и дилерской деятельностью без права ведения счетов клиента в качестве номинального держателя рассчитывается по формуле: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=(ЛА-О)/МРСК, где
</w:t>
      </w:r>
    </w:p>
    <w:p>
      <w:pPr>
        <w:spacing w:after="0"/>
        <w:ind w:left="0"/>
        <w:jc w:val="both"/>
      </w:pPr>
      <w:r>
        <w:rPr>
          <w:rFonts w:ascii="Times New Roman"/>
          <w:b w:val="false"/>
          <w:i w:val="false"/>
          <w:color w:val="000000"/>
          <w:sz w:val="28"/>
        </w:rPr>
        <w:t>
     ЛА - активы Организации, указанные в пунктах 3 и 4 настоящих Правил;
</w:t>
      </w:r>
      <w:r>
        <w:br/>
      </w:r>
      <w:r>
        <w:rPr>
          <w:rFonts w:ascii="Times New Roman"/>
          <w:b w:val="false"/>
          <w:i w:val="false"/>
          <w:color w:val="000000"/>
          <w:sz w:val="28"/>
        </w:rPr>
        <w:t>
     О - совокупные обязательства Организации;
</w:t>
      </w:r>
      <w:r>
        <w:br/>
      </w:r>
      <w:r>
        <w:rPr>
          <w:rFonts w:ascii="Times New Roman"/>
          <w:b w:val="false"/>
          <w:i w:val="false"/>
          <w:color w:val="000000"/>
          <w:sz w:val="28"/>
        </w:rPr>
        <w:t>
     МРСК - минимальный размер собственного капитала Организации, наибольшее значение которого принимается в расчет Коэффициента достаточности собственного капитала и рассчитывается по следующим формулам:
</w:t>
      </w:r>
    </w:p>
    <w:p>
      <w:pPr>
        <w:spacing w:after="0"/>
        <w:ind w:left="0"/>
        <w:jc w:val="both"/>
      </w:pPr>
      <w:r>
        <w:rPr>
          <w:rFonts w:ascii="Times New Roman"/>
          <w:b w:val="false"/>
          <w:i w:val="false"/>
          <w:color w:val="000000"/>
          <w:sz w:val="28"/>
        </w:rPr>
        <w:t>
МРСК = 20 миллионов тенге
</w:t>
      </w:r>
      <w:r>
        <w:br/>
      </w:r>
      <w:r>
        <w:rPr>
          <w:rFonts w:ascii="Times New Roman"/>
          <w:b w:val="false"/>
          <w:i w:val="false"/>
          <w:color w:val="000000"/>
          <w:sz w:val="28"/>
        </w:rPr>
        <w:t>
либо
</w:t>
      </w:r>
      <w:r>
        <w:br/>
      </w:r>
      <w:r>
        <w:rPr>
          <w:rFonts w:ascii="Times New Roman"/>
          <w:b w:val="false"/>
          <w:i w:val="false"/>
          <w:color w:val="000000"/>
          <w:sz w:val="28"/>
        </w:rPr>
        <w:t>
МРСК = (ТПА*k)*0,10, где
</w:t>
      </w:r>
    </w:p>
    <w:p>
      <w:pPr>
        <w:spacing w:after="0"/>
        <w:ind w:left="0"/>
        <w:jc w:val="both"/>
      </w:pPr>
      <w:r>
        <w:rPr>
          <w:rFonts w:ascii="Times New Roman"/>
          <w:b w:val="false"/>
          <w:i w:val="false"/>
          <w:color w:val="000000"/>
          <w:sz w:val="28"/>
        </w:rPr>
        <w:t>
     ТПА - текущая стоимость пенсионных активов, принятых в инвестиционное управление;
</w:t>
      </w:r>
      <w:r>
        <w:br/>
      </w:r>
      <w:r>
        <w:rPr>
          <w:rFonts w:ascii="Times New Roman"/>
          <w:b w:val="false"/>
          <w:i w:val="false"/>
          <w:color w:val="000000"/>
          <w:sz w:val="28"/>
        </w:rPr>
        <w:t>
     k - коэффициент кредитного риска, рассчитываемый по формуле:
</w:t>
      </w:r>
    </w:p>
    <w:p>
      <w:pPr>
        <w:spacing w:after="0"/>
        <w:ind w:left="0"/>
        <w:jc w:val="both"/>
      </w:pPr>
      <w:r>
        <w:rPr>
          <w:rFonts w:ascii="Times New Roman"/>
          <w:b w:val="false"/>
          <w:i w:val="false"/>
          <w:color w:val="000000"/>
          <w:sz w:val="28"/>
        </w:rPr>
        <w:t>
                  Е (текущая стоимость финансового
</w:t>
      </w:r>
      <w:r>
        <w:br/>
      </w:r>
      <w:r>
        <w:rPr>
          <w:rFonts w:ascii="Times New Roman"/>
          <w:b w:val="false"/>
          <w:i w:val="false"/>
          <w:color w:val="000000"/>
          <w:sz w:val="28"/>
        </w:rPr>
        <w:t>
                 инструмента * коэффициент дефолта)
</w:t>
      </w:r>
      <w:r>
        <w:br/>
      </w:r>
      <w:r>
        <w:rPr>
          <w:rFonts w:ascii="Times New Roman"/>
          <w:b w:val="false"/>
          <w:i w:val="false"/>
          <w:color w:val="000000"/>
          <w:sz w:val="28"/>
        </w:rPr>
        <w:t>
     k = ----------------------------------------------
</w:t>
      </w:r>
      <w:r>
        <w:br/>
      </w:r>
      <w:r>
        <w:rPr>
          <w:rFonts w:ascii="Times New Roman"/>
          <w:b w:val="false"/>
          <w:i w:val="false"/>
          <w:color w:val="000000"/>
          <w:sz w:val="28"/>
        </w:rPr>
        <w:t>
          Е текущей стоимости финансовых инструментов
</w:t>
      </w:r>
    </w:p>
    <w:p>
      <w:pPr>
        <w:spacing w:after="0"/>
        <w:ind w:left="0"/>
        <w:jc w:val="both"/>
      </w:pPr>
      <w:r>
        <w:rPr>
          <w:rFonts w:ascii="Times New Roman"/>
          <w:b w:val="false"/>
          <w:i w:val="false"/>
          <w:color w:val="000000"/>
          <w:sz w:val="28"/>
        </w:rPr>
        <w:t>
     Значения коэффициента дефолта указаны в Приложении 1 к настоящим Правилам.
</w:t>
      </w:r>
      <w:r>
        <w:br/>
      </w:r>
      <w:r>
        <w:rPr>
          <w:rFonts w:ascii="Times New Roman"/>
          <w:b w:val="false"/>
          <w:i w:val="false"/>
          <w:color w:val="000000"/>
          <w:sz w:val="28"/>
        </w:rPr>
        <w:t>
     В случае, если стоимость активов, принятых в управление Управляющим за исключением пенсионных активов, составляет более 40 миллиардов тенге, то в расчет принимается наибольшее значение МРСК, рассчитываемого по следующим формулам:
</w:t>
      </w:r>
    </w:p>
    <w:p>
      <w:pPr>
        <w:spacing w:after="0"/>
        <w:ind w:left="0"/>
        <w:jc w:val="both"/>
      </w:pPr>
      <w:r>
        <w:rPr>
          <w:rFonts w:ascii="Times New Roman"/>
          <w:b w:val="false"/>
          <w:i w:val="false"/>
          <w:color w:val="000000"/>
          <w:sz w:val="28"/>
        </w:rPr>
        <w:t>
МРСК = (20 миллионов тенге + (АПУ - 40 миллиардов
</w:t>
      </w:r>
      <w:r>
        <w:br/>
      </w:r>
      <w:r>
        <w:rPr>
          <w:rFonts w:ascii="Times New Roman"/>
          <w:b w:val="false"/>
          <w:i w:val="false"/>
          <w:color w:val="000000"/>
          <w:sz w:val="28"/>
        </w:rPr>
        <w:t>
тенге)*0,0002), но не более 1,6 миллиардов тенге
</w:t>
      </w:r>
      <w:r>
        <w:br/>
      </w:r>
      <w:r>
        <w:rPr>
          <w:rFonts w:ascii="Times New Roman"/>
          <w:b w:val="false"/>
          <w:i w:val="false"/>
          <w:color w:val="000000"/>
          <w:sz w:val="28"/>
        </w:rPr>
        <w:t>
либо
</w:t>
      </w:r>
      <w:r>
        <w:br/>
      </w:r>
      <w:r>
        <w:rPr>
          <w:rFonts w:ascii="Times New Roman"/>
          <w:b w:val="false"/>
          <w:i w:val="false"/>
          <w:color w:val="000000"/>
          <w:sz w:val="28"/>
        </w:rPr>
        <w:t>
МРСК = (ТПА*k)*0,10, где,
</w:t>
      </w:r>
    </w:p>
    <w:p>
      <w:pPr>
        <w:spacing w:after="0"/>
        <w:ind w:left="0"/>
        <w:jc w:val="both"/>
      </w:pPr>
      <w:r>
        <w:rPr>
          <w:rFonts w:ascii="Times New Roman"/>
          <w:b w:val="false"/>
          <w:i w:val="false"/>
          <w:color w:val="000000"/>
          <w:sz w:val="28"/>
        </w:rPr>
        <w:t>
     АПУ - активы, принятые в управление Управляющим, за исключением пенсионных активов.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финансового рынка и финансовых организаций от 25 февраля 2006 года N 66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Коэффициент достаточности собственного капитала при совмещении Организации деятельности с брокерской и дилерской деятельностью без права ведения счетов клиента в качестве номинального держателя рассчитывается по формуле: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=(ЛА-О)/МРСК, где
</w:t>
      </w:r>
    </w:p>
    <w:p>
      <w:pPr>
        <w:spacing w:after="0"/>
        <w:ind w:left="0"/>
        <w:jc w:val="both"/>
      </w:pPr>
      <w:r>
        <w:rPr>
          <w:rFonts w:ascii="Times New Roman"/>
          <w:b w:val="false"/>
          <w:i w:val="false"/>
          <w:color w:val="000000"/>
          <w:sz w:val="28"/>
        </w:rPr>
        <w:t>
     ЛА - активы Организации, указанные в пунктах 3 и 4 настоящих Правил;
</w:t>
      </w:r>
      <w:r>
        <w:br/>
      </w:r>
      <w:r>
        <w:rPr>
          <w:rFonts w:ascii="Times New Roman"/>
          <w:b w:val="false"/>
          <w:i w:val="false"/>
          <w:color w:val="000000"/>
          <w:sz w:val="28"/>
        </w:rPr>
        <w:t>
     О - совокупные обязательства Организации; 
</w:t>
      </w:r>
      <w:r>
        <w:br/>
      </w:r>
      <w:r>
        <w:rPr>
          <w:rFonts w:ascii="Times New Roman"/>
          <w:b w:val="false"/>
          <w:i w:val="false"/>
          <w:color w:val="000000"/>
          <w:sz w:val="28"/>
        </w:rPr>
        <w:t>
     МРСК - минимальный размер собственного капитала Организации, рассчитанный по формуле:
</w:t>
      </w:r>
    </w:p>
    <w:p>
      <w:pPr>
        <w:spacing w:after="0"/>
        <w:ind w:left="0"/>
        <w:jc w:val="both"/>
      </w:pPr>
      <w:r>
        <w:rPr>
          <w:rFonts w:ascii="Times New Roman"/>
          <w:b w:val="false"/>
          <w:i w:val="false"/>
          <w:color w:val="000000"/>
          <w:sz w:val="28"/>
        </w:rPr>
        <w:t>
МРСК = (ТПА*k)*0,10, где
</w:t>
      </w:r>
    </w:p>
    <w:p>
      <w:pPr>
        <w:spacing w:after="0"/>
        <w:ind w:left="0"/>
        <w:jc w:val="both"/>
      </w:pPr>
      <w:r>
        <w:rPr>
          <w:rFonts w:ascii="Times New Roman"/>
          <w:b w:val="false"/>
          <w:i w:val="false"/>
          <w:color w:val="000000"/>
          <w:sz w:val="28"/>
        </w:rPr>
        <w:t>
     ТПА - текущая стоимость пенсионных активов, принятых в инвестиционное управление;
</w:t>
      </w:r>
      <w:r>
        <w:br/>
      </w:r>
      <w:r>
        <w:rPr>
          <w:rFonts w:ascii="Times New Roman"/>
          <w:b w:val="false"/>
          <w:i w:val="false"/>
          <w:color w:val="000000"/>
          <w:sz w:val="28"/>
        </w:rPr>
        <w:t>
     k - коэффициент кредитного риска, рассчитываемый по формуле:
</w:t>
      </w:r>
    </w:p>
    <w:p>
      <w:pPr>
        <w:spacing w:after="0"/>
        <w:ind w:left="0"/>
        <w:jc w:val="both"/>
      </w:pPr>
      <w:r>
        <w:rPr>
          <w:rFonts w:ascii="Times New Roman"/>
          <w:b w:val="false"/>
          <w:i w:val="false"/>
          <w:color w:val="000000"/>
          <w:sz w:val="28"/>
        </w:rPr>
        <w:t>
           Е (текущая стоимость финансового инструмента *
</w:t>
      </w:r>
      <w:r>
        <w:br/>
      </w:r>
      <w:r>
        <w:rPr>
          <w:rFonts w:ascii="Times New Roman"/>
          <w:b w:val="false"/>
          <w:i w:val="false"/>
          <w:color w:val="000000"/>
          <w:sz w:val="28"/>
        </w:rPr>
        <w:t>
                         коэффициент дефолта)
</w:t>
      </w:r>
      <w:r>
        <w:br/>
      </w:r>
      <w:r>
        <w:rPr>
          <w:rFonts w:ascii="Times New Roman"/>
          <w:b w:val="false"/>
          <w:i w:val="false"/>
          <w:color w:val="000000"/>
          <w:sz w:val="28"/>
        </w:rPr>
        <w:t>
     k = --------------------------------------------------
</w:t>
      </w:r>
      <w:r>
        <w:br/>
      </w:r>
      <w:r>
        <w:rPr>
          <w:rFonts w:ascii="Times New Roman"/>
          <w:b w:val="false"/>
          <w:i w:val="false"/>
          <w:color w:val="000000"/>
          <w:sz w:val="28"/>
        </w:rPr>
        <w:t>
            Е текущей стоимости финансовых инструментов
</w:t>
      </w:r>
    </w:p>
    <w:p>
      <w:pPr>
        <w:spacing w:after="0"/>
        <w:ind w:left="0"/>
        <w:jc w:val="both"/>
      </w:pPr>
      <w:r>
        <w:rPr>
          <w:rFonts w:ascii="Times New Roman"/>
          <w:b w:val="false"/>
          <w:i w:val="false"/>
          <w:color w:val="000000"/>
          <w:sz w:val="28"/>
        </w:rPr>
        <w:t>
     Значения коэффициента дефолта указаны в Приложении 1 к настоящим Правилам.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25 февраля 2006 года N 66 (вводится в действие по истечении четырнадцати дней со дня государственной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Коэффициент достаточности высоколиквидных активов при совмещении Организацией видов профессиональной деятельности, указанных в пунктах 8, 9 настоящих Правил, рассчитывается по формуле: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ВА/(МРСК*0,3), где
</w:t>
      </w:r>
    </w:p>
    <w:p>
      <w:pPr>
        <w:spacing w:after="0"/>
        <w:ind w:left="0"/>
        <w:jc w:val="both"/>
      </w:pPr>
      <w:r>
        <w:rPr>
          <w:rFonts w:ascii="Times New Roman"/>
          <w:b w:val="false"/>
          <w:i w:val="false"/>
          <w:color w:val="000000"/>
          <w:sz w:val="28"/>
        </w:rPr>
        <w:t>
     ВА - высоколиквидные активы, указанные в пункте 5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Порядок расчета пруденциального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норматива для организаций, осуществляющих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управление инвестиционным портфелем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Коэффициент достаточности собственного капитала при совмещении Управляющим деятельности с брокерской и дилерской деятельностью с правом ведения счетов клиента рассчитывается по формуле: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=(ЛА-О)/МРСК, где
</w:t>
      </w:r>
    </w:p>
    <w:p>
      <w:pPr>
        <w:spacing w:after="0"/>
        <w:ind w:left="0"/>
        <w:jc w:val="both"/>
      </w:pPr>
      <w:r>
        <w:rPr>
          <w:rFonts w:ascii="Times New Roman"/>
          <w:b w:val="false"/>
          <w:i w:val="false"/>
          <w:color w:val="000000"/>
          <w:sz w:val="28"/>
        </w:rPr>
        <w:t>
     ЛА - активы Управляющего, указанные в пунктах 3 и 4 настоящих Правил;
</w:t>
      </w:r>
      <w:r>
        <w:br/>
      </w:r>
      <w:r>
        <w:rPr>
          <w:rFonts w:ascii="Times New Roman"/>
          <w:b w:val="false"/>
          <w:i w:val="false"/>
          <w:color w:val="000000"/>
          <w:sz w:val="28"/>
        </w:rPr>
        <w:t>
     О - совокупные обязательства Управляющего;
</w:t>
      </w:r>
      <w:r>
        <w:br/>
      </w:r>
      <w:r>
        <w:rPr>
          <w:rFonts w:ascii="Times New Roman"/>
          <w:b w:val="false"/>
          <w:i w:val="false"/>
          <w:color w:val="000000"/>
          <w:sz w:val="28"/>
        </w:rPr>
        <w:t>
     МРСК - минимальный размер собственного капитала Управляющего.
</w:t>
      </w:r>
    </w:p>
    <w:p>
      <w:pPr>
        <w:spacing w:after="0"/>
        <w:ind w:left="0"/>
        <w:jc w:val="both"/>
      </w:pPr>
      <w:r>
        <w:rPr>
          <w:rFonts w:ascii="Times New Roman"/>
          <w:b w:val="false"/>
          <w:i w:val="false"/>
          <w:color w:val="000000"/>
          <w:sz w:val="28"/>
        </w:rPr>
        <w:t>
МРСК = 50 миллионов тенге.
</w:t>
      </w:r>
    </w:p>
    <w:p>
      <w:pPr>
        <w:spacing w:after="0"/>
        <w:ind w:left="0"/>
        <w:jc w:val="both"/>
      </w:pPr>
      <w:r>
        <w:rPr>
          <w:rFonts w:ascii="Times New Roman"/>
          <w:b w:val="false"/>
          <w:i w:val="false"/>
          <w:color w:val="000000"/>
          <w:sz w:val="28"/>
        </w:rPr>
        <w:t>
     В случае, если стоимость активов, принятых в управление, составляет более 40 миллиардов тенге, то минимальный размер собственного капитала Управляющего рассчитывается по формуле:
</w:t>
      </w:r>
    </w:p>
    <w:p>
      <w:pPr>
        <w:spacing w:after="0"/>
        <w:ind w:left="0"/>
        <w:jc w:val="both"/>
      </w:pPr>
      <w:r>
        <w:rPr>
          <w:rFonts w:ascii="Times New Roman"/>
          <w:b w:val="false"/>
          <w:i w:val="false"/>
          <w:color w:val="000000"/>
          <w:sz w:val="28"/>
        </w:rPr>
        <w:t>
МРСК = (20 миллионов тенге + (АПУ - 40 миллиардов
</w:t>
      </w:r>
      <w:r>
        <w:br/>
      </w:r>
      <w:r>
        <w:rPr>
          <w:rFonts w:ascii="Times New Roman"/>
          <w:b w:val="false"/>
          <w:i w:val="false"/>
          <w:color w:val="000000"/>
          <w:sz w:val="28"/>
        </w:rPr>
        <w:t>
тенге)*0,0002) + 30 миллионов тенге, где
</w:t>
      </w:r>
    </w:p>
    <w:p>
      <w:pPr>
        <w:spacing w:after="0"/>
        <w:ind w:left="0"/>
        <w:jc w:val="both"/>
      </w:pPr>
      <w:r>
        <w:rPr>
          <w:rFonts w:ascii="Times New Roman"/>
          <w:b w:val="false"/>
          <w:i w:val="false"/>
          <w:color w:val="000000"/>
          <w:sz w:val="28"/>
        </w:rPr>
        <w:t>
     АПУ - активы, принятые в управление.
</w:t>
      </w:r>
      <w:r>
        <w:br/>
      </w:r>
      <w:r>
        <w:rPr>
          <w:rFonts w:ascii="Times New Roman"/>
          <w:b w:val="false"/>
          <w:i w:val="false"/>
          <w:color w:val="000000"/>
          <w:sz w:val="28"/>
        </w:rPr>
        <w:t>
     Максимальное значение МРСК не должно превышать 1,6 миллиардов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25 февраля 2006 года N 66 (вводится в действие по истечении четырнадцати дней со дня государственной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11-1.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11-1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25 февраля 2006 года N 66 (вводится в действие по истечении четырнадцати дней со дня государственной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Коэффициент достаточности собственного капитала при совмещении Управляющим деятельности с брокерской и дилерской деятельностью без права ведения счетов клиента в качестве номинального держателя рассчитывается по формуле: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=(ЛА-О)/МРСК, где
</w:t>
      </w:r>
    </w:p>
    <w:p>
      <w:pPr>
        <w:spacing w:after="0"/>
        <w:ind w:left="0"/>
        <w:jc w:val="both"/>
      </w:pPr>
      <w:r>
        <w:rPr>
          <w:rFonts w:ascii="Times New Roman"/>
          <w:b w:val="false"/>
          <w:i w:val="false"/>
          <w:color w:val="000000"/>
          <w:sz w:val="28"/>
        </w:rPr>
        <w:t>
     ЛА - активы Управляющего, указанные в пунктах 3 и 4 настоящих Правил;
</w:t>
      </w:r>
      <w:r>
        <w:br/>
      </w:r>
      <w:r>
        <w:rPr>
          <w:rFonts w:ascii="Times New Roman"/>
          <w:b w:val="false"/>
          <w:i w:val="false"/>
          <w:color w:val="000000"/>
          <w:sz w:val="28"/>
        </w:rPr>
        <w:t>
     О - совокупные обязательства Управляющего;
</w:t>
      </w:r>
      <w:r>
        <w:br/>
      </w:r>
      <w:r>
        <w:rPr>
          <w:rFonts w:ascii="Times New Roman"/>
          <w:b w:val="false"/>
          <w:i w:val="false"/>
          <w:color w:val="000000"/>
          <w:sz w:val="28"/>
        </w:rPr>
        <w:t>
     МРСК - минимальный размер собственного капитала Управляющего. 
</w:t>
      </w:r>
    </w:p>
    <w:p>
      <w:pPr>
        <w:spacing w:after="0"/>
        <w:ind w:left="0"/>
        <w:jc w:val="both"/>
      </w:pPr>
      <w:r>
        <w:rPr>
          <w:rFonts w:ascii="Times New Roman"/>
          <w:b w:val="false"/>
          <w:i w:val="false"/>
          <w:color w:val="000000"/>
          <w:sz w:val="28"/>
        </w:rPr>
        <w:t>
МРСК = 25 миллионов тенге.
</w:t>
      </w:r>
    </w:p>
    <w:p>
      <w:pPr>
        <w:spacing w:after="0"/>
        <w:ind w:left="0"/>
        <w:jc w:val="both"/>
      </w:pPr>
      <w:r>
        <w:rPr>
          <w:rFonts w:ascii="Times New Roman"/>
          <w:b w:val="false"/>
          <w:i w:val="false"/>
          <w:color w:val="000000"/>
          <w:sz w:val="28"/>
        </w:rPr>
        <w:t>
     В случае, если стоимость активов, принятых в управление, составляет более 40 миллиардов тенге, то минимальный размер собственного капитала Управляющего рассчитывается по формуле:
</w:t>
      </w:r>
    </w:p>
    <w:p>
      <w:pPr>
        <w:spacing w:after="0"/>
        <w:ind w:left="0"/>
        <w:jc w:val="both"/>
      </w:pPr>
      <w:r>
        <w:rPr>
          <w:rFonts w:ascii="Times New Roman"/>
          <w:b w:val="false"/>
          <w:i w:val="false"/>
          <w:color w:val="000000"/>
          <w:sz w:val="28"/>
        </w:rPr>
        <w:t>
МРСК = (20 миллионов тенге + (АПУ - 40 миллиардов тенге)
</w:t>
      </w:r>
      <w:r>
        <w:br/>
      </w:r>
      <w:r>
        <w:rPr>
          <w:rFonts w:ascii="Times New Roman"/>
          <w:b w:val="false"/>
          <w:i w:val="false"/>
          <w:color w:val="000000"/>
          <w:sz w:val="28"/>
        </w:rPr>
        <w:t>
*0,0002) + 5 миллионов тенге, где
</w:t>
      </w:r>
    </w:p>
    <w:p>
      <w:pPr>
        <w:spacing w:after="0"/>
        <w:ind w:left="0"/>
        <w:jc w:val="both"/>
      </w:pPr>
      <w:r>
        <w:rPr>
          <w:rFonts w:ascii="Times New Roman"/>
          <w:b w:val="false"/>
          <w:i w:val="false"/>
          <w:color w:val="000000"/>
          <w:sz w:val="28"/>
        </w:rPr>
        <w:t>
     АПУ - активы, принятые в управление.
</w:t>
      </w:r>
      <w:r>
        <w:br/>
      </w:r>
      <w:r>
        <w:rPr>
          <w:rFonts w:ascii="Times New Roman"/>
          <w:b w:val="false"/>
          <w:i w:val="false"/>
          <w:color w:val="000000"/>
          <w:sz w:val="28"/>
        </w:rPr>
        <w:t>
     Максимальное значение МРСК не должно превышать 1,6 миллиардов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25 февраля 2006 года N 66 (вводится в действие по истечении четырнадцати дней со дня государственной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4-1. Порядок расчета пруденциальных нормативов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организаций, осуществляющих брокерскую и дилерскую деятельность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правом ведения счетов клиента в качестве номинального держателя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Главой 4-1 -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25 февраля 2006 года N 66 (вводится в действие по истечении четырнадцати дней со дня государственной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12-1. Коэффициент достаточности собственного капитала при совмещении Брокером и (или) дилером деятельности с деятельностью по управлению инвестиционным портфелем и осуществлении им банковских операций, определенных нормативным правовым актом уполномоченного органа, рассчитывается по следующей формуле: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(ЛА-О)/МРСК, где
</w:t>
      </w:r>
    </w:p>
    <w:p>
      <w:pPr>
        <w:spacing w:after="0"/>
        <w:ind w:left="0"/>
        <w:jc w:val="both"/>
      </w:pPr>
      <w:r>
        <w:rPr>
          <w:rFonts w:ascii="Times New Roman"/>
          <w:b w:val="false"/>
          <w:i w:val="false"/>
          <w:color w:val="000000"/>
          <w:sz w:val="28"/>
        </w:rPr>
        <w:t>
      ЛА - ликвидные активы Брокера и (или) дилера;
</w:t>
      </w:r>
      <w:r>
        <w:br/>
      </w:r>
      <w:r>
        <w:rPr>
          <w:rFonts w:ascii="Times New Roman"/>
          <w:b w:val="false"/>
          <w:i w:val="false"/>
          <w:color w:val="000000"/>
          <w:sz w:val="28"/>
        </w:rPr>
        <w:t>
      О - совокупные обязательства Брокера и (или) дилера, за исключением субординированного долга за минусом выкупленного собственного субординированного долга Брокера и (или) дилера, который не превышает пятьдесят процентов суммы:
</w:t>
      </w:r>
      <w:r>
        <w:br/>
      </w:r>
      <w:r>
        <w:rPr>
          <w:rFonts w:ascii="Times New Roman"/>
          <w:b w:val="false"/>
          <w:i w:val="false"/>
          <w:color w:val="000000"/>
          <w:sz w:val="28"/>
        </w:rPr>
        <w:t>
      уставного капитала за минусом изъятого капитала;
</w:t>
      </w:r>
      <w:r>
        <w:br/>
      </w:r>
      <w:r>
        <w:rPr>
          <w:rFonts w:ascii="Times New Roman"/>
          <w:b w:val="false"/>
          <w:i w:val="false"/>
          <w:color w:val="000000"/>
          <w:sz w:val="28"/>
        </w:rPr>
        <w:t>
      дополнительного капитала;
</w:t>
      </w:r>
      <w:r>
        <w:br/>
      </w:r>
      <w:r>
        <w:rPr>
          <w:rFonts w:ascii="Times New Roman"/>
          <w:b w:val="false"/>
          <w:i w:val="false"/>
          <w:color w:val="000000"/>
          <w:sz w:val="28"/>
        </w:rPr>
        <w:t>
      нераспределенного чистого дохода прошлых лет (в том числе фонды, резервы, сформированные за счет чистого дохода прошлых лет).
</w:t>
      </w:r>
      <w:r>
        <w:br/>
      </w:r>
      <w:r>
        <w:rPr>
          <w:rFonts w:ascii="Times New Roman"/>
          <w:b w:val="false"/>
          <w:i w:val="false"/>
          <w:color w:val="000000"/>
          <w:sz w:val="28"/>
        </w:rPr>
        <w:t>
      Субординированный долг - это необеспеченное обязательство Брокера и (или) дилера, соответствующее следующим условиям:
</w:t>
      </w:r>
      <w:r>
        <w:br/>
      </w:r>
      <w:r>
        <w:rPr>
          <w:rFonts w:ascii="Times New Roman"/>
          <w:b w:val="false"/>
          <w:i w:val="false"/>
          <w:color w:val="000000"/>
          <w:sz w:val="28"/>
        </w:rPr>
        <w:t>
      1) не является обязательством на предъявителя;
</w:t>
      </w:r>
      <w:r>
        <w:br/>
      </w:r>
      <w:r>
        <w:rPr>
          <w:rFonts w:ascii="Times New Roman"/>
          <w:b w:val="false"/>
          <w:i w:val="false"/>
          <w:color w:val="000000"/>
          <w:sz w:val="28"/>
        </w:rPr>
        <w:t>
      2) не является залоговым обеспечением по требованиям Брокера и (или) дилера или аффилиированных с ним лиц;
</w:t>
      </w:r>
      <w:r>
        <w:br/>
      </w:r>
      <w:r>
        <w:rPr>
          <w:rFonts w:ascii="Times New Roman"/>
          <w:b w:val="false"/>
          <w:i w:val="false"/>
          <w:color w:val="000000"/>
          <w:sz w:val="28"/>
        </w:rPr>
        <w:t>
      3) при ликвидации Брокера и (или) дилера удовлетворяется в последнюю очередь удовлетворения требований кредиторов;
</w:t>
      </w:r>
      <w:r>
        <w:br/>
      </w:r>
      <w:r>
        <w:rPr>
          <w:rFonts w:ascii="Times New Roman"/>
          <w:b w:val="false"/>
          <w:i w:val="false"/>
          <w:color w:val="000000"/>
          <w:sz w:val="28"/>
        </w:rPr>
        <w:t>
      4) может быть погашено (полностью или частично) Брокером и (или) дилером, в том числе досрочно только по инициативе Брокера и (или) дилера, при условии, что такое погашение в соответствии с заключением уполномоченного органа впоследствии не может привести к несоблюдению Брокером и (или) дилером установленных настоящими Правилами значений пруденциальных нормативов.
</w:t>
      </w:r>
      <w:r>
        <w:br/>
      </w:r>
      <w:r>
        <w:rPr>
          <w:rFonts w:ascii="Times New Roman"/>
          <w:b w:val="false"/>
          <w:i w:val="false"/>
          <w:color w:val="000000"/>
          <w:sz w:val="28"/>
        </w:rPr>
        <w:t>
      Субординированный долг Брокера и (или) дилера - это субординированный долг, имеющий срок привлечения более пяти лет до начала погашения.
</w:t>
      </w:r>
      <w:r>
        <w:br/>
      </w:r>
      <w:r>
        <w:rPr>
          <w:rFonts w:ascii="Times New Roman"/>
          <w:b w:val="false"/>
          <w:i w:val="false"/>
          <w:color w:val="000000"/>
          <w:sz w:val="28"/>
        </w:rPr>
        <w:t>
      Облигации признаются субординированным долгом Брокера и (или) дилера только после утверждения уполномоченным органом отчета об итогах размещения выпуска облигаций в установленном законодательством Республики Казахстан порядке.
</w:t>
      </w:r>
      <w:r>
        <w:br/>
      </w:r>
      <w:r>
        <w:rPr>
          <w:rFonts w:ascii="Times New Roman"/>
          <w:b w:val="false"/>
          <w:i w:val="false"/>
          <w:color w:val="000000"/>
          <w:sz w:val="28"/>
        </w:rPr>
        <w:t>
      Субординированный долг Брокера и (или) дилера исключается из совокупных обязательств:
</w:t>
      </w:r>
      <w:r>
        <w:br/>
      </w:r>
      <w:r>
        <w:rPr>
          <w:rFonts w:ascii="Times New Roman"/>
          <w:b w:val="false"/>
          <w:i w:val="false"/>
          <w:color w:val="000000"/>
          <w:sz w:val="28"/>
        </w:rPr>
        <w:t>
      в течение срока более пяти лет до начала погашения долга - в полной сумме долга,
</w:t>
      </w:r>
      <w:r>
        <w:br/>
      </w:r>
      <w:r>
        <w:rPr>
          <w:rFonts w:ascii="Times New Roman"/>
          <w:b w:val="false"/>
          <w:i w:val="false"/>
          <w:color w:val="000000"/>
          <w:sz w:val="28"/>
        </w:rPr>
        <w:t>
      в течение пяти лет, оставшихся до начала погашения долга:
</w:t>
      </w:r>
      <w:r>
        <w:br/>
      </w:r>
      <w:r>
        <w:rPr>
          <w:rFonts w:ascii="Times New Roman"/>
          <w:b w:val="false"/>
          <w:i w:val="false"/>
          <w:color w:val="000000"/>
          <w:sz w:val="28"/>
        </w:rPr>
        <w:t>
      1-й год - 100 процентов суммы субординированного долга,
</w:t>
      </w:r>
      <w:r>
        <w:br/>
      </w:r>
      <w:r>
        <w:rPr>
          <w:rFonts w:ascii="Times New Roman"/>
          <w:b w:val="false"/>
          <w:i w:val="false"/>
          <w:color w:val="000000"/>
          <w:sz w:val="28"/>
        </w:rPr>
        <w:t>
      2-й год - 80 процентов суммы субординированного долга,
</w:t>
      </w:r>
      <w:r>
        <w:br/>
      </w:r>
      <w:r>
        <w:rPr>
          <w:rFonts w:ascii="Times New Roman"/>
          <w:b w:val="false"/>
          <w:i w:val="false"/>
          <w:color w:val="000000"/>
          <w:sz w:val="28"/>
        </w:rPr>
        <w:t>
      3-й год - 60 процентов суммы субординированного долга,
</w:t>
      </w:r>
      <w:r>
        <w:br/>
      </w:r>
      <w:r>
        <w:rPr>
          <w:rFonts w:ascii="Times New Roman"/>
          <w:b w:val="false"/>
          <w:i w:val="false"/>
          <w:color w:val="000000"/>
          <w:sz w:val="28"/>
        </w:rPr>
        <w:t>
      4-й год - 40 процентов суммы субординированного долга,
</w:t>
      </w:r>
      <w:r>
        <w:br/>
      </w:r>
      <w:r>
        <w:rPr>
          <w:rFonts w:ascii="Times New Roman"/>
          <w:b w:val="false"/>
          <w:i w:val="false"/>
          <w:color w:val="000000"/>
          <w:sz w:val="28"/>
        </w:rPr>
        <w:t>
      5-й год - 20 процентов суммы субординированного долга.
</w:t>
      </w:r>
      <w:r>
        <w:br/>
      </w:r>
      <w:r>
        <w:rPr>
          <w:rFonts w:ascii="Times New Roman"/>
          <w:b w:val="false"/>
          <w:i w:val="false"/>
          <w:color w:val="000000"/>
          <w:sz w:val="28"/>
        </w:rPr>
        <w:t>
      Субординированным долгом Брокера и (или) дилера также признается заем Брокера и (или) дилера, привлеченный от Европейского Банка Реконструкции и Развития или Азиатского Банка Развития либо Международной Финансовой Корпорации, соответствующий требованиям настоящего пункта, за исключением подпункта 3), если договором предусмотрена возможность досрочного (полного или частичного) погашения займа по инициативе заемщика при условии, что такое погашение в соответствии с заключением уполномоченного органа впоследствии не может привести к ухудшению финансового положения Брокера и (или) дилера и нарушению требований действующего законодательства Республики Казахстан;
</w:t>
      </w:r>
      <w:r>
        <w:br/>
      </w:r>
      <w:r>
        <w:rPr>
          <w:rFonts w:ascii="Times New Roman"/>
          <w:b w:val="false"/>
          <w:i w:val="false"/>
          <w:color w:val="000000"/>
          <w:sz w:val="28"/>
        </w:rPr>
        <w:t>
      МРСК - минимальный размер собственного капитала Брокера и (или) дилера.
</w:t>
      </w:r>
    </w:p>
    <w:p>
      <w:pPr>
        <w:spacing w:after="0"/>
        <w:ind w:left="0"/>
        <w:jc w:val="both"/>
      </w:pPr>
      <w:r>
        <w:rPr>
          <w:rFonts w:ascii="Times New Roman"/>
          <w:b w:val="false"/>
          <w:i w:val="false"/>
          <w:color w:val="000000"/>
          <w:sz w:val="28"/>
        </w:rPr>
        <w:t>
МРСК = 1 миллиард тенге.
</w:t>
      </w:r>
    </w:p>
    <w:p>
      <w:pPr>
        <w:spacing w:after="0"/>
        <w:ind w:left="0"/>
        <w:jc w:val="both"/>
      </w:pPr>
      <w:r>
        <w:rPr>
          <w:rFonts w:ascii="Times New Roman"/>
          <w:b w:val="false"/>
          <w:i w:val="false"/>
          <w:color w:val="000000"/>
          <w:sz w:val="28"/>
        </w:rPr>
        <w:t>
      Если стоимость активов, принятых в управление, составляет более 40 миллиардов тенге, то минимальный размер собственного капитала Брокера и (или) дилера рассчитывается по формуле:
</w:t>
      </w:r>
    </w:p>
    <w:p>
      <w:pPr>
        <w:spacing w:after="0"/>
        <w:ind w:left="0"/>
        <w:jc w:val="both"/>
      </w:pPr>
      <w:r>
        <w:rPr>
          <w:rFonts w:ascii="Times New Roman"/>
          <w:b w:val="false"/>
          <w:i w:val="false"/>
          <w:color w:val="000000"/>
          <w:sz w:val="28"/>
        </w:rPr>
        <w:t>
МРСК = (1 миллиард тенге + (АПУ - 40 миллиардов тенге)*0,0002)
</w:t>
      </w:r>
    </w:p>
    <w:p>
      <w:pPr>
        <w:spacing w:after="0"/>
        <w:ind w:left="0"/>
        <w:jc w:val="both"/>
      </w:pPr>
      <w:r>
        <w:rPr>
          <w:rFonts w:ascii="Times New Roman"/>
          <w:b w:val="false"/>
          <w:i w:val="false"/>
          <w:color w:val="000000"/>
          <w:sz w:val="28"/>
        </w:rPr>
        <w:t>
      АПУ - активы, принятые в управление.
</w:t>
      </w:r>
      <w:r>
        <w:br/>
      </w:r>
      <w:r>
        <w:rPr>
          <w:rFonts w:ascii="Times New Roman"/>
          <w:b w:val="false"/>
          <w:i w:val="false"/>
          <w:color w:val="000000"/>
          <w:sz w:val="28"/>
        </w:rPr>
        <w:t>
      Максимальное значение МРСК не должно превышать 1,6 миллиардов тенге.
</w:t>
      </w:r>
      <w:r>
        <w:br/>
      </w:r>
      <w:r>
        <w:rPr>
          <w:rFonts w:ascii="Times New Roman"/>
          <w:b w:val="false"/>
          <w:i w:val="false"/>
          <w:color w:val="000000"/>
          <w:sz w:val="28"/>
        </w:rPr>
        <w:t>
      12-2. При совмещении Брокером и (или) дилером деятельности с деятельностью по управлению инвестиционным портфелем и осуществлении им банковской заемной операции, рассчитывается пруденциальный норматив "Максимальный размер риска на одного заемщика".
</w:t>
      </w:r>
      <w:r>
        <w:br/>
      </w:r>
      <w:r>
        <w:rPr>
          <w:rFonts w:ascii="Times New Roman"/>
          <w:b w:val="false"/>
          <w:i w:val="false"/>
          <w:color w:val="000000"/>
          <w:sz w:val="28"/>
        </w:rPr>
        <w:t>
      Максимальный размер риска на одного заемщика рассчитывается как сумма:
</w:t>
      </w:r>
      <w:r>
        <w:br/>
      </w:r>
      <w:r>
        <w:rPr>
          <w:rFonts w:ascii="Times New Roman"/>
          <w:b w:val="false"/>
          <w:i w:val="false"/>
          <w:color w:val="000000"/>
          <w:sz w:val="28"/>
        </w:rPr>
        <w:t>
      1) требований Брокера и (или) дилера к заемщику, учитываемых на балансе Брокера и (или) дилера;
</w:t>
      </w:r>
      <w:r>
        <w:br/>
      </w:r>
      <w:r>
        <w:rPr>
          <w:rFonts w:ascii="Times New Roman"/>
          <w:b w:val="false"/>
          <w:i w:val="false"/>
          <w:color w:val="000000"/>
          <w:sz w:val="28"/>
        </w:rPr>
        <w:t>
      2) требований Брокера и (или) дилера к заемщику, списанных с баланса Брокера и (или) дилера в течение последних пяти лет, предшествующих текущему году;
</w:t>
      </w:r>
      <w:r>
        <w:br/>
      </w:r>
      <w:r>
        <w:rPr>
          <w:rFonts w:ascii="Times New Roman"/>
          <w:b w:val="false"/>
          <w:i w:val="false"/>
          <w:color w:val="000000"/>
          <w:sz w:val="28"/>
        </w:rPr>
        <w:t>
      3) за минусом суммы обеспечения по обязательствам заемщика в виде:
</w:t>
      </w:r>
      <w:r>
        <w:br/>
      </w:r>
      <w:r>
        <w:rPr>
          <w:rFonts w:ascii="Times New Roman"/>
          <w:b w:val="false"/>
          <w:i w:val="false"/>
          <w:color w:val="000000"/>
          <w:sz w:val="28"/>
        </w:rPr>
        <w:t>
      вкладов, предоставленных в качестве обеспечения данного обязательства;
</w:t>
      </w:r>
      <w:r>
        <w:br/>
      </w:r>
      <w:r>
        <w:rPr>
          <w:rFonts w:ascii="Times New Roman"/>
          <w:b w:val="false"/>
          <w:i w:val="false"/>
          <w:color w:val="000000"/>
          <w:sz w:val="28"/>
        </w:rPr>
        <w:t>
      государственных ценных бумаг Республики Казахстан, выпущенных Правительством Республики Казахстан и Национальным Банком Республики Казахстан;
</w:t>
      </w:r>
      <w:r>
        <w:br/>
      </w:r>
      <w:r>
        <w:rPr>
          <w:rFonts w:ascii="Times New Roman"/>
          <w:b w:val="false"/>
          <w:i w:val="false"/>
          <w:color w:val="000000"/>
          <w:sz w:val="28"/>
        </w:rPr>
        <w:t>
      аффинированных драгоценных металлов;
</w:t>
      </w:r>
      <w:r>
        <w:br/>
      </w:r>
      <w:r>
        <w:rPr>
          <w:rFonts w:ascii="Times New Roman"/>
          <w:b w:val="false"/>
          <w:i w:val="false"/>
          <w:color w:val="000000"/>
          <w:sz w:val="28"/>
        </w:rPr>
        <w:t>
      гарантий Правительства Республики Казахстан;
</w:t>
      </w:r>
      <w:r>
        <w:br/>
      </w:r>
      <w:r>
        <w:rPr>
          <w:rFonts w:ascii="Times New Roman"/>
          <w:b w:val="false"/>
          <w:i w:val="false"/>
          <w:color w:val="000000"/>
          <w:sz w:val="28"/>
        </w:rPr>
        <w:t>
      гарантий банков, имеющих долгосрочный долговой рейтинг не ниже "А" (по классификации рейтингового агентства Standard &amp; Poor's) или рейтинг аналогичного уровня одного из других рейтинговых агентств.
</w:t>
      </w:r>
      <w:r>
        <w:br/>
      </w:r>
      <w:r>
        <w:rPr>
          <w:rFonts w:ascii="Times New Roman"/>
          <w:b w:val="false"/>
          <w:i w:val="false"/>
          <w:color w:val="000000"/>
          <w:sz w:val="28"/>
        </w:rPr>
        <w:t>
      Отношение размера риска Брокера и (или) дилера на одного заемщика по его обязательствам к собственному капиталу, рассчитанному как ЛА-О, Брокера и (или) дилера не должно превышать 0,25.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Порядок представления дополнительных сведений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расчета пруденциальных нормативов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в редакции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Дополнительные сведения для расчета пруденциальных нормативов представляются в уполномоченный орган в соответствии с приложением 3 к настоящим Правилам для Фонда и Организации за последний календарный день отчетного месяца, не позднее 18.00 часов времени города Астаны пятого рабочего дня месяца, следующего за отчетным месяцем.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13 внесены изменения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25 февраля 2006 года N 66 (вводится в действие по истечении четырнадцати дней со дня государственной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Дополнительные сведения для расчета пруденциальных нормативов представляются в уполномоченный орган в соответствии с приложением 5 к настоящим Правилам для Управляющего и Брокера и (или) дилера за последний календарный день отчетного квартала, не позднее 18.00 часов времени города Астаны пятого рабочего дня месяца, следующего за отчетным кварталом.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14 внесены изменения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25 февраля 2006 года N 66 (вводится в действие по истечении четырнадцати дней со дня государственной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Дополнительные сведения для расчета пруденциальных нормативов представляются на электронном носителе.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внесены изменения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15-1. Дополнительные сведения на бумажном носителе подписывается первым руководителем или лицом, его замещающим, главным бухгалтером, заверяется печатью и хранится у Фонда, Организации, Брокера и (или) дилера и Управляющего. По требованию уполномоченного органа Фонд, Организация, Брокер и (или) дилер и Управляющий не позднее двух рабочих дней со дня получения запроса представляет дополнительные сведения на бумажном носителе.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15-1 -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25 февраля 2006 года N 66 (вводится в действие по истечении четырнадцати дней со дня государственной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15-2. Дополнительные сведения на электронном носителе представляются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15-2 -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15-3. Идентичность данных, представляемых на электронном носителе, данным на бумажном носителе, обеспечивается первым руководителем Фонда, Организации, Брокера и (или) дилера и Управляющего или лицом, его замещающим.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15-3 -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25 февраля 2006 года N 66 (вводится в действие по истечении четырнадцати дней со дня государственной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16-17. 
</w:t>
      </w:r>
      <w:r>
        <w:rPr>
          <w:rFonts w:ascii="Times New Roman"/>
          <w:b w:val="false"/>
          <w:i w:val="false"/>
          <w:color w:val="800000"/>
          <w:sz w:val="28"/>
        </w:rPr>
        <w:t>
</w:t>
      </w:r>
      <w:r>
        <w:rPr>
          <w:rFonts w:ascii="Times New Roman"/>
          <w:b w:val="false"/>
          <w:i/>
          <w:color w:val="800000"/>
          <w:sz w:val="28"/>
        </w:rPr>
        <w:t>
(Пункты исключены -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Данные в дополнительных сведениях для расчета пруденциальных нормативов указываются в национальной валюте Республики Казахстан -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18 внесены изменения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 Единица измерения, используемая при заполнении дополнительных сведений для расчета пруденциальных нормативов, устанавливается в тысячах тенге. Сумма, менее пятисот тенге, округляется до нуля, а сумма, равная пятистам тенге и выше, округляется до тысячи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 внесены изменения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В случае нарушения пруденциальных нормативов Фонд, Организация, Брокер и (или) дилер Управляющий в течение трех рабочих дней с момента нарушения сообщает уполномоченному органу о факте и причинах нарушения пруденциальных нормативов с приложением плана мероприятий по их устранению.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20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25 февраля 2006 года N 66 (вводится в действие по истечении четырнадцати дней со дня государственной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20-1. Фонд, Организация, Брокер и (или) дилер и Управляющий производят расчет пруденциальных нормативов каждый рабочий день по состоянию на конец предшествующего рабочего дня с соблюдением требований, указанных в пунктах 18, 19 настоящих Правил, по форме согласно приложениям 2, 4 к настоящим Правилам. Расчет пруденциальных нормативов на бумажном носителе подписывается первым руководителем или лицом, его замещающим, главным бухгалтером, заверяется печатью и хранится у Фонда, Организации, Брокера и (или) дилера и Управляющего.
</w:t>
      </w:r>
      <w:r>
        <w:br/>
      </w:r>
      <w:r>
        <w:rPr>
          <w:rFonts w:ascii="Times New Roman"/>
          <w:b w:val="false"/>
          <w:i w:val="false"/>
          <w:color w:val="000000"/>
          <w:sz w:val="28"/>
        </w:rPr>
        <w:t>
     По требованию уполномоченного органа Фонд, Организация, Брокер и (или) дилер и Управляющий не позднее двух рабочих дней со дня получения запроса представляют расчет пруденциальных нормативов на бумажном носителе.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20-1 -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25 февраля 2006 года N 66 (вводится в действие по истечении четырнадцати дней со дня государственной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20-2. Пруденциальные нормативы рассчитываются уполномоченным органом на основании финансовой и иной отчетности, представленной Фондом, Организацией, Брокером и (или) дилером Управляющим на электронном носителе в соответствии с нормативными правовыми актами уполномоченного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20-2 -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25 февраля 2006 года N 66 (вводится в действие по истечении 14 дней со дня государственной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Вопросы, не урегулированные настоящими Правилами, разрешаются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Правилам расчета
</w:t>
      </w:r>
      <w:r>
        <w:br/>
      </w:r>
      <w:r>
        <w:rPr>
          <w:rFonts w:ascii="Times New Roman"/>
          <w:b w:val="false"/>
          <w:i w:val="false"/>
          <w:color w:val="000000"/>
          <w:sz w:val="28"/>
        </w:rPr>
        <w:t>
                                      пруденциальных нормативов
</w:t>
      </w:r>
      <w:r>
        <w:br/>
      </w:r>
      <w:r>
        <w:rPr>
          <w:rFonts w:ascii="Times New Roman"/>
          <w:b w:val="false"/>
          <w:i w:val="false"/>
          <w:color w:val="000000"/>
          <w:sz w:val="28"/>
        </w:rPr>
        <w:t>
                                     для организаций, совмещающих
</w:t>
      </w:r>
      <w:r>
        <w:br/>
      </w:r>
      <w:r>
        <w:rPr>
          <w:rFonts w:ascii="Times New Roman"/>
          <w:b w:val="false"/>
          <w:i w:val="false"/>
          <w:color w:val="000000"/>
          <w:sz w:val="28"/>
        </w:rPr>
        <w:t>
                                         виды профессиональной
</w:t>
      </w:r>
      <w:r>
        <w:br/>
      </w:r>
      <w:r>
        <w:rPr>
          <w:rFonts w:ascii="Times New Roman"/>
          <w:b w:val="false"/>
          <w:i w:val="false"/>
          <w:color w:val="000000"/>
          <w:sz w:val="28"/>
        </w:rPr>
        <w:t>
                                     деятельности на рынке ценных
</w:t>
      </w:r>
      <w:r>
        <w:br/>
      </w:r>
      <w:r>
        <w:rPr>
          <w:rFonts w:ascii="Times New Roman"/>
          <w:b w:val="false"/>
          <w:i w:val="false"/>
          <w:color w:val="000000"/>
          <w:sz w:val="28"/>
        </w:rPr>
        <w:t>
                                        бумаг, и представления
</w:t>
      </w:r>
      <w:r>
        <w:br/>
      </w:r>
      <w:r>
        <w:rPr>
          <w:rFonts w:ascii="Times New Roman"/>
          <w:b w:val="false"/>
          <w:i w:val="false"/>
          <w:color w:val="000000"/>
          <w:sz w:val="28"/>
        </w:rPr>
        <w:t>
                                       отчетов об их выполнении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1 внесены изменения и дополнения - постановлением Правления Агентства Республики Казахстан по регулированию и надзору финансового рынка и финансовых организаций от 29 октября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гос.регистрации в МЮ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финансового рынка и финансовых организаций от 26 ноября 2005 года N 414.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Значения коэффициента дефолта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0"/>
        <w:gridCol w:w="1595"/>
        <w:gridCol w:w="1576"/>
        <w:gridCol w:w="1497"/>
        <w:gridCol w:w="1673"/>
        <w:gridCol w:w="1439"/>
      </w:tblGrid>
      <w:tr>
        <w:trPr>
          <w:trHeight w:val="90" w:hRule="atLeast"/>
        </w:trPr>
        <w:tc>
          <w:tcPr>
            <w:tcW w:w="53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Характеристика
</w:t>
            </w:r>
            <w:r>
              <w:br/>
            </w:r>
            <w:r>
              <w:rPr>
                <w:rFonts w:ascii="Times New Roman"/>
                <w:b w:val="false"/>
                <w:i w:val="false"/>
                <w:color w:val="000000"/>
                <w:sz w:val="20"/>
              </w:rPr>
              <w:t>
финансового инструмента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Оставшийся период обращения
</w:t>
            </w:r>
            <w:r>
              <w:br/>
            </w:r>
            <w:r>
              <w:rPr>
                <w:rFonts w:ascii="Times New Roman"/>
                <w:b w:val="false"/>
                <w:i w:val="false"/>
                <w:color w:val="000000"/>
                <w:sz w:val="20"/>
              </w:rPr>
              <w:t>
ценной бумаги (вклада) с даты
</w:t>
            </w:r>
            <w:r>
              <w:br/>
            </w:r>
            <w:r>
              <w:rPr>
                <w:rFonts w:ascii="Times New Roman"/>
                <w:b w:val="false"/>
                <w:i w:val="false"/>
                <w:color w:val="000000"/>
                <w:sz w:val="20"/>
              </w:rPr>
              <w:t>
расчета пруденциального норматива
</w:t>
            </w:r>
            <w:r>
              <w:br/>
            </w:r>
            <w:r>
              <w:rPr>
                <w:rFonts w:ascii="Times New Roman"/>
                <w:b w:val="false"/>
                <w:i w:val="false"/>
                <w:color w:val="000000"/>
                <w:sz w:val="20"/>
              </w:rPr>
              <w:t>
до даты ее погашения
</w:t>
            </w:r>
            <w:r>
              <w:br/>
            </w:r>
            <w:r>
              <w:rPr>
                <w:rFonts w:ascii="Times New Roman"/>
                <w:b w:val="false"/>
                <w:i w:val="false"/>
                <w:color w:val="000000"/>
                <w:sz w:val="20"/>
              </w:rPr>
              <w:t>
(истечения срока вклада)
</w:t>
            </w:r>
          </w:p>
        </w:tc>
      </w:tr>
      <w:tr>
        <w:trPr>
          <w:trHeight w:val="90" w:hRule="atLeast"/>
        </w:trPr>
        <w:tc>
          <w:tcPr>
            <w:tcW w:w="0" w:type="auto"/>
            <w:vMerge/>
            <w:tcBorders>
              <w:top w:val="nil"/>
              <w:left w:val="single" w:color="cfcfcf" w:sz="5"/>
              <w:bottom w:val="single" w:color="cfcfcf" w:sz="5"/>
              <w:right w:val="single" w:color="cfcfcf" w:sz="5"/>
            </w:tcBorders>
          </w:tcP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од-
</w:t>
            </w:r>
            <w:r>
              <w:br/>
            </w:r>
            <w:r>
              <w:rPr>
                <w:rFonts w:ascii="Times New Roman"/>
                <w:b w:val="false"/>
                <w:i w:val="false"/>
                <w:color w:val="000000"/>
                <w:sz w:val="20"/>
              </w:rPr>
              <w:t>
ного
</w:t>
            </w:r>
            <w:r>
              <w:br/>
            </w:r>
            <w:r>
              <w:rPr>
                <w:rFonts w:ascii="Times New Roman"/>
                <w:b w:val="false"/>
                <w:i w:val="false"/>
                <w:color w:val="000000"/>
                <w:sz w:val="20"/>
              </w:rPr>
              <w:t>
года
</w:t>
            </w:r>
            <w:r>
              <w:br/>
            </w:r>
            <w:r>
              <w:rPr>
                <w:rFonts w:ascii="Times New Roman"/>
                <w:b w:val="false"/>
                <w:i w:val="false"/>
                <w:color w:val="000000"/>
                <w:sz w:val="20"/>
              </w:rPr>
              <w:t>
вклю-
</w:t>
            </w:r>
            <w:r>
              <w:br/>
            </w:r>
            <w:r>
              <w:rPr>
                <w:rFonts w:ascii="Times New Roman"/>
                <w:b w:val="false"/>
                <w:i w:val="false"/>
                <w:color w:val="000000"/>
                <w:sz w:val="20"/>
              </w:rPr>
              <w:t>
чите-
</w:t>
            </w:r>
            <w:r>
              <w:br/>
            </w:r>
            <w:r>
              <w:rPr>
                <w:rFonts w:ascii="Times New Roman"/>
                <w:b w:val="false"/>
                <w:i w:val="false"/>
                <w:color w:val="000000"/>
                <w:sz w:val="20"/>
              </w:rPr>
              <w:t>
льно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Свыше
</w:t>
            </w:r>
            <w:r>
              <w:br/>
            </w:r>
            <w:r>
              <w:rPr>
                <w:rFonts w:ascii="Times New Roman"/>
                <w:b w:val="false"/>
                <w:i w:val="false"/>
                <w:color w:val="000000"/>
                <w:sz w:val="20"/>
              </w:rPr>
              <w:t>
од-
</w:t>
            </w:r>
            <w:r>
              <w:br/>
            </w:r>
            <w:r>
              <w:rPr>
                <w:rFonts w:ascii="Times New Roman"/>
                <w:b w:val="false"/>
                <w:i w:val="false"/>
                <w:color w:val="000000"/>
                <w:sz w:val="20"/>
              </w:rPr>
              <w:t>
ного
</w:t>
            </w:r>
            <w:r>
              <w:br/>
            </w:r>
            <w:r>
              <w:rPr>
                <w:rFonts w:ascii="Times New Roman"/>
                <w:b w:val="false"/>
                <w:i w:val="false"/>
                <w:color w:val="000000"/>
                <w:sz w:val="20"/>
              </w:rPr>
              <w:t>
года
</w:t>
            </w:r>
            <w:r>
              <w:br/>
            </w:r>
            <w:r>
              <w:rPr>
                <w:rFonts w:ascii="Times New Roman"/>
                <w:b w:val="false"/>
                <w:i w:val="false"/>
                <w:color w:val="000000"/>
                <w:sz w:val="20"/>
              </w:rPr>
              <w:t>
до
</w:t>
            </w:r>
            <w:r>
              <w:br/>
            </w:r>
            <w:r>
              <w:rPr>
                <w:rFonts w:ascii="Times New Roman"/>
                <w:b w:val="false"/>
                <w:i w:val="false"/>
                <w:color w:val="000000"/>
                <w:sz w:val="20"/>
              </w:rPr>
              <w:t>
двух
</w:t>
            </w:r>
            <w:r>
              <w:br/>
            </w:r>
            <w:r>
              <w:rPr>
                <w:rFonts w:ascii="Times New Roman"/>
                <w:b w:val="false"/>
                <w:i w:val="false"/>
                <w:color w:val="000000"/>
                <w:sz w:val="20"/>
              </w:rPr>
              <w:t>
лет
</w:t>
            </w:r>
            <w:r>
              <w:br/>
            </w:r>
            <w:r>
              <w:rPr>
                <w:rFonts w:ascii="Times New Roman"/>
                <w:b w:val="false"/>
                <w:i w:val="false"/>
                <w:color w:val="000000"/>
                <w:sz w:val="20"/>
              </w:rPr>
              <w:t>
вклю-
</w:t>
            </w:r>
            <w:r>
              <w:br/>
            </w:r>
            <w:r>
              <w:rPr>
                <w:rFonts w:ascii="Times New Roman"/>
                <w:b w:val="false"/>
                <w:i w:val="false"/>
                <w:color w:val="000000"/>
                <w:sz w:val="20"/>
              </w:rPr>
              <w:t>
чите-
</w:t>
            </w:r>
            <w:r>
              <w:br/>
            </w:r>
            <w:r>
              <w:rPr>
                <w:rFonts w:ascii="Times New Roman"/>
                <w:b w:val="false"/>
                <w:i w:val="false"/>
                <w:color w:val="000000"/>
                <w:sz w:val="20"/>
              </w:rPr>
              <w:t>
льно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Свыше
</w:t>
            </w:r>
            <w:r>
              <w:br/>
            </w:r>
            <w:r>
              <w:rPr>
                <w:rFonts w:ascii="Times New Roman"/>
                <w:b w:val="false"/>
                <w:i w:val="false"/>
                <w:color w:val="000000"/>
                <w:sz w:val="20"/>
              </w:rPr>
              <w:t>
двух
</w:t>
            </w:r>
            <w:r>
              <w:br/>
            </w:r>
            <w:r>
              <w:rPr>
                <w:rFonts w:ascii="Times New Roman"/>
                <w:b w:val="false"/>
                <w:i w:val="false"/>
                <w:color w:val="000000"/>
                <w:sz w:val="20"/>
              </w:rPr>
              <w:t>
лет
</w:t>
            </w:r>
            <w:r>
              <w:br/>
            </w:r>
            <w:r>
              <w:rPr>
                <w:rFonts w:ascii="Times New Roman"/>
                <w:b w:val="false"/>
                <w:i w:val="false"/>
                <w:color w:val="000000"/>
                <w:sz w:val="20"/>
              </w:rPr>
              <w:t>
до
</w:t>
            </w:r>
            <w:r>
              <w:br/>
            </w:r>
            <w:r>
              <w:rPr>
                <w:rFonts w:ascii="Times New Roman"/>
                <w:b w:val="false"/>
                <w:i w:val="false"/>
                <w:color w:val="000000"/>
                <w:sz w:val="20"/>
              </w:rPr>
              <w:t>
трех
</w:t>
            </w:r>
            <w:r>
              <w:br/>
            </w:r>
            <w:r>
              <w:rPr>
                <w:rFonts w:ascii="Times New Roman"/>
                <w:b w:val="false"/>
                <w:i w:val="false"/>
                <w:color w:val="000000"/>
                <w:sz w:val="20"/>
              </w:rPr>
              <w:t>
лет
</w:t>
            </w:r>
            <w:r>
              <w:br/>
            </w:r>
            <w:r>
              <w:rPr>
                <w:rFonts w:ascii="Times New Roman"/>
                <w:b w:val="false"/>
                <w:i w:val="false"/>
                <w:color w:val="000000"/>
                <w:sz w:val="20"/>
              </w:rPr>
              <w:t>
вклю-
</w:t>
            </w:r>
            <w:r>
              <w:br/>
            </w:r>
            <w:r>
              <w:rPr>
                <w:rFonts w:ascii="Times New Roman"/>
                <w:b w:val="false"/>
                <w:i w:val="false"/>
                <w:color w:val="000000"/>
                <w:sz w:val="20"/>
              </w:rPr>
              <w:t>
чите-
</w:t>
            </w:r>
            <w:r>
              <w:br/>
            </w:r>
            <w:r>
              <w:rPr>
                <w:rFonts w:ascii="Times New Roman"/>
                <w:b w:val="false"/>
                <w:i w:val="false"/>
                <w:color w:val="000000"/>
                <w:sz w:val="20"/>
              </w:rPr>
              <w:t>
льно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Свыше
</w:t>
            </w:r>
            <w:r>
              <w:br/>
            </w:r>
            <w:r>
              <w:rPr>
                <w:rFonts w:ascii="Times New Roman"/>
                <w:b w:val="false"/>
                <w:i w:val="false"/>
                <w:color w:val="000000"/>
                <w:sz w:val="20"/>
              </w:rPr>
              <w:t>
трех
</w:t>
            </w:r>
            <w:r>
              <w:br/>
            </w:r>
            <w:r>
              <w:rPr>
                <w:rFonts w:ascii="Times New Roman"/>
                <w:b w:val="false"/>
                <w:i w:val="false"/>
                <w:color w:val="000000"/>
                <w:sz w:val="20"/>
              </w:rPr>
              <w:t>
лет
</w:t>
            </w:r>
            <w:r>
              <w:br/>
            </w:r>
            <w:r>
              <w:rPr>
                <w:rFonts w:ascii="Times New Roman"/>
                <w:b w:val="false"/>
                <w:i w:val="false"/>
                <w:color w:val="000000"/>
                <w:sz w:val="20"/>
              </w:rPr>
              <w:t>
до
</w:t>
            </w:r>
            <w:r>
              <w:br/>
            </w:r>
            <w:r>
              <w:rPr>
                <w:rFonts w:ascii="Times New Roman"/>
                <w:b w:val="false"/>
                <w:i w:val="false"/>
                <w:color w:val="000000"/>
                <w:sz w:val="20"/>
              </w:rPr>
              <w:t>
четы-
</w:t>
            </w:r>
            <w:r>
              <w:br/>
            </w:r>
            <w:r>
              <w:rPr>
                <w:rFonts w:ascii="Times New Roman"/>
                <w:b w:val="false"/>
                <w:i w:val="false"/>
                <w:color w:val="000000"/>
                <w:sz w:val="20"/>
              </w:rPr>
              <w:t>
рех
</w:t>
            </w:r>
            <w:r>
              <w:br/>
            </w:r>
            <w:r>
              <w:rPr>
                <w:rFonts w:ascii="Times New Roman"/>
                <w:b w:val="false"/>
                <w:i w:val="false"/>
                <w:color w:val="000000"/>
                <w:sz w:val="20"/>
              </w:rPr>
              <w:t>
лет
</w:t>
            </w:r>
            <w:r>
              <w:br/>
            </w:r>
            <w:r>
              <w:rPr>
                <w:rFonts w:ascii="Times New Roman"/>
                <w:b w:val="false"/>
                <w:i w:val="false"/>
                <w:color w:val="000000"/>
                <w:sz w:val="20"/>
              </w:rPr>
              <w:t>
вклю-
</w:t>
            </w:r>
            <w:r>
              <w:br/>
            </w:r>
            <w:r>
              <w:rPr>
                <w:rFonts w:ascii="Times New Roman"/>
                <w:b w:val="false"/>
                <w:i w:val="false"/>
                <w:color w:val="000000"/>
                <w:sz w:val="20"/>
              </w:rPr>
              <w:t>
чите-
</w:t>
            </w:r>
            <w:r>
              <w:br/>
            </w:r>
            <w:r>
              <w:rPr>
                <w:rFonts w:ascii="Times New Roman"/>
                <w:b w:val="false"/>
                <w:i w:val="false"/>
                <w:color w:val="000000"/>
                <w:sz w:val="20"/>
              </w:rPr>
              <w:t>
льно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Свыше
</w:t>
            </w:r>
            <w:r>
              <w:br/>
            </w:r>
            <w:r>
              <w:rPr>
                <w:rFonts w:ascii="Times New Roman"/>
                <w:b w:val="false"/>
                <w:i w:val="false"/>
                <w:color w:val="000000"/>
                <w:sz w:val="20"/>
              </w:rPr>
              <w:t>
четы-
</w:t>
            </w:r>
            <w:r>
              <w:br/>
            </w:r>
            <w:r>
              <w:rPr>
                <w:rFonts w:ascii="Times New Roman"/>
                <w:b w:val="false"/>
                <w:i w:val="false"/>
                <w:color w:val="000000"/>
                <w:sz w:val="20"/>
              </w:rPr>
              <w:t>
рех
</w:t>
            </w:r>
            <w:r>
              <w:br/>
            </w:r>
            <w:r>
              <w:rPr>
                <w:rFonts w:ascii="Times New Roman"/>
                <w:b w:val="false"/>
                <w:i w:val="false"/>
                <w:color w:val="000000"/>
                <w:sz w:val="20"/>
              </w:rPr>
              <w:t>
лет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Долговые ценные бумаги,
</w:t>
            </w:r>
            <w:r>
              <w:br/>
            </w:r>
            <w:r>
              <w:rPr>
                <w:rFonts w:ascii="Times New Roman"/>
                <w:b w:val="false"/>
                <w:i w:val="false"/>
                <w:color w:val="000000"/>
                <w:sz w:val="20"/>
              </w:rPr>
              <w:t>
имеющие рейтинговую
</w:t>
            </w:r>
            <w:r>
              <w:br/>
            </w:r>
            <w:r>
              <w:rPr>
                <w:rFonts w:ascii="Times New Roman"/>
                <w:b w:val="false"/>
                <w:i w:val="false"/>
                <w:color w:val="000000"/>
                <w:sz w:val="20"/>
              </w:rPr>
              <w:t>
оценку не ниже "ААА" (по
</w:t>
            </w:r>
            <w:r>
              <w:br/>
            </w:r>
            <w:r>
              <w:rPr>
                <w:rFonts w:ascii="Times New Roman"/>
                <w:b w:val="false"/>
                <w:i w:val="false"/>
                <w:color w:val="000000"/>
                <w:sz w:val="20"/>
              </w:rPr>
              <w:t>
классификации рейтинго-
</w:t>
            </w:r>
            <w:r>
              <w:br/>
            </w:r>
            <w:r>
              <w:rPr>
                <w:rFonts w:ascii="Times New Roman"/>
                <w:b w:val="false"/>
                <w:i w:val="false"/>
                <w:color w:val="000000"/>
                <w:sz w:val="20"/>
              </w:rPr>
              <w:t>
вых агентств "Standard &amp;
</w:t>
            </w:r>
            <w:r>
              <w:br/>
            </w:r>
            <w:r>
              <w:rPr>
                <w:rFonts w:ascii="Times New Roman"/>
                <w:b w:val="false"/>
                <w:i w:val="false"/>
                <w:color w:val="000000"/>
                <w:sz w:val="20"/>
              </w:rPr>
              <w:t>
Poor's" и "Fitch") или
</w:t>
            </w:r>
            <w:r>
              <w:br/>
            </w:r>
            <w:r>
              <w:rPr>
                <w:rFonts w:ascii="Times New Roman"/>
                <w:b w:val="false"/>
                <w:i w:val="false"/>
                <w:color w:val="000000"/>
                <w:sz w:val="20"/>
              </w:rPr>
              <w:t>
"Ааа"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w:t>
            </w:r>
            <w:r>
              <w:br/>
            </w:r>
            <w:r>
              <w:rPr>
                <w:rFonts w:ascii="Times New Roman"/>
                <w:b w:val="false"/>
                <w:i w:val="false"/>
                <w:color w:val="000000"/>
                <w:sz w:val="20"/>
              </w:rPr>
              <w:t>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иностран-
</w:t>
            </w:r>
            <w:r>
              <w:br/>
            </w:r>
            <w:r>
              <w:rPr>
                <w:rFonts w:ascii="Times New Roman"/>
                <w:b w:val="false"/>
                <w:i w:val="false"/>
                <w:color w:val="000000"/>
                <w:sz w:val="20"/>
              </w:rPr>
              <w:t>
ных государств, имеющих
</w:t>
            </w:r>
            <w:r>
              <w:br/>
            </w:r>
            <w:r>
              <w:rPr>
                <w:rFonts w:ascii="Times New Roman"/>
                <w:b w:val="false"/>
                <w:i w:val="false"/>
                <w:color w:val="000000"/>
                <w:sz w:val="20"/>
              </w:rPr>
              <w:t>
долгосрочную рейтинговую
</w:t>
            </w:r>
            <w:r>
              <w:br/>
            </w:r>
            <w:r>
              <w:rPr>
                <w:rFonts w:ascii="Times New Roman"/>
                <w:b w:val="false"/>
                <w:i w:val="false"/>
                <w:color w:val="000000"/>
                <w:sz w:val="20"/>
              </w:rPr>
              <w:t>
оценку в иностранной
</w:t>
            </w:r>
            <w:r>
              <w:br/>
            </w:r>
            <w:r>
              <w:rPr>
                <w:rFonts w:ascii="Times New Roman"/>
                <w:b w:val="false"/>
                <w:i w:val="false"/>
                <w:color w:val="000000"/>
                <w:sz w:val="20"/>
              </w:rPr>
              <w:t>
валюте по международной
</w:t>
            </w:r>
            <w:r>
              <w:br/>
            </w:r>
            <w:r>
              <w:rPr>
                <w:rFonts w:ascii="Times New Roman"/>
                <w:b w:val="false"/>
                <w:i w:val="false"/>
                <w:color w:val="000000"/>
                <w:sz w:val="20"/>
              </w:rPr>
              <w:t>
шкале кредитного рейтин-
</w:t>
            </w:r>
            <w:r>
              <w:br/>
            </w:r>
            <w:r>
              <w:rPr>
                <w:rFonts w:ascii="Times New Roman"/>
                <w:b w:val="false"/>
                <w:i w:val="false"/>
                <w:color w:val="000000"/>
                <w:sz w:val="20"/>
              </w:rPr>
              <w:t>
га не ниже "ААА" (по
</w:t>
            </w:r>
            <w:r>
              <w:br/>
            </w:r>
            <w:r>
              <w:rPr>
                <w:rFonts w:ascii="Times New Roman"/>
                <w:b w:val="false"/>
                <w:i w:val="false"/>
                <w:color w:val="000000"/>
                <w:sz w:val="20"/>
              </w:rPr>
              <w:t>
классификации рейтинго-
</w:t>
            </w:r>
            <w:r>
              <w:br/>
            </w:r>
            <w:r>
              <w:rPr>
                <w:rFonts w:ascii="Times New Roman"/>
                <w:b w:val="false"/>
                <w:i w:val="false"/>
                <w:color w:val="000000"/>
                <w:sz w:val="20"/>
              </w:rPr>
              <w:t>
вых агентств "Standard &amp;
</w:t>
            </w:r>
            <w:r>
              <w:br/>
            </w:r>
            <w:r>
              <w:rPr>
                <w:rFonts w:ascii="Times New Roman"/>
                <w:b w:val="false"/>
                <w:i w:val="false"/>
                <w:color w:val="000000"/>
                <w:sz w:val="20"/>
              </w:rPr>
              <w:t>
Poor's" и "Fitch") или
</w:t>
            </w:r>
            <w:r>
              <w:br/>
            </w:r>
            <w:r>
              <w:rPr>
                <w:rFonts w:ascii="Times New Roman"/>
                <w:b w:val="false"/>
                <w:i w:val="false"/>
                <w:color w:val="000000"/>
                <w:sz w:val="20"/>
              </w:rPr>
              <w:t>
"Ааа"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w:t>
            </w:r>
            <w:r>
              <w:br/>
            </w:r>
            <w:r>
              <w:rPr>
                <w:rFonts w:ascii="Times New Roman"/>
                <w:b w:val="false"/>
                <w:i w:val="false"/>
                <w:color w:val="000000"/>
                <w:sz w:val="20"/>
              </w:rPr>
              <w:t>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иностранных инвестиционных фондов, имеющих рейтинговую оценку "Standard &amp; Poor's principal stability fund ratings" не ниже "AAAm" либо "Standard &amp; Poor's  Fund credit quality ratings" не ниже "AAAf"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второго
</w:t>
            </w:r>
            <w:r>
              <w:br/>
            </w:r>
            <w:r>
              <w:rPr>
                <w:rFonts w:ascii="Times New Roman"/>
                <w:b w:val="false"/>
                <w:i w:val="false"/>
                <w:color w:val="000000"/>
                <w:sz w:val="20"/>
              </w:rPr>
              <w:t>
уровня, имеющих рейтин-
</w:t>
            </w:r>
            <w:r>
              <w:br/>
            </w:r>
            <w:r>
              <w:rPr>
                <w:rFonts w:ascii="Times New Roman"/>
                <w:b w:val="false"/>
                <w:i w:val="false"/>
                <w:color w:val="000000"/>
                <w:sz w:val="20"/>
              </w:rPr>
              <w:t>
говую оценку не ниже
</w:t>
            </w:r>
            <w:r>
              <w:br/>
            </w:r>
            <w:r>
              <w:rPr>
                <w:rFonts w:ascii="Times New Roman"/>
                <w:b w:val="false"/>
                <w:i w:val="false"/>
                <w:color w:val="000000"/>
                <w:sz w:val="20"/>
              </w:rPr>
              <w:t>
"ААА" (по классификации
</w:t>
            </w:r>
            <w:r>
              <w:br/>
            </w:r>
            <w:r>
              <w:rPr>
                <w:rFonts w:ascii="Times New Roman"/>
                <w:b w:val="false"/>
                <w:i w:val="false"/>
                <w:color w:val="000000"/>
                <w:sz w:val="20"/>
              </w:rPr>
              <w:t>
рейтинговых агентств
</w:t>
            </w:r>
            <w:r>
              <w:br/>
            </w:r>
            <w:r>
              <w:rPr>
                <w:rFonts w:ascii="Times New Roman"/>
                <w:b w:val="false"/>
                <w:i w:val="false"/>
                <w:color w:val="000000"/>
                <w:sz w:val="20"/>
              </w:rPr>
              <w:t>
"Standard &amp; Poor's" и
</w:t>
            </w:r>
            <w:r>
              <w:br/>
            </w:r>
            <w:r>
              <w:rPr>
                <w:rFonts w:ascii="Times New Roman"/>
                <w:b w:val="false"/>
                <w:i w:val="false"/>
                <w:color w:val="000000"/>
                <w:sz w:val="20"/>
              </w:rPr>
              <w:t>
"Fitch") или "Ааа" (по
</w:t>
            </w:r>
            <w:r>
              <w:br/>
            </w:r>
            <w:r>
              <w:rPr>
                <w:rFonts w:ascii="Times New Roman"/>
                <w:b w:val="false"/>
                <w:i w:val="false"/>
                <w:color w:val="000000"/>
                <w:sz w:val="20"/>
              </w:rPr>
              <w:t>
классификации рейтинго-
</w:t>
            </w:r>
            <w:r>
              <w:br/>
            </w:r>
            <w:r>
              <w:rPr>
                <w:rFonts w:ascii="Times New Roman"/>
                <w:b w:val="false"/>
                <w:i w:val="false"/>
                <w:color w:val="000000"/>
                <w:sz w:val="20"/>
              </w:rPr>
              <w:t>
вого агентства "Moody's
</w:t>
            </w:r>
            <w:r>
              <w:br/>
            </w:r>
            <w:r>
              <w:rPr>
                <w:rFonts w:ascii="Times New Roman"/>
                <w:b w:val="false"/>
                <w:i w:val="false"/>
                <w:color w:val="000000"/>
                <w:sz w:val="20"/>
              </w:rPr>
              <w:t>
Investors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Долговые ценные бумаги,
</w:t>
            </w:r>
            <w:r>
              <w:br/>
            </w:r>
            <w:r>
              <w:rPr>
                <w:rFonts w:ascii="Times New Roman"/>
                <w:b w:val="false"/>
                <w:i w:val="false"/>
                <w:color w:val="000000"/>
                <w:sz w:val="20"/>
              </w:rPr>
              <w:t>
имеющие рейтинговую
</w:t>
            </w:r>
            <w:r>
              <w:br/>
            </w:r>
            <w:r>
              <w:rPr>
                <w:rFonts w:ascii="Times New Roman"/>
                <w:b w:val="false"/>
                <w:i w:val="false"/>
                <w:color w:val="000000"/>
                <w:sz w:val="20"/>
              </w:rPr>
              <w:t>
оценку не ниже "АА" (по
</w:t>
            </w:r>
            <w:r>
              <w:br/>
            </w:r>
            <w:r>
              <w:rPr>
                <w:rFonts w:ascii="Times New Roman"/>
                <w:b w:val="false"/>
                <w:i w:val="false"/>
                <w:color w:val="000000"/>
                <w:sz w:val="20"/>
              </w:rPr>
              <w:t>
классификации рейтинго-
</w:t>
            </w:r>
            <w:r>
              <w:br/>
            </w:r>
            <w:r>
              <w:rPr>
                <w:rFonts w:ascii="Times New Roman"/>
                <w:b w:val="false"/>
                <w:i w:val="false"/>
                <w:color w:val="000000"/>
                <w:sz w:val="20"/>
              </w:rPr>
              <w:t>
вых агентств "Standard &amp;
</w:t>
            </w:r>
            <w:r>
              <w:br/>
            </w:r>
            <w:r>
              <w:rPr>
                <w:rFonts w:ascii="Times New Roman"/>
                <w:b w:val="false"/>
                <w:i w:val="false"/>
                <w:color w:val="000000"/>
                <w:sz w:val="20"/>
              </w:rPr>
              <w:t>
Poor's" и "Fitch") или
</w:t>
            </w:r>
            <w:r>
              <w:br/>
            </w:r>
            <w:r>
              <w:rPr>
                <w:rFonts w:ascii="Times New Roman"/>
                <w:b w:val="false"/>
                <w:i w:val="false"/>
                <w:color w:val="000000"/>
                <w:sz w:val="20"/>
              </w:rPr>
              <w:t>
"Аа2"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w:t>
            </w:r>
            <w:r>
              <w:br/>
            </w:r>
            <w:r>
              <w:rPr>
                <w:rFonts w:ascii="Times New Roman"/>
                <w:b w:val="false"/>
                <w:i w:val="false"/>
                <w:color w:val="000000"/>
                <w:sz w:val="20"/>
              </w:rPr>
              <w:t>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иностран-
</w:t>
            </w:r>
            <w:r>
              <w:br/>
            </w:r>
            <w:r>
              <w:rPr>
                <w:rFonts w:ascii="Times New Roman"/>
                <w:b w:val="false"/>
                <w:i w:val="false"/>
                <w:color w:val="000000"/>
                <w:sz w:val="20"/>
              </w:rPr>
              <w:t>
ных государств, имеющих
</w:t>
            </w:r>
            <w:r>
              <w:br/>
            </w:r>
            <w:r>
              <w:rPr>
                <w:rFonts w:ascii="Times New Roman"/>
                <w:b w:val="false"/>
                <w:i w:val="false"/>
                <w:color w:val="000000"/>
                <w:sz w:val="20"/>
              </w:rPr>
              <w:t>
долгосрочную рейтинговую
</w:t>
            </w:r>
            <w:r>
              <w:br/>
            </w:r>
            <w:r>
              <w:rPr>
                <w:rFonts w:ascii="Times New Roman"/>
                <w:b w:val="false"/>
                <w:i w:val="false"/>
                <w:color w:val="000000"/>
                <w:sz w:val="20"/>
              </w:rPr>
              <w:t>
оценку в иностранной
</w:t>
            </w:r>
            <w:r>
              <w:br/>
            </w:r>
            <w:r>
              <w:rPr>
                <w:rFonts w:ascii="Times New Roman"/>
                <w:b w:val="false"/>
                <w:i w:val="false"/>
                <w:color w:val="000000"/>
                <w:sz w:val="20"/>
              </w:rPr>
              <w:t>
валюте по международной
</w:t>
            </w:r>
            <w:r>
              <w:br/>
            </w:r>
            <w:r>
              <w:rPr>
                <w:rFonts w:ascii="Times New Roman"/>
                <w:b w:val="false"/>
                <w:i w:val="false"/>
                <w:color w:val="000000"/>
                <w:sz w:val="20"/>
              </w:rPr>
              <w:t>
шкале кредитного рейтин-
</w:t>
            </w:r>
            <w:r>
              <w:br/>
            </w:r>
            <w:r>
              <w:rPr>
                <w:rFonts w:ascii="Times New Roman"/>
                <w:b w:val="false"/>
                <w:i w:val="false"/>
                <w:color w:val="000000"/>
                <w:sz w:val="20"/>
              </w:rPr>
              <w:t>
га не ниже "АА" (по
</w:t>
            </w:r>
            <w:r>
              <w:br/>
            </w:r>
            <w:r>
              <w:rPr>
                <w:rFonts w:ascii="Times New Roman"/>
                <w:b w:val="false"/>
                <w:i w:val="false"/>
                <w:color w:val="000000"/>
                <w:sz w:val="20"/>
              </w:rPr>
              <w:t>
классификации рейтинго-
</w:t>
            </w:r>
            <w:r>
              <w:br/>
            </w:r>
            <w:r>
              <w:rPr>
                <w:rFonts w:ascii="Times New Roman"/>
                <w:b w:val="false"/>
                <w:i w:val="false"/>
                <w:color w:val="000000"/>
                <w:sz w:val="20"/>
              </w:rPr>
              <w:t>
вых агентств "Standard &amp;
</w:t>
            </w:r>
            <w:r>
              <w:br/>
            </w:r>
            <w:r>
              <w:rPr>
                <w:rFonts w:ascii="Times New Roman"/>
                <w:b w:val="false"/>
                <w:i w:val="false"/>
                <w:color w:val="000000"/>
                <w:sz w:val="20"/>
              </w:rPr>
              <w:t>
Poor's" и "Fitch") или
</w:t>
            </w:r>
            <w:r>
              <w:br/>
            </w:r>
            <w:r>
              <w:rPr>
                <w:rFonts w:ascii="Times New Roman"/>
                <w:b w:val="false"/>
                <w:i w:val="false"/>
                <w:color w:val="000000"/>
                <w:sz w:val="20"/>
              </w:rPr>
              <w:t>
"Аа2"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w:t>
            </w:r>
            <w:r>
              <w:br/>
            </w:r>
            <w:r>
              <w:rPr>
                <w:rFonts w:ascii="Times New Roman"/>
                <w:b w:val="false"/>
                <w:i w:val="false"/>
                <w:color w:val="000000"/>
                <w:sz w:val="20"/>
              </w:rPr>
              <w:t>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инвестиционных фондов, имеющих рейтинговую оценку "Standard &amp; Poor's principal stability fund ratings" не ниже "AAm" либо "Standard &amp; Poor's Fund credit quality ratings" не ниже "AAf"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второго
</w:t>
            </w:r>
            <w:r>
              <w:br/>
            </w:r>
            <w:r>
              <w:rPr>
                <w:rFonts w:ascii="Times New Roman"/>
                <w:b w:val="false"/>
                <w:i w:val="false"/>
                <w:color w:val="000000"/>
                <w:sz w:val="20"/>
              </w:rPr>
              <w:t>
уровня, имеющих рейтин-
</w:t>
            </w:r>
            <w:r>
              <w:br/>
            </w:r>
            <w:r>
              <w:rPr>
                <w:rFonts w:ascii="Times New Roman"/>
                <w:b w:val="false"/>
                <w:i w:val="false"/>
                <w:color w:val="000000"/>
                <w:sz w:val="20"/>
              </w:rPr>
              <w:t>
говую оценку не ниже
</w:t>
            </w:r>
            <w:r>
              <w:br/>
            </w:r>
            <w:r>
              <w:rPr>
                <w:rFonts w:ascii="Times New Roman"/>
                <w:b w:val="false"/>
                <w:i w:val="false"/>
                <w:color w:val="000000"/>
                <w:sz w:val="20"/>
              </w:rPr>
              <w:t>
"АА" (по классификации
</w:t>
            </w:r>
            <w:r>
              <w:br/>
            </w:r>
            <w:r>
              <w:rPr>
                <w:rFonts w:ascii="Times New Roman"/>
                <w:b w:val="false"/>
                <w:i w:val="false"/>
                <w:color w:val="000000"/>
                <w:sz w:val="20"/>
              </w:rPr>
              <w:t>
рейтинговых агентств
</w:t>
            </w:r>
            <w:r>
              <w:br/>
            </w:r>
            <w:r>
              <w:rPr>
                <w:rFonts w:ascii="Times New Roman"/>
                <w:b w:val="false"/>
                <w:i w:val="false"/>
                <w:color w:val="000000"/>
                <w:sz w:val="20"/>
              </w:rPr>
              <w:t>
"Standard &amp; Poor's" и
</w:t>
            </w:r>
            <w:r>
              <w:br/>
            </w:r>
            <w:r>
              <w:rPr>
                <w:rFonts w:ascii="Times New Roman"/>
                <w:b w:val="false"/>
                <w:i w:val="false"/>
                <w:color w:val="000000"/>
                <w:sz w:val="20"/>
              </w:rPr>
              <w:t>
"Fitch") или "Аа2" (по
</w:t>
            </w:r>
            <w:r>
              <w:br/>
            </w:r>
            <w:r>
              <w:rPr>
                <w:rFonts w:ascii="Times New Roman"/>
                <w:b w:val="false"/>
                <w:i w:val="false"/>
                <w:color w:val="000000"/>
                <w:sz w:val="20"/>
              </w:rPr>
              <w:t>
классификации рейтинго-
</w:t>
            </w:r>
            <w:r>
              <w:br/>
            </w:r>
            <w:r>
              <w:rPr>
                <w:rFonts w:ascii="Times New Roman"/>
                <w:b w:val="false"/>
                <w:i w:val="false"/>
                <w:color w:val="000000"/>
                <w:sz w:val="20"/>
              </w:rPr>
              <w:t>
вого агентства "Moody's
</w:t>
            </w:r>
            <w:r>
              <w:br/>
            </w:r>
            <w:r>
              <w:rPr>
                <w:rFonts w:ascii="Times New Roman"/>
                <w:b w:val="false"/>
                <w:i w:val="false"/>
                <w:color w:val="000000"/>
                <w:sz w:val="20"/>
              </w:rPr>
              <w:t>
Investors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Долговые ценные бумаги,
</w:t>
            </w:r>
            <w:r>
              <w:br/>
            </w:r>
            <w:r>
              <w:rPr>
                <w:rFonts w:ascii="Times New Roman"/>
                <w:b w:val="false"/>
                <w:i w:val="false"/>
                <w:color w:val="000000"/>
                <w:sz w:val="20"/>
              </w:rPr>
              <w:t>
имеющие рейтинговую
</w:t>
            </w:r>
            <w:r>
              <w:br/>
            </w:r>
            <w:r>
              <w:rPr>
                <w:rFonts w:ascii="Times New Roman"/>
                <w:b w:val="false"/>
                <w:i w:val="false"/>
                <w:color w:val="000000"/>
                <w:sz w:val="20"/>
              </w:rPr>
              <w:t>
оценку не ниже "А" (по
</w:t>
            </w:r>
            <w:r>
              <w:br/>
            </w:r>
            <w:r>
              <w:rPr>
                <w:rFonts w:ascii="Times New Roman"/>
                <w:b w:val="false"/>
                <w:i w:val="false"/>
                <w:color w:val="000000"/>
                <w:sz w:val="20"/>
              </w:rPr>
              <w:t>
классификации рейтинго-
</w:t>
            </w:r>
            <w:r>
              <w:br/>
            </w:r>
            <w:r>
              <w:rPr>
                <w:rFonts w:ascii="Times New Roman"/>
                <w:b w:val="false"/>
                <w:i w:val="false"/>
                <w:color w:val="000000"/>
                <w:sz w:val="20"/>
              </w:rPr>
              <w:t>
вых агентств "Standard &amp;
</w:t>
            </w:r>
            <w:r>
              <w:br/>
            </w:r>
            <w:r>
              <w:rPr>
                <w:rFonts w:ascii="Times New Roman"/>
                <w:b w:val="false"/>
                <w:i w:val="false"/>
                <w:color w:val="000000"/>
                <w:sz w:val="20"/>
              </w:rPr>
              <w:t>
Poor's" и "Fitch") или
</w:t>
            </w:r>
            <w:r>
              <w:br/>
            </w:r>
            <w:r>
              <w:rPr>
                <w:rFonts w:ascii="Times New Roman"/>
                <w:b w:val="false"/>
                <w:i w:val="false"/>
                <w:color w:val="000000"/>
                <w:sz w:val="20"/>
              </w:rPr>
              <w:t>
"А2"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w:t>
            </w:r>
            <w:r>
              <w:br/>
            </w:r>
            <w:r>
              <w:rPr>
                <w:rFonts w:ascii="Times New Roman"/>
                <w:b w:val="false"/>
                <w:i w:val="false"/>
                <w:color w:val="000000"/>
                <w:sz w:val="20"/>
              </w:rPr>
              <w:t>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иностран-
</w:t>
            </w:r>
            <w:r>
              <w:br/>
            </w:r>
            <w:r>
              <w:rPr>
                <w:rFonts w:ascii="Times New Roman"/>
                <w:b w:val="false"/>
                <w:i w:val="false"/>
                <w:color w:val="000000"/>
                <w:sz w:val="20"/>
              </w:rPr>
              <w:t>
ных государств, имеющих
</w:t>
            </w:r>
            <w:r>
              <w:br/>
            </w:r>
            <w:r>
              <w:rPr>
                <w:rFonts w:ascii="Times New Roman"/>
                <w:b w:val="false"/>
                <w:i w:val="false"/>
                <w:color w:val="000000"/>
                <w:sz w:val="20"/>
              </w:rPr>
              <w:t>
долгосрочную рейтинговую
</w:t>
            </w:r>
            <w:r>
              <w:br/>
            </w:r>
            <w:r>
              <w:rPr>
                <w:rFonts w:ascii="Times New Roman"/>
                <w:b w:val="false"/>
                <w:i w:val="false"/>
                <w:color w:val="000000"/>
                <w:sz w:val="20"/>
              </w:rPr>
              <w:t>
оценку в иностранной
</w:t>
            </w:r>
            <w:r>
              <w:br/>
            </w:r>
            <w:r>
              <w:rPr>
                <w:rFonts w:ascii="Times New Roman"/>
                <w:b w:val="false"/>
                <w:i w:val="false"/>
                <w:color w:val="000000"/>
                <w:sz w:val="20"/>
              </w:rPr>
              <w:t>
валюте по международной
</w:t>
            </w:r>
            <w:r>
              <w:br/>
            </w:r>
            <w:r>
              <w:rPr>
                <w:rFonts w:ascii="Times New Roman"/>
                <w:b w:val="false"/>
                <w:i w:val="false"/>
                <w:color w:val="000000"/>
                <w:sz w:val="20"/>
              </w:rPr>
              <w:t>
шкале кредитного рейтин-
</w:t>
            </w:r>
            <w:r>
              <w:br/>
            </w:r>
            <w:r>
              <w:rPr>
                <w:rFonts w:ascii="Times New Roman"/>
                <w:b w:val="false"/>
                <w:i w:val="false"/>
                <w:color w:val="000000"/>
                <w:sz w:val="20"/>
              </w:rPr>
              <w:t>
га не ниже "А" (по клас-
</w:t>
            </w:r>
            <w:r>
              <w:br/>
            </w:r>
            <w:r>
              <w:rPr>
                <w:rFonts w:ascii="Times New Roman"/>
                <w:b w:val="false"/>
                <w:i w:val="false"/>
                <w:color w:val="000000"/>
                <w:sz w:val="20"/>
              </w:rPr>
              <w:t>
сификации рейтинговых
</w:t>
            </w:r>
            <w:r>
              <w:br/>
            </w:r>
            <w:r>
              <w:rPr>
                <w:rFonts w:ascii="Times New Roman"/>
                <w:b w:val="false"/>
                <w:i w:val="false"/>
                <w:color w:val="000000"/>
                <w:sz w:val="20"/>
              </w:rPr>
              <w:t>
агентств "Standard &amp;
</w:t>
            </w:r>
            <w:r>
              <w:br/>
            </w:r>
            <w:r>
              <w:rPr>
                <w:rFonts w:ascii="Times New Roman"/>
                <w:b w:val="false"/>
                <w:i w:val="false"/>
                <w:color w:val="000000"/>
                <w:sz w:val="20"/>
              </w:rPr>
              <w:t>
Poor's" и "Fitch") или
</w:t>
            </w:r>
            <w:r>
              <w:br/>
            </w:r>
            <w:r>
              <w:rPr>
                <w:rFonts w:ascii="Times New Roman"/>
                <w:b w:val="false"/>
                <w:i w:val="false"/>
                <w:color w:val="000000"/>
                <w:sz w:val="20"/>
              </w:rPr>
              <w:t>
"А2"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w:t>
            </w:r>
            <w:r>
              <w:br/>
            </w:r>
            <w:r>
              <w:rPr>
                <w:rFonts w:ascii="Times New Roman"/>
                <w:b w:val="false"/>
                <w:i w:val="false"/>
                <w:color w:val="000000"/>
                <w:sz w:val="20"/>
              </w:rPr>
              <w:t>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иностранных инвестиционных фондов, имеющих рейтинговую оценку оценку "Standard &amp; Poor's principal stability fund ratings" не ниже "Am" либо "Standard &amp; Poor's Fund credit quality ratings" не ниже "Af"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второго
</w:t>
            </w:r>
            <w:r>
              <w:br/>
            </w:r>
            <w:r>
              <w:rPr>
                <w:rFonts w:ascii="Times New Roman"/>
                <w:b w:val="false"/>
                <w:i w:val="false"/>
                <w:color w:val="000000"/>
                <w:sz w:val="20"/>
              </w:rPr>
              <w:t>
уровня, имеющих рейтин-
</w:t>
            </w:r>
            <w:r>
              <w:br/>
            </w:r>
            <w:r>
              <w:rPr>
                <w:rFonts w:ascii="Times New Roman"/>
                <w:b w:val="false"/>
                <w:i w:val="false"/>
                <w:color w:val="000000"/>
                <w:sz w:val="20"/>
              </w:rPr>
              <w:t>
говую оценку не ниже "А"
</w:t>
            </w:r>
            <w:r>
              <w:br/>
            </w:r>
            <w:r>
              <w:rPr>
                <w:rFonts w:ascii="Times New Roman"/>
                <w:b w:val="false"/>
                <w:i w:val="false"/>
                <w:color w:val="000000"/>
                <w:sz w:val="20"/>
              </w:rPr>
              <w:t>
(по классификации
</w:t>
            </w:r>
            <w:r>
              <w:br/>
            </w:r>
            <w:r>
              <w:rPr>
                <w:rFonts w:ascii="Times New Roman"/>
                <w:b w:val="false"/>
                <w:i w:val="false"/>
                <w:color w:val="000000"/>
                <w:sz w:val="20"/>
              </w:rPr>
              <w:t>
рейтинговых агентств
</w:t>
            </w:r>
            <w:r>
              <w:br/>
            </w:r>
            <w:r>
              <w:rPr>
                <w:rFonts w:ascii="Times New Roman"/>
                <w:b w:val="false"/>
                <w:i w:val="false"/>
                <w:color w:val="000000"/>
                <w:sz w:val="20"/>
              </w:rPr>
              <w:t>
"Standard &amp; Poor's" и
</w:t>
            </w:r>
            <w:r>
              <w:br/>
            </w:r>
            <w:r>
              <w:rPr>
                <w:rFonts w:ascii="Times New Roman"/>
                <w:b w:val="false"/>
                <w:i w:val="false"/>
                <w:color w:val="000000"/>
                <w:sz w:val="20"/>
              </w:rPr>
              <w:t>
"Fitch") или "А2" (по
</w:t>
            </w:r>
            <w:r>
              <w:br/>
            </w:r>
            <w:r>
              <w:rPr>
                <w:rFonts w:ascii="Times New Roman"/>
                <w:b w:val="false"/>
                <w:i w:val="false"/>
                <w:color w:val="000000"/>
                <w:sz w:val="20"/>
              </w:rPr>
              <w:t>
классификации рейтинго-
</w:t>
            </w:r>
            <w:r>
              <w:br/>
            </w:r>
            <w:r>
              <w:rPr>
                <w:rFonts w:ascii="Times New Roman"/>
                <w:b w:val="false"/>
                <w:i w:val="false"/>
                <w:color w:val="000000"/>
                <w:sz w:val="20"/>
              </w:rPr>
              <w:t>
вого агентства "Moody's
</w:t>
            </w:r>
            <w:r>
              <w:br/>
            </w:r>
            <w:r>
              <w:rPr>
                <w:rFonts w:ascii="Times New Roman"/>
                <w:b w:val="false"/>
                <w:i w:val="false"/>
                <w:color w:val="000000"/>
                <w:sz w:val="20"/>
              </w:rPr>
              <w:t>
Investors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Долговые ценные бумаги,
</w:t>
            </w:r>
            <w:r>
              <w:br/>
            </w:r>
            <w:r>
              <w:rPr>
                <w:rFonts w:ascii="Times New Roman"/>
                <w:b w:val="false"/>
                <w:i w:val="false"/>
                <w:color w:val="000000"/>
                <w:sz w:val="20"/>
              </w:rPr>
              <w:t>
имеющие рейтинговую
</w:t>
            </w:r>
            <w:r>
              <w:br/>
            </w:r>
            <w:r>
              <w:rPr>
                <w:rFonts w:ascii="Times New Roman"/>
                <w:b w:val="false"/>
                <w:i w:val="false"/>
                <w:color w:val="000000"/>
                <w:sz w:val="20"/>
              </w:rPr>
              <w:t>
оценку не ниже "BBB" (по
</w:t>
            </w:r>
            <w:r>
              <w:br/>
            </w:r>
            <w:r>
              <w:rPr>
                <w:rFonts w:ascii="Times New Roman"/>
                <w:b w:val="false"/>
                <w:i w:val="false"/>
                <w:color w:val="000000"/>
                <w:sz w:val="20"/>
              </w:rPr>
              <w:t>
классификации рейтинго-
</w:t>
            </w:r>
            <w:r>
              <w:br/>
            </w:r>
            <w:r>
              <w:rPr>
                <w:rFonts w:ascii="Times New Roman"/>
                <w:b w:val="false"/>
                <w:i w:val="false"/>
                <w:color w:val="000000"/>
                <w:sz w:val="20"/>
              </w:rPr>
              <w:t>
вых агентств "Standard &amp;
</w:t>
            </w:r>
            <w:r>
              <w:br/>
            </w:r>
            <w:r>
              <w:rPr>
                <w:rFonts w:ascii="Times New Roman"/>
                <w:b w:val="false"/>
                <w:i w:val="false"/>
                <w:color w:val="000000"/>
                <w:sz w:val="20"/>
              </w:rPr>
              <w:t>
Poor's" и "Fitch") или
</w:t>
            </w:r>
            <w:r>
              <w:br/>
            </w:r>
            <w:r>
              <w:rPr>
                <w:rFonts w:ascii="Times New Roman"/>
                <w:b w:val="false"/>
                <w:i w:val="false"/>
                <w:color w:val="000000"/>
                <w:sz w:val="20"/>
              </w:rPr>
              <w:t>
"Baa2"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w:t>
            </w:r>
            <w:r>
              <w:br/>
            </w:r>
            <w:r>
              <w:rPr>
                <w:rFonts w:ascii="Times New Roman"/>
                <w:b w:val="false"/>
                <w:i w:val="false"/>
                <w:color w:val="000000"/>
                <w:sz w:val="20"/>
              </w:rPr>
              <w:t>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иностран-
</w:t>
            </w:r>
            <w:r>
              <w:br/>
            </w:r>
            <w:r>
              <w:rPr>
                <w:rFonts w:ascii="Times New Roman"/>
                <w:b w:val="false"/>
                <w:i w:val="false"/>
                <w:color w:val="000000"/>
                <w:sz w:val="20"/>
              </w:rPr>
              <w:t>
ных государств, имеющих
</w:t>
            </w:r>
            <w:r>
              <w:br/>
            </w:r>
            <w:r>
              <w:rPr>
                <w:rFonts w:ascii="Times New Roman"/>
                <w:b w:val="false"/>
                <w:i w:val="false"/>
                <w:color w:val="000000"/>
                <w:sz w:val="20"/>
              </w:rPr>
              <w:t>
долгосрочную рейтинговую
</w:t>
            </w:r>
            <w:r>
              <w:br/>
            </w:r>
            <w:r>
              <w:rPr>
                <w:rFonts w:ascii="Times New Roman"/>
                <w:b w:val="false"/>
                <w:i w:val="false"/>
                <w:color w:val="000000"/>
                <w:sz w:val="20"/>
              </w:rPr>
              <w:t>
оценку в иностранной
</w:t>
            </w:r>
            <w:r>
              <w:br/>
            </w:r>
            <w:r>
              <w:rPr>
                <w:rFonts w:ascii="Times New Roman"/>
                <w:b w:val="false"/>
                <w:i w:val="false"/>
                <w:color w:val="000000"/>
                <w:sz w:val="20"/>
              </w:rPr>
              <w:t>
валюте по международной
</w:t>
            </w:r>
            <w:r>
              <w:br/>
            </w:r>
            <w:r>
              <w:rPr>
                <w:rFonts w:ascii="Times New Roman"/>
                <w:b w:val="false"/>
                <w:i w:val="false"/>
                <w:color w:val="000000"/>
                <w:sz w:val="20"/>
              </w:rPr>
              <w:t>
шкале кредитного рей-
</w:t>
            </w:r>
            <w:r>
              <w:br/>
            </w:r>
            <w:r>
              <w:rPr>
                <w:rFonts w:ascii="Times New Roman"/>
                <w:b w:val="false"/>
                <w:i w:val="false"/>
                <w:color w:val="000000"/>
                <w:sz w:val="20"/>
              </w:rPr>
              <w:t>
тинга не ниже "BBB" (по
</w:t>
            </w:r>
            <w:r>
              <w:br/>
            </w:r>
            <w:r>
              <w:rPr>
                <w:rFonts w:ascii="Times New Roman"/>
                <w:b w:val="false"/>
                <w:i w:val="false"/>
                <w:color w:val="000000"/>
                <w:sz w:val="20"/>
              </w:rPr>
              <w:t>
классификации рейтинго-
</w:t>
            </w:r>
            <w:r>
              <w:br/>
            </w:r>
            <w:r>
              <w:rPr>
                <w:rFonts w:ascii="Times New Roman"/>
                <w:b w:val="false"/>
                <w:i w:val="false"/>
                <w:color w:val="000000"/>
                <w:sz w:val="20"/>
              </w:rPr>
              <w:t>
вых агентств "Standard &amp;
</w:t>
            </w:r>
            <w:r>
              <w:br/>
            </w:r>
            <w:r>
              <w:rPr>
                <w:rFonts w:ascii="Times New Roman"/>
                <w:b w:val="false"/>
                <w:i w:val="false"/>
                <w:color w:val="000000"/>
                <w:sz w:val="20"/>
              </w:rPr>
              <w:t>
Poor's" и "Fitch") или
</w:t>
            </w:r>
            <w:r>
              <w:br/>
            </w:r>
            <w:r>
              <w:rPr>
                <w:rFonts w:ascii="Times New Roman"/>
                <w:b w:val="false"/>
                <w:i w:val="false"/>
                <w:color w:val="000000"/>
                <w:sz w:val="20"/>
              </w:rPr>
              <w:t>
"Baa2"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w:t>
            </w:r>
            <w:r>
              <w:br/>
            </w:r>
            <w:r>
              <w:rPr>
                <w:rFonts w:ascii="Times New Roman"/>
                <w:b w:val="false"/>
                <w:i w:val="false"/>
                <w:color w:val="000000"/>
                <w:sz w:val="20"/>
              </w:rPr>
              <w:t>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иностранных инвестиционных фондов, имеющих рейтинговую оценку "Standard &amp; Poor's principal stability fund ratings" не ниже "BBBm" либо "Standard &amp; Poor's Fund credit quality ratings" не ниже "BBBf"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второго
</w:t>
            </w:r>
            <w:r>
              <w:br/>
            </w:r>
            <w:r>
              <w:rPr>
                <w:rFonts w:ascii="Times New Roman"/>
                <w:b w:val="false"/>
                <w:i w:val="false"/>
                <w:color w:val="000000"/>
                <w:sz w:val="20"/>
              </w:rPr>
              <w:t>
уровня, имеющих рейтинго-
</w:t>
            </w:r>
            <w:r>
              <w:br/>
            </w:r>
            <w:r>
              <w:rPr>
                <w:rFonts w:ascii="Times New Roman"/>
                <w:b w:val="false"/>
                <w:i w:val="false"/>
                <w:color w:val="000000"/>
                <w:sz w:val="20"/>
              </w:rPr>
              <w:t>
вую оценку не ниже "BBB"
</w:t>
            </w:r>
            <w:r>
              <w:br/>
            </w:r>
            <w:r>
              <w:rPr>
                <w:rFonts w:ascii="Times New Roman"/>
                <w:b w:val="false"/>
                <w:i w:val="false"/>
                <w:color w:val="000000"/>
                <w:sz w:val="20"/>
              </w:rPr>
              <w:t>
(по классификации рейтин-
</w:t>
            </w:r>
            <w:r>
              <w:br/>
            </w:r>
            <w:r>
              <w:rPr>
                <w:rFonts w:ascii="Times New Roman"/>
                <w:b w:val="false"/>
                <w:i w:val="false"/>
                <w:color w:val="000000"/>
                <w:sz w:val="20"/>
              </w:rPr>
              <w:t>
говых агентств "Standard
</w:t>
            </w:r>
            <w:r>
              <w:br/>
            </w:r>
            <w:r>
              <w:rPr>
                <w:rFonts w:ascii="Times New Roman"/>
                <w:b w:val="false"/>
                <w:i w:val="false"/>
                <w:color w:val="000000"/>
                <w:sz w:val="20"/>
              </w:rPr>
              <w:t>
&amp; Poor's" и "Fitch") или
</w:t>
            </w:r>
            <w:r>
              <w:br/>
            </w:r>
            <w:r>
              <w:rPr>
                <w:rFonts w:ascii="Times New Roman"/>
                <w:b w:val="false"/>
                <w:i w:val="false"/>
                <w:color w:val="000000"/>
                <w:sz w:val="20"/>
              </w:rPr>
              <w:t>
"Baa2"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w:t>
            </w:r>
            <w:r>
              <w:br/>
            </w:r>
            <w:r>
              <w:rPr>
                <w:rFonts w:ascii="Times New Roman"/>
                <w:b w:val="false"/>
                <w:i w:val="false"/>
                <w:color w:val="000000"/>
                <w:sz w:val="20"/>
              </w:rPr>
              <w:t>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Долговые ценные бумаги,
</w:t>
            </w:r>
            <w:r>
              <w:br/>
            </w:r>
            <w:r>
              <w:rPr>
                <w:rFonts w:ascii="Times New Roman"/>
                <w:b w:val="false"/>
                <w:i w:val="false"/>
                <w:color w:val="000000"/>
                <w:sz w:val="20"/>
              </w:rPr>
              <w:t>
имеющие рейтинговую
</w:t>
            </w:r>
            <w:r>
              <w:br/>
            </w:r>
            <w:r>
              <w:rPr>
                <w:rFonts w:ascii="Times New Roman"/>
                <w:b w:val="false"/>
                <w:i w:val="false"/>
                <w:color w:val="000000"/>
                <w:sz w:val="20"/>
              </w:rPr>
              <w:t>
оценку не ниже "BB" (по
</w:t>
            </w:r>
            <w:r>
              <w:br/>
            </w:r>
            <w:r>
              <w:rPr>
                <w:rFonts w:ascii="Times New Roman"/>
                <w:b w:val="false"/>
                <w:i w:val="false"/>
                <w:color w:val="000000"/>
                <w:sz w:val="20"/>
              </w:rPr>
              <w:t>
классификации рейтинго-
</w:t>
            </w:r>
            <w:r>
              <w:br/>
            </w:r>
            <w:r>
              <w:rPr>
                <w:rFonts w:ascii="Times New Roman"/>
                <w:b w:val="false"/>
                <w:i w:val="false"/>
                <w:color w:val="000000"/>
                <w:sz w:val="20"/>
              </w:rPr>
              <w:t>
вых агентств "Standard &amp;
</w:t>
            </w:r>
            <w:r>
              <w:br/>
            </w:r>
            <w:r>
              <w:rPr>
                <w:rFonts w:ascii="Times New Roman"/>
                <w:b w:val="false"/>
                <w:i w:val="false"/>
                <w:color w:val="000000"/>
                <w:sz w:val="20"/>
              </w:rPr>
              <w:t>
Poor's" и "Fitch") или
</w:t>
            </w:r>
            <w:r>
              <w:br/>
            </w:r>
            <w:r>
              <w:rPr>
                <w:rFonts w:ascii="Times New Roman"/>
                <w:b w:val="false"/>
                <w:i w:val="false"/>
                <w:color w:val="000000"/>
                <w:sz w:val="20"/>
              </w:rPr>
              <w:t>
"Ba2"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w:t>
            </w:r>
            <w:r>
              <w:br/>
            </w:r>
            <w:r>
              <w:rPr>
                <w:rFonts w:ascii="Times New Roman"/>
                <w:b w:val="false"/>
                <w:i w:val="false"/>
                <w:color w:val="000000"/>
                <w:sz w:val="20"/>
              </w:rPr>
              <w:t>
Service") или не ниже
</w:t>
            </w:r>
            <w:r>
              <w:br/>
            </w:r>
            <w:r>
              <w:rPr>
                <w:rFonts w:ascii="Times New Roman"/>
                <w:b w:val="false"/>
                <w:i w:val="false"/>
                <w:color w:val="000000"/>
                <w:sz w:val="20"/>
              </w:rPr>
              <w:t>
"A" (по национальной
</w:t>
            </w:r>
            <w:r>
              <w:br/>
            </w:r>
            <w:r>
              <w:rPr>
                <w:rFonts w:ascii="Times New Roman"/>
                <w:b w:val="false"/>
                <w:i w:val="false"/>
                <w:color w:val="000000"/>
                <w:sz w:val="20"/>
              </w:rPr>
              <w:t>
шкале рейтингового
</w:t>
            </w:r>
            <w:r>
              <w:br/>
            </w:r>
            <w:r>
              <w:rPr>
                <w:rFonts w:ascii="Times New Roman"/>
                <w:b w:val="false"/>
                <w:i w:val="false"/>
                <w:color w:val="000000"/>
                <w:sz w:val="20"/>
              </w:rPr>
              <w:t>
агентства "Standard &amp;
</w:t>
            </w:r>
            <w:r>
              <w:br/>
            </w:r>
            <w:r>
              <w:rPr>
                <w:rFonts w:ascii="Times New Roman"/>
                <w:b w:val="false"/>
                <w:i w:val="false"/>
                <w:color w:val="000000"/>
                <w:sz w:val="20"/>
              </w:rPr>
              <w:t>
Poor's")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иностран-
</w:t>
            </w:r>
            <w:r>
              <w:br/>
            </w:r>
            <w:r>
              <w:rPr>
                <w:rFonts w:ascii="Times New Roman"/>
                <w:b w:val="false"/>
                <w:i w:val="false"/>
                <w:color w:val="000000"/>
                <w:sz w:val="20"/>
              </w:rPr>
              <w:t>
ных государств, имеющих
</w:t>
            </w:r>
            <w:r>
              <w:br/>
            </w:r>
            <w:r>
              <w:rPr>
                <w:rFonts w:ascii="Times New Roman"/>
                <w:b w:val="false"/>
                <w:i w:val="false"/>
                <w:color w:val="000000"/>
                <w:sz w:val="20"/>
              </w:rPr>
              <w:t>
долгосрочную рейтинговую
</w:t>
            </w:r>
            <w:r>
              <w:br/>
            </w:r>
            <w:r>
              <w:rPr>
                <w:rFonts w:ascii="Times New Roman"/>
                <w:b w:val="false"/>
                <w:i w:val="false"/>
                <w:color w:val="000000"/>
                <w:sz w:val="20"/>
              </w:rPr>
              <w:t>
оценку в иностранной
</w:t>
            </w:r>
            <w:r>
              <w:br/>
            </w:r>
            <w:r>
              <w:rPr>
                <w:rFonts w:ascii="Times New Roman"/>
                <w:b w:val="false"/>
                <w:i w:val="false"/>
                <w:color w:val="000000"/>
                <w:sz w:val="20"/>
              </w:rPr>
              <w:t>
валюте по международной
</w:t>
            </w:r>
            <w:r>
              <w:br/>
            </w:r>
            <w:r>
              <w:rPr>
                <w:rFonts w:ascii="Times New Roman"/>
                <w:b w:val="false"/>
                <w:i w:val="false"/>
                <w:color w:val="000000"/>
                <w:sz w:val="20"/>
              </w:rPr>
              <w:t>
шкале кредитного рей-
</w:t>
            </w:r>
            <w:r>
              <w:br/>
            </w:r>
            <w:r>
              <w:rPr>
                <w:rFonts w:ascii="Times New Roman"/>
                <w:b w:val="false"/>
                <w:i w:val="false"/>
                <w:color w:val="000000"/>
                <w:sz w:val="20"/>
              </w:rPr>
              <w:t>
тинга не ниже "BB" (по
</w:t>
            </w:r>
            <w:r>
              <w:br/>
            </w:r>
            <w:r>
              <w:rPr>
                <w:rFonts w:ascii="Times New Roman"/>
                <w:b w:val="false"/>
                <w:i w:val="false"/>
                <w:color w:val="000000"/>
                <w:sz w:val="20"/>
              </w:rPr>
              <w:t>
классификации рейтинго-
</w:t>
            </w:r>
            <w:r>
              <w:br/>
            </w:r>
            <w:r>
              <w:rPr>
                <w:rFonts w:ascii="Times New Roman"/>
                <w:b w:val="false"/>
                <w:i w:val="false"/>
                <w:color w:val="000000"/>
                <w:sz w:val="20"/>
              </w:rPr>
              <w:t>
вых агентств "Standard &amp;
</w:t>
            </w:r>
            <w:r>
              <w:br/>
            </w:r>
            <w:r>
              <w:rPr>
                <w:rFonts w:ascii="Times New Roman"/>
                <w:b w:val="false"/>
                <w:i w:val="false"/>
                <w:color w:val="000000"/>
                <w:sz w:val="20"/>
              </w:rPr>
              <w:t>
Poor's" и "Fitch") или
</w:t>
            </w:r>
            <w:r>
              <w:br/>
            </w:r>
            <w:r>
              <w:rPr>
                <w:rFonts w:ascii="Times New Roman"/>
                <w:b w:val="false"/>
                <w:i w:val="false"/>
                <w:color w:val="000000"/>
                <w:sz w:val="20"/>
              </w:rPr>
              <w:t>
"Ba2"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w:t>
            </w:r>
            <w:r>
              <w:br/>
            </w:r>
            <w:r>
              <w:rPr>
                <w:rFonts w:ascii="Times New Roman"/>
                <w:b w:val="false"/>
                <w:i w:val="false"/>
                <w:color w:val="000000"/>
                <w:sz w:val="20"/>
              </w:rPr>
              <w:t>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инвестиционных фондов, имеющих рейтинговую оценку  "Standard &amp;  Poor's principal stability fund ratings" не ниже "BBm" либо "Standard &amp; Poor's Fund credit quality  ratings" не ниже "BBf"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второго
</w:t>
            </w:r>
            <w:r>
              <w:br/>
            </w:r>
            <w:r>
              <w:rPr>
                <w:rFonts w:ascii="Times New Roman"/>
                <w:b w:val="false"/>
                <w:i w:val="false"/>
                <w:color w:val="000000"/>
                <w:sz w:val="20"/>
              </w:rPr>
              <w:t>
уровня, имеющих рейтинго-
</w:t>
            </w:r>
            <w:r>
              <w:br/>
            </w:r>
            <w:r>
              <w:rPr>
                <w:rFonts w:ascii="Times New Roman"/>
                <w:b w:val="false"/>
                <w:i w:val="false"/>
                <w:color w:val="000000"/>
                <w:sz w:val="20"/>
              </w:rPr>
              <w:t>
вую оценку не ниже "BB"
</w:t>
            </w:r>
            <w:r>
              <w:br/>
            </w:r>
            <w:r>
              <w:rPr>
                <w:rFonts w:ascii="Times New Roman"/>
                <w:b w:val="false"/>
                <w:i w:val="false"/>
                <w:color w:val="000000"/>
                <w:sz w:val="20"/>
              </w:rPr>
              <w:t>
(по классификации рейтин-
</w:t>
            </w:r>
            <w:r>
              <w:br/>
            </w:r>
            <w:r>
              <w:rPr>
                <w:rFonts w:ascii="Times New Roman"/>
                <w:b w:val="false"/>
                <w:i w:val="false"/>
                <w:color w:val="000000"/>
                <w:sz w:val="20"/>
              </w:rPr>
              <w:t>
говых агентств "Standard
</w:t>
            </w:r>
            <w:r>
              <w:br/>
            </w:r>
            <w:r>
              <w:rPr>
                <w:rFonts w:ascii="Times New Roman"/>
                <w:b w:val="false"/>
                <w:i w:val="false"/>
                <w:color w:val="000000"/>
                <w:sz w:val="20"/>
              </w:rPr>
              <w:t>
&amp; Poor's" и "Fitch") или
</w:t>
            </w:r>
            <w:r>
              <w:br/>
            </w:r>
            <w:r>
              <w:rPr>
                <w:rFonts w:ascii="Times New Roman"/>
                <w:b w:val="false"/>
                <w:i w:val="false"/>
                <w:color w:val="000000"/>
                <w:sz w:val="20"/>
              </w:rPr>
              <w:t>
"Ba2"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w:t>
            </w:r>
            <w:r>
              <w:br/>
            </w:r>
            <w:r>
              <w:rPr>
                <w:rFonts w:ascii="Times New Roman"/>
                <w:b w:val="false"/>
                <w:i w:val="false"/>
                <w:color w:val="000000"/>
                <w:sz w:val="20"/>
              </w:rPr>
              <w:t>
Service")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ценные
</w:t>
            </w:r>
            <w:r>
              <w:br/>
            </w:r>
            <w:r>
              <w:rPr>
                <w:rFonts w:ascii="Times New Roman"/>
                <w:b w:val="false"/>
                <w:i w:val="false"/>
                <w:color w:val="000000"/>
                <w:sz w:val="20"/>
              </w:rPr>
              <w:t>
бумаги Республики
</w:t>
            </w:r>
            <w:r>
              <w:br/>
            </w:r>
            <w:r>
              <w:rPr>
                <w:rFonts w:ascii="Times New Roman"/>
                <w:b w:val="false"/>
                <w:i w:val="false"/>
                <w:color w:val="000000"/>
                <w:sz w:val="20"/>
              </w:rPr>
              <w:t>
Казахстан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Акции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
</w:t>
            </w:r>
            <w:r>
              <w:br/>
            </w:r>
            <w:r>
              <w:rPr>
                <w:rFonts w:ascii="Times New Roman"/>
                <w:b w:val="false"/>
                <w:i w:val="false"/>
                <w:color w:val="000000"/>
                <w:sz w:val="20"/>
              </w:rPr>
              <w:t>
сионные ценные бумаги
</w:t>
            </w:r>
            <w:r>
              <w:br/>
            </w:r>
            <w:r>
              <w:rPr>
                <w:rFonts w:ascii="Times New Roman"/>
                <w:b w:val="false"/>
                <w:i w:val="false"/>
                <w:color w:val="000000"/>
                <w:sz w:val="20"/>
              </w:rPr>
              <w:t>
(за исключением акций)
</w:t>
            </w:r>
            <w:r>
              <w:br/>
            </w:r>
            <w:r>
              <w:rPr>
                <w:rFonts w:ascii="Times New Roman"/>
                <w:b w:val="false"/>
                <w:i w:val="false"/>
                <w:color w:val="000000"/>
                <w:sz w:val="20"/>
              </w:rPr>
              <w:t>
финансовых агентств
</w:t>
            </w:r>
            <w:r>
              <w:br/>
            </w:r>
            <w:r>
              <w:rPr>
                <w:rFonts w:ascii="Times New Roman"/>
                <w:b w:val="false"/>
                <w:i w:val="false"/>
                <w:color w:val="000000"/>
                <w:sz w:val="20"/>
              </w:rPr>
              <w:t>
Республики Казахстан,
</w:t>
            </w:r>
            <w:r>
              <w:br/>
            </w:r>
            <w:r>
              <w:rPr>
                <w:rFonts w:ascii="Times New Roman"/>
                <w:b w:val="false"/>
                <w:i w:val="false"/>
                <w:color w:val="000000"/>
                <w:sz w:val="20"/>
              </w:rPr>
              <w:t>
ипотечные облигации
</w:t>
            </w:r>
            <w:r>
              <w:br/>
            </w:r>
            <w:r>
              <w:rPr>
                <w:rFonts w:ascii="Times New Roman"/>
                <w:b w:val="false"/>
                <w:i w:val="false"/>
                <w:color w:val="000000"/>
                <w:sz w:val="20"/>
              </w:rPr>
              <w:t>
организаций Республики
</w:t>
            </w:r>
            <w:r>
              <w:br/>
            </w:r>
            <w:r>
              <w:rPr>
                <w:rFonts w:ascii="Times New Roman"/>
                <w:b w:val="false"/>
                <w:i w:val="false"/>
                <w:color w:val="000000"/>
                <w:sz w:val="20"/>
              </w:rPr>
              <w:t>
Казахстан, включенные
</w:t>
            </w:r>
            <w:r>
              <w:br/>
            </w:r>
            <w:r>
              <w:rPr>
                <w:rFonts w:ascii="Times New Roman"/>
                <w:b w:val="false"/>
                <w:i w:val="false"/>
                <w:color w:val="000000"/>
                <w:sz w:val="20"/>
              </w:rPr>
              <w:t>
в официальный список
</w:t>
            </w:r>
            <w:r>
              <w:br/>
            </w:r>
            <w:r>
              <w:rPr>
                <w:rFonts w:ascii="Times New Roman"/>
                <w:b w:val="false"/>
                <w:i w:val="false"/>
                <w:color w:val="000000"/>
                <w:sz w:val="20"/>
              </w:rPr>
              <w:t>
фондовой биржи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
</w:t>
            </w:r>
            <w:r>
              <w:br/>
            </w:r>
            <w:r>
              <w:rPr>
                <w:rFonts w:ascii="Times New Roman"/>
                <w:b w:val="false"/>
                <w:i w:val="false"/>
                <w:color w:val="000000"/>
                <w:sz w:val="20"/>
              </w:rPr>
              <w:t>
сионные ценные бумаги
</w:t>
            </w:r>
            <w:r>
              <w:br/>
            </w:r>
            <w:r>
              <w:rPr>
                <w:rFonts w:ascii="Times New Roman"/>
                <w:b w:val="false"/>
                <w:i w:val="false"/>
                <w:color w:val="000000"/>
                <w:sz w:val="20"/>
              </w:rPr>
              <w:t>
(за исключением акций)
</w:t>
            </w:r>
            <w:r>
              <w:br/>
            </w:r>
            <w:r>
              <w:rPr>
                <w:rFonts w:ascii="Times New Roman"/>
                <w:b w:val="false"/>
                <w:i w:val="false"/>
                <w:color w:val="000000"/>
                <w:sz w:val="20"/>
              </w:rPr>
              <w:t>
эмитентов Республики
</w:t>
            </w:r>
            <w:r>
              <w:br/>
            </w:r>
            <w:r>
              <w:rPr>
                <w:rFonts w:ascii="Times New Roman"/>
                <w:b w:val="false"/>
                <w:i w:val="false"/>
                <w:color w:val="000000"/>
                <w:sz w:val="20"/>
              </w:rPr>
              <w:t>
Казахстан, включенные в
</w:t>
            </w:r>
            <w:r>
              <w:br/>
            </w:r>
            <w:r>
              <w:rPr>
                <w:rFonts w:ascii="Times New Roman"/>
                <w:b w:val="false"/>
                <w:i w:val="false"/>
                <w:color w:val="000000"/>
                <w:sz w:val="20"/>
              </w:rPr>
              <w:t>
официальный список
</w:t>
            </w:r>
            <w:r>
              <w:br/>
            </w:r>
            <w:r>
              <w:rPr>
                <w:rFonts w:ascii="Times New Roman"/>
                <w:b w:val="false"/>
                <w:i w:val="false"/>
                <w:color w:val="000000"/>
                <w:sz w:val="20"/>
              </w:rPr>
              <w:t>
организаторов торгов
</w:t>
            </w:r>
            <w:r>
              <w:br/>
            </w:r>
            <w:r>
              <w:rPr>
                <w:rFonts w:ascii="Times New Roman"/>
                <w:b w:val="false"/>
                <w:i w:val="false"/>
                <w:color w:val="000000"/>
                <w:sz w:val="20"/>
              </w:rPr>
              <w:t>
по наивысшей категории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24,95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приобре-
</w:t>
            </w:r>
            <w:r>
              <w:br/>
            </w:r>
            <w:r>
              <w:rPr>
                <w:rFonts w:ascii="Times New Roman"/>
                <w:b w:val="false"/>
                <w:i w:val="false"/>
                <w:color w:val="000000"/>
                <w:sz w:val="20"/>
              </w:rPr>
              <w:t>
тенные по операциям
</w:t>
            </w:r>
            <w:r>
              <w:br/>
            </w:r>
            <w:r>
              <w:rPr>
                <w:rFonts w:ascii="Times New Roman"/>
                <w:b w:val="false"/>
                <w:i w:val="false"/>
                <w:color w:val="000000"/>
                <w:sz w:val="20"/>
              </w:rPr>
              <w:t>
"обратного репо"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второго
</w:t>
            </w:r>
            <w:r>
              <w:br/>
            </w:r>
            <w:r>
              <w:rPr>
                <w:rFonts w:ascii="Times New Roman"/>
                <w:b w:val="false"/>
                <w:i w:val="false"/>
                <w:color w:val="000000"/>
                <w:sz w:val="20"/>
              </w:rPr>
              <w:t>
уровня Республики
</w:t>
            </w:r>
            <w:r>
              <w:br/>
            </w:r>
            <w:r>
              <w:rPr>
                <w:rFonts w:ascii="Times New Roman"/>
                <w:b w:val="false"/>
                <w:i w:val="false"/>
                <w:color w:val="000000"/>
                <w:sz w:val="20"/>
              </w:rPr>
              <w:t>
Казахстан, не имеющих
</w:t>
            </w:r>
            <w:r>
              <w:br/>
            </w:r>
            <w:r>
              <w:rPr>
                <w:rFonts w:ascii="Times New Roman"/>
                <w:b w:val="false"/>
                <w:i w:val="false"/>
                <w:color w:val="000000"/>
                <w:sz w:val="20"/>
              </w:rPr>
              <w:t>
рейтинга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Инфраструктурные облигации организаций Республики Казахстан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24,95
</w:t>
            </w:r>
          </w:p>
        </w:tc>
      </w:tr>
      <w:tr>
        <w:trPr>
          <w:trHeight w:val="90" w:hRule="atLeast"/>
        </w:trPr>
        <w:tc>
          <w:tcPr>
            <w:tcW w:w="5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эмиссионные ценные бумаги (за исключением акций) эмитентов Республики Казахстан, включенные в официальный список организаторов торгов по категории, следующей за наивысшей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36,34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расчета
</w:t>
      </w:r>
      <w:r>
        <w:br/>
      </w:r>
      <w:r>
        <w:rPr>
          <w:rFonts w:ascii="Times New Roman"/>
          <w:b w:val="false"/>
          <w:i w:val="false"/>
          <w:color w:val="000000"/>
          <w:sz w:val="28"/>
        </w:rPr>
        <w:t>
                                      пруденциальных нормативов
</w:t>
      </w:r>
      <w:r>
        <w:br/>
      </w:r>
      <w:r>
        <w:rPr>
          <w:rFonts w:ascii="Times New Roman"/>
          <w:b w:val="false"/>
          <w:i w:val="false"/>
          <w:color w:val="000000"/>
          <w:sz w:val="28"/>
        </w:rPr>
        <w:t>
                                     для организаций, совмещающих
</w:t>
      </w:r>
      <w:r>
        <w:br/>
      </w:r>
      <w:r>
        <w:rPr>
          <w:rFonts w:ascii="Times New Roman"/>
          <w:b w:val="false"/>
          <w:i w:val="false"/>
          <w:color w:val="000000"/>
          <w:sz w:val="28"/>
        </w:rPr>
        <w:t>
                                         виды профессиональной
</w:t>
      </w:r>
      <w:r>
        <w:br/>
      </w:r>
      <w:r>
        <w:rPr>
          <w:rFonts w:ascii="Times New Roman"/>
          <w:b w:val="false"/>
          <w:i w:val="false"/>
          <w:color w:val="000000"/>
          <w:sz w:val="28"/>
        </w:rPr>
        <w:t>
                                     деятельности на рынке ценных
</w:t>
      </w:r>
      <w:r>
        <w:br/>
      </w:r>
      <w:r>
        <w:rPr>
          <w:rFonts w:ascii="Times New Roman"/>
          <w:b w:val="false"/>
          <w:i w:val="false"/>
          <w:color w:val="000000"/>
          <w:sz w:val="28"/>
        </w:rPr>
        <w:t>
                                                бумаг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2 внесены изменения - постановлением Правления Агентства РК по регулированию и надзору финансового рынка и финансовых организаций от 25 июня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гос.регистрации в МЮ РК);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29 октября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гос.регистрации в МЮ РК); от 27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Расчет пруденциальных нормативов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"Коэффициент достаточности собственного капитала" (К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"Коэффициент достаточности высоколиквидных активов"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для Организации и Фонда
</w:t>
      </w:r>
      <w:r>
        <w:rPr>
          <w:rFonts w:ascii="Times New Roman"/>
          <w:b w:val="false"/>
          <w:i w:val="false"/>
          <w:color w:val="000000"/>
          <w:sz w:val="28"/>
        </w:rPr>
        <w:t>
</w:t>
      </w:r>
      <w:r>
        <w:br/>
      </w:r>
      <w:r>
        <w:rPr>
          <w:rFonts w:ascii="Times New Roman"/>
          <w:b w:val="false"/>
          <w:i w:val="false"/>
          <w:color w:val="000000"/>
          <w:sz w:val="28"/>
        </w:rPr>
        <w:t>
         по состоянию на "___" ___________ 20__ года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(полное наименование Организации, Фонда)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6317"/>
        <w:gridCol w:w="1881"/>
        <w:gridCol w:w="1781"/>
        <w:gridCol w:w="1883"/>
      </w:tblGrid>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показателя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по
</w:t>
            </w:r>
            <w:r>
              <w:br/>
            </w:r>
            <w:r>
              <w:rPr>
                <w:rFonts w:ascii="Times New Roman"/>
                <w:b w:val="false"/>
                <w:i w:val="false"/>
                <w:color w:val="000000"/>
                <w:sz w:val="20"/>
              </w:rPr>
              <w:t>
балансу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Учиты-
</w:t>
            </w:r>
            <w:r>
              <w:br/>
            </w:r>
            <w:r>
              <w:rPr>
                <w:rFonts w:ascii="Times New Roman"/>
                <w:b w:val="false"/>
                <w:i w:val="false"/>
                <w:color w:val="000000"/>
                <w:sz w:val="20"/>
              </w:rPr>
              <w:t>
ваемый
</w:t>
            </w:r>
            <w:r>
              <w:br/>
            </w:r>
            <w:r>
              <w:rPr>
                <w:rFonts w:ascii="Times New Roman"/>
                <w:b w:val="false"/>
                <w:i w:val="false"/>
                <w:color w:val="000000"/>
                <w:sz w:val="20"/>
              </w:rPr>
              <w:t>
объем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четная
</w:t>
            </w:r>
            <w:r>
              <w:br/>
            </w:r>
            <w:r>
              <w:rPr>
                <w:rFonts w:ascii="Times New Roman"/>
                <w:b w:val="false"/>
                <w:i w:val="false"/>
                <w:color w:val="000000"/>
                <w:sz w:val="20"/>
              </w:rPr>
              <w:t>
стои-
</w:t>
            </w:r>
            <w:r>
              <w:br/>
            </w:r>
            <w:r>
              <w:rPr>
                <w:rFonts w:ascii="Times New Roman"/>
                <w:b w:val="false"/>
                <w:i w:val="false"/>
                <w:color w:val="000000"/>
                <w:sz w:val="20"/>
              </w:rPr>
              <w:t>
мость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 всего
</w:t>
            </w:r>
            <w:r>
              <w:br/>
            </w:r>
            <w:r>
              <w:rPr>
                <w:rFonts w:ascii="Times New Roman"/>
                <w:b w:val="false"/>
                <w:i w:val="false"/>
                <w:color w:val="000000"/>
                <w:sz w:val="20"/>
              </w:rPr>
              <w:t>
(сумма строк 1.1. - 1.5):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в кассе, не более
</w:t>
            </w:r>
            <w:r>
              <w:br/>
            </w:r>
            <w:r>
              <w:rPr>
                <w:rFonts w:ascii="Times New Roman"/>
                <w:b w:val="false"/>
                <w:i w:val="false"/>
                <w:color w:val="000000"/>
                <w:sz w:val="20"/>
              </w:rPr>
              <w:t>
десяти процентов от суммы
</w:t>
            </w:r>
            <w:r>
              <w:br/>
            </w:r>
            <w:r>
              <w:rPr>
                <w:rFonts w:ascii="Times New Roman"/>
                <w:b w:val="false"/>
                <w:i w:val="false"/>
                <w:color w:val="000000"/>
                <w:sz w:val="20"/>
              </w:rPr>
              <w:t>
активов по балансу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банках
</w:t>
            </w:r>
            <w:r>
              <w:br/>
            </w:r>
            <w:r>
              <w:rPr>
                <w:rFonts w:ascii="Times New Roman"/>
                <w:b w:val="false"/>
                <w:i w:val="false"/>
                <w:color w:val="000000"/>
                <w:sz w:val="20"/>
              </w:rPr>
              <w:t>
второго уровня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центральном
</w:t>
            </w:r>
            <w:r>
              <w:br/>
            </w:r>
            <w:r>
              <w:rPr>
                <w:rFonts w:ascii="Times New Roman"/>
                <w:b w:val="false"/>
                <w:i w:val="false"/>
                <w:color w:val="000000"/>
                <w:sz w:val="20"/>
              </w:rPr>
              <w:t>
депозитарии ценных бумаг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w:t>
            </w:r>
            <w:r>
              <w:br/>
            </w:r>
            <w:r>
              <w:rPr>
                <w:rFonts w:ascii="Times New Roman"/>
                <w:b w:val="false"/>
                <w:i w:val="false"/>
                <w:color w:val="000000"/>
                <w:sz w:val="20"/>
              </w:rPr>
              <w:t>
банках-нерезидентах, которые
</w:t>
            </w:r>
            <w:r>
              <w:br/>
            </w:r>
            <w:r>
              <w:rPr>
                <w:rFonts w:ascii="Times New Roman"/>
                <w:b w:val="false"/>
                <w:i w:val="false"/>
                <w:color w:val="000000"/>
                <w:sz w:val="20"/>
              </w:rPr>
              <w:t>
имеют долгосрочный и/или
</w:t>
            </w:r>
            <w:r>
              <w:br/>
            </w:r>
            <w:r>
              <w:rPr>
                <w:rFonts w:ascii="Times New Roman"/>
                <w:b w:val="false"/>
                <w:i w:val="false"/>
                <w:color w:val="000000"/>
                <w:sz w:val="20"/>
              </w:rPr>
              <w:t>
краткосрочный, индивидуальный
</w:t>
            </w:r>
            <w:r>
              <w:br/>
            </w:r>
            <w:r>
              <w:rPr>
                <w:rFonts w:ascii="Times New Roman"/>
                <w:b w:val="false"/>
                <w:i w:val="false"/>
                <w:color w:val="000000"/>
                <w:sz w:val="20"/>
              </w:rPr>
              <w:t>
рейтинг не ниже категории "А"
</w:t>
            </w:r>
            <w:r>
              <w:br/>
            </w:r>
            <w:r>
              <w:rPr>
                <w:rFonts w:ascii="Times New Roman"/>
                <w:b w:val="false"/>
                <w:i w:val="false"/>
                <w:color w:val="000000"/>
                <w:sz w:val="20"/>
              </w:rPr>
              <w:t>
(по классификации рейтинговых
</w:t>
            </w:r>
            <w:r>
              <w:br/>
            </w:r>
            <w:r>
              <w:rPr>
                <w:rFonts w:ascii="Times New Roman"/>
                <w:b w:val="false"/>
                <w:i w:val="false"/>
                <w:color w:val="000000"/>
                <w:sz w:val="20"/>
              </w:rPr>
              <w:t>
агентств "Standard &amp; Poor's" и
</w:t>
            </w:r>
            <w:r>
              <w:br/>
            </w:r>
            <w:r>
              <w:rPr>
                <w:rFonts w:ascii="Times New Roman"/>
                <w:b w:val="false"/>
                <w:i w:val="false"/>
                <w:color w:val="000000"/>
                <w:sz w:val="20"/>
              </w:rPr>
              <w:t>
"Fitch") или "А2" (по
</w:t>
            </w:r>
            <w:r>
              <w:br/>
            </w:r>
            <w:r>
              <w:rPr>
                <w:rFonts w:ascii="Times New Roman"/>
                <w:b w:val="false"/>
                <w:i w:val="false"/>
                <w:color w:val="000000"/>
                <w:sz w:val="20"/>
              </w:rPr>
              <w:t>
классификации рейтингового
</w:t>
            </w:r>
            <w:r>
              <w:br/>
            </w:r>
            <w:r>
              <w:rPr>
                <w:rFonts w:ascii="Times New Roman"/>
                <w:b w:val="false"/>
                <w:i w:val="false"/>
                <w:color w:val="000000"/>
                <w:sz w:val="20"/>
              </w:rPr>
              <w:t>
агентства "Moody's Investors
</w:t>
            </w:r>
            <w:r>
              <w:br/>
            </w:r>
            <w:r>
              <w:rPr>
                <w:rFonts w:ascii="Times New Roman"/>
                <w:b w:val="false"/>
                <w:i w:val="false"/>
                <w:color w:val="000000"/>
                <w:sz w:val="20"/>
              </w:rPr>
              <w:t>
Service")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w:t>
            </w:r>
            <w:r>
              <w:br/>
            </w:r>
            <w:r>
              <w:rPr>
                <w:rFonts w:ascii="Times New Roman"/>
                <w:b w:val="false"/>
                <w:i w:val="false"/>
                <w:color w:val="000000"/>
                <w:sz w:val="20"/>
              </w:rPr>
              <w:t>
организациях-нерезидентах,
</w:t>
            </w:r>
            <w:r>
              <w:br/>
            </w:r>
            <w:r>
              <w:rPr>
                <w:rFonts w:ascii="Times New Roman"/>
                <w:b w:val="false"/>
                <w:i w:val="false"/>
                <w:color w:val="000000"/>
                <w:sz w:val="20"/>
              </w:rPr>
              <w:t>
предоставляющих банковские
</w:t>
            </w:r>
            <w:r>
              <w:br/>
            </w:r>
            <w:r>
              <w:rPr>
                <w:rFonts w:ascii="Times New Roman"/>
                <w:b w:val="false"/>
                <w:i w:val="false"/>
                <w:color w:val="000000"/>
                <w:sz w:val="20"/>
              </w:rPr>
              <w:t>
услуги организациям для
</w:t>
            </w:r>
            <w:r>
              <w:br/>
            </w:r>
            <w:r>
              <w:rPr>
                <w:rFonts w:ascii="Times New Roman"/>
                <w:b w:val="false"/>
                <w:i w:val="false"/>
                <w:color w:val="000000"/>
                <w:sz w:val="20"/>
              </w:rPr>
              <w:t>
осуществления операций на
</w:t>
            </w:r>
            <w:r>
              <w:br/>
            </w:r>
            <w:r>
              <w:rPr>
                <w:rFonts w:ascii="Times New Roman"/>
                <w:b w:val="false"/>
                <w:i w:val="false"/>
                <w:color w:val="000000"/>
                <w:sz w:val="20"/>
              </w:rPr>
              <w:t>
организованном рынке ценных
</w:t>
            </w:r>
            <w:r>
              <w:br/>
            </w:r>
            <w:r>
              <w:rPr>
                <w:rFonts w:ascii="Times New Roman"/>
                <w:b w:val="false"/>
                <w:i w:val="false"/>
                <w:color w:val="000000"/>
                <w:sz w:val="20"/>
              </w:rPr>
              <w:t>
бумаг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Национальном Банке
</w:t>
            </w:r>
            <w:r>
              <w:br/>
            </w:r>
            <w:r>
              <w:rPr>
                <w:rFonts w:ascii="Times New Roman"/>
                <w:b w:val="false"/>
                <w:i w:val="false"/>
                <w:color w:val="000000"/>
                <w:sz w:val="20"/>
              </w:rPr>
              <w:t>
Республики Казахстан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второго
</w:t>
            </w:r>
            <w:r>
              <w:br/>
            </w:r>
            <w:r>
              <w:rPr>
                <w:rFonts w:ascii="Times New Roman"/>
                <w:b w:val="false"/>
                <w:i w:val="false"/>
                <w:color w:val="000000"/>
                <w:sz w:val="20"/>
              </w:rPr>
              <w:t>
уровня Республики Казахстан,
</w:t>
            </w:r>
            <w:r>
              <w:br/>
            </w:r>
            <w:r>
              <w:rPr>
                <w:rFonts w:ascii="Times New Roman"/>
                <w:b w:val="false"/>
                <w:i w:val="false"/>
                <w:color w:val="000000"/>
                <w:sz w:val="20"/>
              </w:rPr>
              <w:t>
ценные бумаги которых вклю-
</w:t>
            </w:r>
            <w:r>
              <w:br/>
            </w:r>
            <w:r>
              <w:rPr>
                <w:rFonts w:ascii="Times New Roman"/>
                <w:b w:val="false"/>
                <w:i w:val="false"/>
                <w:color w:val="000000"/>
                <w:sz w:val="20"/>
              </w:rPr>
              <w:t>
чены в официальный список
</w:t>
            </w:r>
            <w:r>
              <w:br/>
            </w:r>
            <w:r>
              <w:rPr>
                <w:rFonts w:ascii="Times New Roman"/>
                <w:b w:val="false"/>
                <w:i w:val="false"/>
                <w:color w:val="000000"/>
                <w:sz w:val="20"/>
              </w:rPr>
              <w:t>
фондовой биржи по наивысшей
</w:t>
            </w:r>
            <w:r>
              <w:br/>
            </w:r>
            <w:r>
              <w:rPr>
                <w:rFonts w:ascii="Times New Roman"/>
                <w:b w:val="false"/>
                <w:i w:val="false"/>
                <w:color w:val="000000"/>
                <w:sz w:val="20"/>
              </w:rPr>
              <w:t>
категории, или являющихся
</w:t>
            </w:r>
            <w:r>
              <w:br/>
            </w:r>
            <w:r>
              <w:rPr>
                <w:rFonts w:ascii="Times New Roman"/>
                <w:b w:val="false"/>
                <w:i w:val="false"/>
                <w:color w:val="000000"/>
                <w:sz w:val="20"/>
              </w:rPr>
              <w:t>
дочерними банками-резиден-
</w:t>
            </w:r>
            <w:r>
              <w:br/>
            </w:r>
            <w:r>
              <w:rPr>
                <w:rFonts w:ascii="Times New Roman"/>
                <w:b w:val="false"/>
                <w:i w:val="false"/>
                <w:color w:val="000000"/>
                <w:sz w:val="20"/>
              </w:rPr>
              <w:t>
тами, родительские банки-
</w:t>
            </w:r>
            <w:r>
              <w:br/>
            </w:r>
            <w:r>
              <w:rPr>
                <w:rFonts w:ascii="Times New Roman"/>
                <w:b w:val="false"/>
                <w:i w:val="false"/>
                <w:color w:val="000000"/>
                <w:sz w:val="20"/>
              </w:rPr>
              <w:t>
нерезиденты которых имеют
</w:t>
            </w:r>
            <w:r>
              <w:br/>
            </w:r>
            <w:r>
              <w:rPr>
                <w:rFonts w:ascii="Times New Roman"/>
                <w:b w:val="false"/>
                <w:i w:val="false"/>
                <w:color w:val="000000"/>
                <w:sz w:val="20"/>
              </w:rPr>
              <w:t>
долгосрочный и/или кратко-
</w:t>
            </w:r>
            <w:r>
              <w:br/>
            </w:r>
            <w:r>
              <w:rPr>
                <w:rFonts w:ascii="Times New Roman"/>
                <w:b w:val="false"/>
                <w:i w:val="false"/>
                <w:color w:val="000000"/>
                <w:sz w:val="20"/>
              </w:rPr>
              <w:t>
срочный, индивидуальный рей-
</w:t>
            </w:r>
            <w:r>
              <w:br/>
            </w:r>
            <w:r>
              <w:rPr>
                <w:rFonts w:ascii="Times New Roman"/>
                <w:b w:val="false"/>
                <w:i w:val="false"/>
                <w:color w:val="000000"/>
                <w:sz w:val="20"/>
              </w:rPr>
              <w:t>
тинг не ниже категории "А"
</w:t>
            </w:r>
            <w:r>
              <w:br/>
            </w:r>
            <w:r>
              <w:rPr>
                <w:rFonts w:ascii="Times New Roman"/>
                <w:b w:val="false"/>
                <w:i w:val="false"/>
                <w:color w:val="000000"/>
                <w:sz w:val="20"/>
              </w:rPr>
              <w:t>
(по классификации рейтинго-
</w:t>
            </w:r>
            <w:r>
              <w:br/>
            </w:r>
            <w:r>
              <w:rPr>
                <w:rFonts w:ascii="Times New Roman"/>
                <w:b w:val="false"/>
                <w:i w:val="false"/>
                <w:color w:val="000000"/>
                <w:sz w:val="20"/>
              </w:rPr>
              <w:t>
вых агентств "Standard &amp;
</w:t>
            </w:r>
            <w:r>
              <w:br/>
            </w:r>
            <w:r>
              <w:rPr>
                <w:rFonts w:ascii="Times New Roman"/>
                <w:b w:val="false"/>
                <w:i w:val="false"/>
                <w:color w:val="000000"/>
                <w:sz w:val="20"/>
              </w:rPr>
              <w:t>
Poor's" и "Fitch") или "А2"
</w:t>
            </w:r>
            <w:r>
              <w:br/>
            </w:r>
            <w:r>
              <w:rPr>
                <w:rFonts w:ascii="Times New Roman"/>
                <w:b w:val="false"/>
                <w:i w:val="false"/>
                <w:color w:val="000000"/>
                <w:sz w:val="20"/>
              </w:rPr>
              <w:t>
(по классификации рейтинго-
</w:t>
            </w:r>
            <w:r>
              <w:br/>
            </w:r>
            <w:r>
              <w:rPr>
                <w:rFonts w:ascii="Times New Roman"/>
                <w:b w:val="false"/>
                <w:i w:val="false"/>
                <w:color w:val="000000"/>
                <w:sz w:val="20"/>
              </w:rPr>
              <w:t>
вого агентства "Moody's
</w:t>
            </w:r>
            <w:r>
              <w:br/>
            </w:r>
            <w:r>
              <w:rPr>
                <w:rFonts w:ascii="Times New Roman"/>
                <w:b w:val="false"/>
                <w:i w:val="false"/>
                <w:color w:val="000000"/>
                <w:sz w:val="20"/>
              </w:rPr>
              <w:t>
Investors Service") (с уче-
</w:t>
            </w:r>
            <w:r>
              <w:br/>
            </w:r>
            <w:r>
              <w:rPr>
                <w:rFonts w:ascii="Times New Roman"/>
                <w:b w:val="false"/>
                <w:i w:val="false"/>
                <w:color w:val="000000"/>
                <w:sz w:val="20"/>
              </w:rPr>
              <w:t>
том сумм основного долга и
</w:t>
            </w:r>
            <w:r>
              <w:br/>
            </w:r>
            <w:r>
              <w:rPr>
                <w:rFonts w:ascii="Times New Roman"/>
                <w:b w:val="false"/>
                <w:i w:val="false"/>
                <w:color w:val="000000"/>
                <w:sz w:val="20"/>
              </w:rPr>
              <w:t>
начисленного вознагражде-
</w:t>
            </w:r>
            <w:r>
              <w:br/>
            </w:r>
            <w:r>
              <w:rPr>
                <w:rFonts w:ascii="Times New Roman"/>
                <w:b w:val="false"/>
                <w:i w:val="false"/>
                <w:color w:val="000000"/>
                <w:sz w:val="20"/>
              </w:rPr>
              <w:t>
ния), за вычетом резервов
</w:t>
            </w:r>
            <w:r>
              <w:br/>
            </w:r>
            <w:r>
              <w:rPr>
                <w:rFonts w:ascii="Times New Roman"/>
                <w:b w:val="false"/>
                <w:i w:val="false"/>
                <w:color w:val="000000"/>
                <w:sz w:val="20"/>
              </w:rPr>
              <w:t>
на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банках-нерезидентах,
</w:t>
            </w:r>
            <w:r>
              <w:br/>
            </w:r>
            <w:r>
              <w:rPr>
                <w:rFonts w:ascii="Times New Roman"/>
                <w:b w:val="false"/>
                <w:i w:val="false"/>
                <w:color w:val="000000"/>
                <w:sz w:val="20"/>
              </w:rPr>
              <w:t>
которые имеют долгосрочный
</w:t>
            </w:r>
            <w:r>
              <w:br/>
            </w:r>
            <w:r>
              <w:rPr>
                <w:rFonts w:ascii="Times New Roman"/>
                <w:b w:val="false"/>
                <w:i w:val="false"/>
                <w:color w:val="000000"/>
                <w:sz w:val="20"/>
              </w:rPr>
              <w:t>
и/или краткосрочный,
</w:t>
            </w:r>
            <w:r>
              <w:br/>
            </w:r>
            <w:r>
              <w:rPr>
                <w:rFonts w:ascii="Times New Roman"/>
                <w:b w:val="false"/>
                <w:i w:val="false"/>
                <w:color w:val="000000"/>
                <w:sz w:val="20"/>
              </w:rPr>
              <w:t>
индивидуальный рейтинг не
</w:t>
            </w:r>
            <w:r>
              <w:br/>
            </w:r>
            <w:r>
              <w:rPr>
                <w:rFonts w:ascii="Times New Roman"/>
                <w:b w:val="false"/>
                <w:i w:val="false"/>
                <w:color w:val="000000"/>
                <w:sz w:val="20"/>
              </w:rPr>
              <w:t>
ниже категории "А" (по
</w:t>
            </w:r>
            <w:r>
              <w:br/>
            </w:r>
            <w:r>
              <w:rPr>
                <w:rFonts w:ascii="Times New Roman"/>
                <w:b w:val="false"/>
                <w:i w:val="false"/>
                <w:color w:val="000000"/>
                <w:sz w:val="20"/>
              </w:rPr>
              <w:t>
классификации рейтинговых
</w:t>
            </w:r>
            <w:r>
              <w:br/>
            </w:r>
            <w:r>
              <w:rPr>
                <w:rFonts w:ascii="Times New Roman"/>
                <w:b w:val="false"/>
                <w:i w:val="false"/>
                <w:color w:val="000000"/>
                <w:sz w:val="20"/>
              </w:rPr>
              <w:t>
агентств "Standard &amp; Poor's"
</w:t>
            </w:r>
            <w:r>
              <w:br/>
            </w:r>
            <w:r>
              <w:rPr>
                <w:rFonts w:ascii="Times New Roman"/>
                <w:b w:val="false"/>
                <w:i w:val="false"/>
                <w:color w:val="000000"/>
                <w:sz w:val="20"/>
              </w:rPr>
              <w:t>
и "Fitch") или "А2" (по
</w:t>
            </w:r>
            <w:r>
              <w:br/>
            </w:r>
            <w:r>
              <w:rPr>
                <w:rFonts w:ascii="Times New Roman"/>
                <w:b w:val="false"/>
                <w:i w:val="false"/>
                <w:color w:val="000000"/>
                <w:sz w:val="20"/>
              </w:rPr>
              <w:t>
классификации рейтингового
</w:t>
            </w:r>
            <w:r>
              <w:br/>
            </w:r>
            <w:r>
              <w:rPr>
                <w:rFonts w:ascii="Times New Roman"/>
                <w:b w:val="false"/>
                <w:i w:val="false"/>
                <w:color w:val="000000"/>
                <w:sz w:val="20"/>
              </w:rPr>
              <w:t>
агентства "Moody's Investors
</w:t>
            </w:r>
            <w:r>
              <w:br/>
            </w:r>
            <w:r>
              <w:rPr>
                <w:rFonts w:ascii="Times New Roman"/>
                <w:b w:val="false"/>
                <w:i w:val="false"/>
                <w:color w:val="000000"/>
                <w:sz w:val="20"/>
              </w:rPr>
              <w:t>
Service") (с учетом сумм
</w:t>
            </w:r>
            <w:r>
              <w:br/>
            </w:r>
            <w:r>
              <w:rPr>
                <w:rFonts w:ascii="Times New Roman"/>
                <w:b w:val="false"/>
                <w:i w:val="false"/>
                <w:color w:val="000000"/>
                <w:sz w:val="20"/>
              </w:rPr>
              <w:t>
основного долга и начисленного
</w:t>
            </w:r>
            <w:r>
              <w:br/>
            </w:r>
            <w:r>
              <w:rPr>
                <w:rFonts w:ascii="Times New Roman"/>
                <w:b w:val="false"/>
                <w:i w:val="false"/>
                <w:color w:val="000000"/>
                <w:sz w:val="20"/>
              </w:rPr>
              <w:t>
вознаграждения), за вычетом
</w:t>
            </w:r>
            <w:r>
              <w:br/>
            </w:r>
            <w:r>
              <w:rPr>
                <w:rFonts w:ascii="Times New Roman"/>
                <w:b w:val="false"/>
                <w:i w:val="false"/>
                <w:color w:val="000000"/>
                <w:sz w:val="20"/>
              </w:rPr>
              <w:t>
резервов на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ценные
</w:t>
            </w:r>
            <w:r>
              <w:br/>
            </w:r>
            <w:r>
              <w:rPr>
                <w:rFonts w:ascii="Times New Roman"/>
                <w:b w:val="false"/>
                <w:i w:val="false"/>
                <w:color w:val="000000"/>
                <w:sz w:val="20"/>
              </w:rPr>
              <w:t>
бумаги Республики Казахстан
</w:t>
            </w:r>
            <w:r>
              <w:br/>
            </w:r>
            <w:r>
              <w:rPr>
                <w:rFonts w:ascii="Times New Roman"/>
                <w:b w:val="false"/>
                <w:i w:val="false"/>
                <w:color w:val="000000"/>
                <w:sz w:val="20"/>
              </w:rPr>
              <w:t>
(включая эмитированные в
</w:t>
            </w:r>
            <w:r>
              <w:br/>
            </w:r>
            <w:r>
              <w:rPr>
                <w:rFonts w:ascii="Times New Roman"/>
                <w:b w:val="false"/>
                <w:i w:val="false"/>
                <w:color w:val="000000"/>
                <w:sz w:val="20"/>
              </w:rPr>
              <w:t>
соответствии с законодатель-
</w:t>
            </w:r>
            <w:r>
              <w:br/>
            </w:r>
            <w:r>
              <w:rPr>
                <w:rFonts w:ascii="Times New Roman"/>
                <w:b w:val="false"/>
                <w:i w:val="false"/>
                <w:color w:val="000000"/>
                <w:sz w:val="20"/>
              </w:rPr>
              <w:t>
ством других государств) (с
</w:t>
            </w:r>
            <w:r>
              <w:br/>
            </w:r>
            <w:r>
              <w:rPr>
                <w:rFonts w:ascii="Times New Roman"/>
                <w:b w:val="false"/>
                <w:i w:val="false"/>
                <w:color w:val="000000"/>
                <w:sz w:val="20"/>
              </w:rPr>
              <w:t>
учетом сумм основного долга
</w:t>
            </w:r>
            <w:r>
              <w:br/>
            </w:r>
            <w:r>
              <w:rPr>
                <w:rFonts w:ascii="Times New Roman"/>
                <w:b w:val="false"/>
                <w:i w:val="false"/>
                <w:color w:val="000000"/>
                <w:sz w:val="20"/>
              </w:rPr>
              <w:t>
и начисленного вознагражде-
</w:t>
            </w:r>
            <w:r>
              <w:br/>
            </w:r>
            <w:r>
              <w:rPr>
                <w:rFonts w:ascii="Times New Roman"/>
                <w:b w:val="false"/>
                <w:i w:val="false"/>
                <w:color w:val="000000"/>
                <w:sz w:val="20"/>
              </w:rPr>
              <w:t>
ния), за вычетом резервов
</w:t>
            </w:r>
            <w:r>
              <w:br/>
            </w:r>
            <w:r>
              <w:rPr>
                <w:rFonts w:ascii="Times New Roman"/>
                <w:b w:val="false"/>
                <w:i w:val="false"/>
                <w:color w:val="000000"/>
                <w:sz w:val="20"/>
              </w:rPr>
              <w:t>
на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
</w:t>
            </w:r>
            <w:r>
              <w:br/>
            </w:r>
            <w:r>
              <w:rPr>
                <w:rFonts w:ascii="Times New Roman"/>
                <w:b w:val="false"/>
                <w:i w:val="false"/>
                <w:color w:val="000000"/>
                <w:sz w:val="20"/>
              </w:rPr>
              <w:t>
ные ценные бумаги организа-
</w:t>
            </w:r>
            <w:r>
              <w:br/>
            </w:r>
            <w:r>
              <w:rPr>
                <w:rFonts w:ascii="Times New Roman"/>
                <w:b w:val="false"/>
                <w:i w:val="false"/>
                <w:color w:val="000000"/>
                <w:sz w:val="20"/>
              </w:rPr>
              <w:t>
ций Республики Казахстан,
</w:t>
            </w:r>
            <w:r>
              <w:br/>
            </w:r>
            <w:r>
              <w:rPr>
                <w:rFonts w:ascii="Times New Roman"/>
                <w:b w:val="false"/>
                <w:i w:val="false"/>
                <w:color w:val="000000"/>
                <w:sz w:val="20"/>
              </w:rPr>
              <w:t>
выпущенные в соответствии с
</w:t>
            </w:r>
            <w:r>
              <w:br/>
            </w:r>
            <w:r>
              <w:rPr>
                <w:rFonts w:ascii="Times New Roman"/>
                <w:b w:val="false"/>
                <w:i w:val="false"/>
                <w:color w:val="000000"/>
                <w:sz w:val="20"/>
              </w:rPr>
              <w:t>
законодательством Республики
</w:t>
            </w:r>
            <w:r>
              <w:br/>
            </w:r>
            <w:r>
              <w:rPr>
                <w:rFonts w:ascii="Times New Roman"/>
                <w:b w:val="false"/>
                <w:i w:val="false"/>
                <w:color w:val="000000"/>
                <w:sz w:val="20"/>
              </w:rPr>
              <w:t>
Казахстан и других госу-
</w:t>
            </w:r>
            <w:r>
              <w:br/>
            </w:r>
            <w:r>
              <w:rPr>
                <w:rFonts w:ascii="Times New Roman"/>
                <w:b w:val="false"/>
                <w:i w:val="false"/>
                <w:color w:val="000000"/>
                <w:sz w:val="20"/>
              </w:rPr>
              <w:t>
дарств, не являющихся аффи-
</w:t>
            </w:r>
            <w:r>
              <w:br/>
            </w:r>
            <w:r>
              <w:rPr>
                <w:rFonts w:ascii="Times New Roman"/>
                <w:b w:val="false"/>
                <w:i w:val="false"/>
                <w:color w:val="000000"/>
                <w:sz w:val="20"/>
              </w:rPr>
              <w:t>
лиированными лицами по отно-
</w:t>
            </w:r>
            <w:r>
              <w:br/>
            </w:r>
            <w:r>
              <w:rPr>
                <w:rFonts w:ascii="Times New Roman"/>
                <w:b w:val="false"/>
                <w:i w:val="false"/>
                <w:color w:val="000000"/>
                <w:sz w:val="20"/>
              </w:rPr>
              <w:t>
шению к Организации, Фонду,
</w:t>
            </w:r>
            <w:r>
              <w:br/>
            </w:r>
            <w:r>
              <w:rPr>
                <w:rFonts w:ascii="Times New Roman"/>
                <w:b w:val="false"/>
                <w:i w:val="false"/>
                <w:color w:val="000000"/>
                <w:sz w:val="20"/>
              </w:rPr>
              <w:t>
включенные в официальный
</w:t>
            </w:r>
            <w:r>
              <w:br/>
            </w:r>
            <w:r>
              <w:rPr>
                <w:rFonts w:ascii="Times New Roman"/>
                <w:b w:val="false"/>
                <w:i w:val="false"/>
                <w:color w:val="000000"/>
                <w:sz w:val="20"/>
              </w:rPr>
              <w:t>
список фондовой биржи по
</w:t>
            </w:r>
            <w:r>
              <w:br/>
            </w:r>
            <w:r>
              <w:rPr>
                <w:rFonts w:ascii="Times New Roman"/>
                <w:b w:val="false"/>
                <w:i w:val="false"/>
                <w:color w:val="000000"/>
                <w:sz w:val="20"/>
              </w:rPr>
              <w:t>
наивысшей категории (за
</w:t>
            </w:r>
            <w:r>
              <w:br/>
            </w:r>
            <w:r>
              <w:rPr>
                <w:rFonts w:ascii="Times New Roman"/>
                <w:b w:val="false"/>
                <w:i w:val="false"/>
                <w:color w:val="000000"/>
                <w:sz w:val="20"/>
              </w:rPr>
              <w:t>
исключением ипотечных обли-
</w:t>
            </w:r>
            <w:r>
              <w:br/>
            </w:r>
            <w:r>
              <w:rPr>
                <w:rFonts w:ascii="Times New Roman"/>
                <w:b w:val="false"/>
                <w:i w:val="false"/>
                <w:color w:val="000000"/>
                <w:sz w:val="20"/>
              </w:rPr>
              <w:t>
гаций, включенных в офи-
</w:t>
            </w:r>
            <w:r>
              <w:br/>
            </w:r>
            <w:r>
              <w:rPr>
                <w:rFonts w:ascii="Times New Roman"/>
                <w:b w:val="false"/>
                <w:i w:val="false"/>
                <w:color w:val="000000"/>
                <w:sz w:val="20"/>
              </w:rPr>
              <w:t>
циальный список фондовой
</w:t>
            </w:r>
            <w:r>
              <w:br/>
            </w:r>
            <w:r>
              <w:rPr>
                <w:rFonts w:ascii="Times New Roman"/>
                <w:b w:val="false"/>
                <w:i w:val="false"/>
                <w:color w:val="000000"/>
                <w:sz w:val="20"/>
              </w:rPr>
              <w:t>
биржи и облигаций АО "Банк
</w:t>
            </w:r>
            <w:r>
              <w:br/>
            </w:r>
            <w:r>
              <w:rPr>
                <w:rFonts w:ascii="Times New Roman"/>
                <w:b w:val="false"/>
                <w:i w:val="false"/>
                <w:color w:val="000000"/>
                <w:sz w:val="20"/>
              </w:rPr>
              <w:t>
Развития Казахстана") (с
</w:t>
            </w:r>
            <w:r>
              <w:br/>
            </w:r>
            <w:r>
              <w:rPr>
                <w:rFonts w:ascii="Times New Roman"/>
                <w:b w:val="false"/>
                <w:i w:val="false"/>
                <w:color w:val="000000"/>
                <w:sz w:val="20"/>
              </w:rPr>
              <w:t>
учетом сумм основного долга
</w:t>
            </w:r>
            <w:r>
              <w:br/>
            </w:r>
            <w:r>
              <w:rPr>
                <w:rFonts w:ascii="Times New Roman"/>
                <w:b w:val="false"/>
                <w:i w:val="false"/>
                <w:color w:val="000000"/>
                <w:sz w:val="20"/>
              </w:rPr>
              <w:t>
и начисленного вознаграж-
</w:t>
            </w:r>
            <w:r>
              <w:br/>
            </w:r>
            <w:r>
              <w:rPr>
                <w:rFonts w:ascii="Times New Roman"/>
                <w:b w:val="false"/>
                <w:i w:val="false"/>
                <w:color w:val="000000"/>
                <w:sz w:val="20"/>
              </w:rPr>
              <w:t>
дения), за вычетом резервов
</w:t>
            </w:r>
            <w:r>
              <w:br/>
            </w:r>
            <w:r>
              <w:rPr>
                <w:rFonts w:ascii="Times New Roman"/>
                <w:b w:val="false"/>
                <w:i w:val="false"/>
                <w:color w:val="000000"/>
                <w:sz w:val="20"/>
              </w:rPr>
              <w:t>
на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Ипотечные облигации органи-
</w:t>
            </w:r>
            <w:r>
              <w:br/>
            </w:r>
            <w:r>
              <w:rPr>
                <w:rFonts w:ascii="Times New Roman"/>
                <w:b w:val="false"/>
                <w:i w:val="false"/>
                <w:color w:val="000000"/>
                <w:sz w:val="20"/>
              </w:rPr>
              <w:t>
заций Республики Казахстан,
</w:t>
            </w:r>
            <w:r>
              <w:br/>
            </w:r>
            <w:r>
              <w:rPr>
                <w:rFonts w:ascii="Times New Roman"/>
                <w:b w:val="false"/>
                <w:i w:val="false"/>
                <w:color w:val="000000"/>
                <w:sz w:val="20"/>
              </w:rPr>
              <w:t>
включенные в официальный
</w:t>
            </w:r>
            <w:r>
              <w:br/>
            </w:r>
            <w:r>
              <w:rPr>
                <w:rFonts w:ascii="Times New Roman"/>
                <w:b w:val="false"/>
                <w:i w:val="false"/>
                <w:color w:val="000000"/>
                <w:sz w:val="20"/>
              </w:rPr>
              <w:t>
список фондовой биржи (с
</w:t>
            </w:r>
            <w:r>
              <w:br/>
            </w:r>
            <w:r>
              <w:rPr>
                <w:rFonts w:ascii="Times New Roman"/>
                <w:b w:val="false"/>
                <w:i w:val="false"/>
                <w:color w:val="000000"/>
                <w:sz w:val="20"/>
              </w:rPr>
              <w:t>
учетом сумм основного долга
</w:t>
            </w:r>
            <w:r>
              <w:br/>
            </w:r>
            <w:r>
              <w:rPr>
                <w:rFonts w:ascii="Times New Roman"/>
                <w:b w:val="false"/>
                <w:i w:val="false"/>
                <w:color w:val="000000"/>
                <w:sz w:val="20"/>
              </w:rPr>
              <w:t>
и начисленного вознагражде-
</w:t>
            </w:r>
            <w:r>
              <w:br/>
            </w:r>
            <w:r>
              <w:rPr>
                <w:rFonts w:ascii="Times New Roman"/>
                <w:b w:val="false"/>
                <w:i w:val="false"/>
                <w:color w:val="000000"/>
                <w:sz w:val="20"/>
              </w:rPr>
              <w:t>
ния), за вычетом резервов
</w:t>
            </w:r>
            <w:r>
              <w:br/>
            </w:r>
            <w:r>
              <w:rPr>
                <w:rFonts w:ascii="Times New Roman"/>
                <w:b w:val="false"/>
                <w:i w:val="false"/>
                <w:color w:val="000000"/>
                <w:sz w:val="20"/>
              </w:rPr>
              <w:t>
на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Инфраструктурные облигации организаций Республики Казахстан (с учетом сумм основного долга и начисленного вознаграждения), за вычетом резервов на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Облигации АО "Банк Развития
</w:t>
            </w:r>
            <w:r>
              <w:br/>
            </w:r>
            <w:r>
              <w:rPr>
                <w:rFonts w:ascii="Times New Roman"/>
                <w:b w:val="false"/>
                <w:i w:val="false"/>
                <w:color w:val="000000"/>
                <w:sz w:val="20"/>
              </w:rPr>
              <w:t>
Казахстана" (с учетом сумм
</w:t>
            </w:r>
            <w:r>
              <w:br/>
            </w:r>
            <w:r>
              <w:rPr>
                <w:rFonts w:ascii="Times New Roman"/>
                <w:b w:val="false"/>
                <w:i w:val="false"/>
                <w:color w:val="000000"/>
                <w:sz w:val="20"/>
              </w:rPr>
              <w:t>
основного долга и начислен-
</w:t>
            </w:r>
            <w:r>
              <w:br/>
            </w:r>
            <w:r>
              <w:rPr>
                <w:rFonts w:ascii="Times New Roman"/>
                <w:b w:val="false"/>
                <w:i w:val="false"/>
                <w:color w:val="000000"/>
                <w:sz w:val="20"/>
              </w:rPr>
              <w:t>
ного вознаграждения), за
</w:t>
            </w:r>
            <w:r>
              <w:br/>
            </w:r>
            <w:r>
              <w:rPr>
                <w:rFonts w:ascii="Times New Roman"/>
                <w:b w:val="false"/>
                <w:i w:val="false"/>
                <w:color w:val="000000"/>
                <w:sz w:val="20"/>
              </w:rPr>
              <w:t>
вычетом резервов на
</w:t>
            </w:r>
            <w:r>
              <w:br/>
            </w:r>
            <w:r>
              <w:rPr>
                <w:rFonts w:ascii="Times New Roman"/>
                <w:b w:val="false"/>
                <w:i w:val="false"/>
                <w:color w:val="000000"/>
                <w:sz w:val="20"/>
              </w:rPr>
              <w:t>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иностранных
</w:t>
            </w:r>
            <w:r>
              <w:br/>
            </w:r>
            <w:r>
              <w:rPr>
                <w:rFonts w:ascii="Times New Roman"/>
                <w:b w:val="false"/>
                <w:i w:val="false"/>
                <w:color w:val="000000"/>
                <w:sz w:val="20"/>
              </w:rPr>
              <w:t>
государств, имеющих рейтин-
</w:t>
            </w:r>
            <w:r>
              <w:br/>
            </w:r>
            <w:r>
              <w:rPr>
                <w:rFonts w:ascii="Times New Roman"/>
                <w:b w:val="false"/>
                <w:i w:val="false"/>
                <w:color w:val="000000"/>
                <w:sz w:val="20"/>
              </w:rPr>
              <w:t>
говую оценку по международ-
</w:t>
            </w:r>
            <w:r>
              <w:br/>
            </w:r>
            <w:r>
              <w:rPr>
                <w:rFonts w:ascii="Times New Roman"/>
                <w:b w:val="false"/>
                <w:i w:val="false"/>
                <w:color w:val="000000"/>
                <w:sz w:val="20"/>
              </w:rPr>
              <w:t>
ной шкале кредитного рей-
</w:t>
            </w:r>
            <w:r>
              <w:br/>
            </w:r>
            <w:r>
              <w:rPr>
                <w:rFonts w:ascii="Times New Roman"/>
                <w:b w:val="false"/>
                <w:i w:val="false"/>
                <w:color w:val="000000"/>
                <w:sz w:val="20"/>
              </w:rPr>
              <w:t>
тинга не ниже "ВВВ" (по
</w:t>
            </w:r>
            <w:r>
              <w:br/>
            </w:r>
            <w:r>
              <w:rPr>
                <w:rFonts w:ascii="Times New Roman"/>
                <w:b w:val="false"/>
                <w:i w:val="false"/>
                <w:color w:val="000000"/>
                <w:sz w:val="20"/>
              </w:rPr>
              <w:t>
классификации рейтинговых
</w:t>
            </w:r>
            <w:r>
              <w:br/>
            </w:r>
            <w:r>
              <w:rPr>
                <w:rFonts w:ascii="Times New Roman"/>
                <w:b w:val="false"/>
                <w:i w:val="false"/>
                <w:color w:val="000000"/>
                <w:sz w:val="20"/>
              </w:rPr>
              <w:t>
агентств "Standard &amp; Poor's"
</w:t>
            </w:r>
            <w:r>
              <w:br/>
            </w:r>
            <w:r>
              <w:rPr>
                <w:rFonts w:ascii="Times New Roman"/>
                <w:b w:val="false"/>
                <w:i w:val="false"/>
                <w:color w:val="000000"/>
                <w:sz w:val="20"/>
              </w:rPr>
              <w:t>
и "Fitch") или "Ваа2" (по
</w:t>
            </w:r>
            <w:r>
              <w:br/>
            </w:r>
            <w:r>
              <w:rPr>
                <w:rFonts w:ascii="Times New Roman"/>
                <w:b w:val="false"/>
                <w:i w:val="false"/>
                <w:color w:val="000000"/>
                <w:sz w:val="20"/>
              </w:rPr>
              <w:t>
классификации рейтингового
</w:t>
            </w:r>
            <w:r>
              <w:br/>
            </w:r>
            <w:r>
              <w:rPr>
                <w:rFonts w:ascii="Times New Roman"/>
                <w:b w:val="false"/>
                <w:i w:val="false"/>
                <w:color w:val="000000"/>
                <w:sz w:val="20"/>
              </w:rPr>
              <w:t>
агентства "Moody's Investors
</w:t>
            </w:r>
            <w:r>
              <w:br/>
            </w:r>
            <w:r>
              <w:rPr>
                <w:rFonts w:ascii="Times New Roman"/>
                <w:b w:val="false"/>
                <w:i w:val="false"/>
                <w:color w:val="000000"/>
                <w:sz w:val="20"/>
              </w:rPr>
              <w:t>
Service") (с учетом сумм
</w:t>
            </w:r>
            <w:r>
              <w:br/>
            </w:r>
            <w:r>
              <w:rPr>
                <w:rFonts w:ascii="Times New Roman"/>
                <w:b w:val="false"/>
                <w:i w:val="false"/>
                <w:color w:val="000000"/>
                <w:sz w:val="20"/>
              </w:rPr>
              <w:t>
основного долга и начислен-
</w:t>
            </w:r>
            <w:r>
              <w:br/>
            </w:r>
            <w:r>
              <w:rPr>
                <w:rFonts w:ascii="Times New Roman"/>
                <w:b w:val="false"/>
                <w:i w:val="false"/>
                <w:color w:val="000000"/>
                <w:sz w:val="20"/>
              </w:rPr>
              <w:t>
ного вознаграждения), за
</w:t>
            </w:r>
            <w:r>
              <w:br/>
            </w:r>
            <w:r>
              <w:rPr>
                <w:rFonts w:ascii="Times New Roman"/>
                <w:b w:val="false"/>
                <w:i w:val="false"/>
                <w:color w:val="000000"/>
                <w:sz w:val="20"/>
              </w:rPr>
              <w:t>
вычетом резервов на
</w:t>
            </w:r>
            <w:r>
              <w:br/>
            </w:r>
            <w:r>
              <w:rPr>
                <w:rFonts w:ascii="Times New Roman"/>
                <w:b w:val="false"/>
                <w:i w:val="false"/>
                <w:color w:val="000000"/>
                <w:sz w:val="20"/>
              </w:rPr>
              <w:t>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долговые
</w:t>
            </w:r>
            <w:r>
              <w:br/>
            </w:r>
            <w:r>
              <w:rPr>
                <w:rFonts w:ascii="Times New Roman"/>
                <w:b w:val="false"/>
                <w:i w:val="false"/>
                <w:color w:val="000000"/>
                <w:sz w:val="20"/>
              </w:rPr>
              <w:t>
ценные бумаги иностранных
</w:t>
            </w:r>
            <w:r>
              <w:br/>
            </w:r>
            <w:r>
              <w:rPr>
                <w:rFonts w:ascii="Times New Roman"/>
                <w:b w:val="false"/>
                <w:i w:val="false"/>
                <w:color w:val="000000"/>
                <w:sz w:val="20"/>
              </w:rPr>
              <w:t>
эмитентов, имеющие рейтин-
</w:t>
            </w:r>
            <w:r>
              <w:br/>
            </w:r>
            <w:r>
              <w:rPr>
                <w:rFonts w:ascii="Times New Roman"/>
                <w:b w:val="false"/>
                <w:i w:val="false"/>
                <w:color w:val="000000"/>
                <w:sz w:val="20"/>
              </w:rPr>
              <w:t>
говую оценку не ниже "ВВВ"
</w:t>
            </w:r>
            <w:r>
              <w:br/>
            </w:r>
            <w:r>
              <w:rPr>
                <w:rFonts w:ascii="Times New Roman"/>
                <w:b w:val="false"/>
                <w:i w:val="false"/>
                <w:color w:val="000000"/>
                <w:sz w:val="20"/>
              </w:rPr>
              <w:t>
(по классификации рейтинго-
</w:t>
            </w:r>
            <w:r>
              <w:br/>
            </w:r>
            <w:r>
              <w:rPr>
                <w:rFonts w:ascii="Times New Roman"/>
                <w:b w:val="false"/>
                <w:i w:val="false"/>
                <w:color w:val="000000"/>
                <w:sz w:val="20"/>
              </w:rPr>
              <w:t>
вых агентств "Standard &amp;
</w:t>
            </w:r>
            <w:r>
              <w:br/>
            </w:r>
            <w:r>
              <w:rPr>
                <w:rFonts w:ascii="Times New Roman"/>
                <w:b w:val="false"/>
                <w:i w:val="false"/>
                <w:color w:val="000000"/>
                <w:sz w:val="20"/>
              </w:rPr>
              <w:t>
Poor's" и "Fitch") или
</w:t>
            </w:r>
            <w:r>
              <w:br/>
            </w:r>
            <w:r>
              <w:rPr>
                <w:rFonts w:ascii="Times New Roman"/>
                <w:b w:val="false"/>
                <w:i w:val="false"/>
                <w:color w:val="000000"/>
                <w:sz w:val="20"/>
              </w:rPr>
              <w:t>
"Ваа2"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Service")
</w:t>
            </w:r>
            <w:r>
              <w:br/>
            </w:r>
            <w:r>
              <w:rPr>
                <w:rFonts w:ascii="Times New Roman"/>
                <w:b w:val="false"/>
                <w:i w:val="false"/>
                <w:color w:val="000000"/>
                <w:sz w:val="20"/>
              </w:rPr>
              <w:t>
(с учетом сумм основного
</w:t>
            </w:r>
            <w:r>
              <w:br/>
            </w:r>
            <w:r>
              <w:rPr>
                <w:rFonts w:ascii="Times New Roman"/>
                <w:b w:val="false"/>
                <w:i w:val="false"/>
                <w:color w:val="000000"/>
                <w:sz w:val="20"/>
              </w:rPr>
              <w:t>
долга и начисленного возна-
</w:t>
            </w:r>
            <w:r>
              <w:br/>
            </w:r>
            <w:r>
              <w:rPr>
                <w:rFonts w:ascii="Times New Roman"/>
                <w:b w:val="false"/>
                <w:i w:val="false"/>
                <w:color w:val="000000"/>
                <w:sz w:val="20"/>
              </w:rPr>
              <w:t>
граждения), за вычетом
</w:t>
            </w:r>
            <w:r>
              <w:br/>
            </w:r>
            <w:r>
              <w:rPr>
                <w:rFonts w:ascii="Times New Roman"/>
                <w:b w:val="false"/>
                <w:i w:val="false"/>
                <w:color w:val="000000"/>
                <w:sz w:val="20"/>
              </w:rPr>
              <w:t>
резервов на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Акции иностранных эмитентов,
</w:t>
            </w:r>
            <w:r>
              <w:br/>
            </w:r>
            <w:r>
              <w:rPr>
                <w:rFonts w:ascii="Times New Roman"/>
                <w:b w:val="false"/>
                <w:i w:val="false"/>
                <w:color w:val="000000"/>
                <w:sz w:val="20"/>
              </w:rPr>
              <w:t>
чьи долговые ценные бумаги
</w:t>
            </w:r>
            <w:r>
              <w:br/>
            </w:r>
            <w:r>
              <w:rPr>
                <w:rFonts w:ascii="Times New Roman"/>
                <w:b w:val="false"/>
                <w:i w:val="false"/>
                <w:color w:val="000000"/>
                <w:sz w:val="20"/>
              </w:rPr>
              <w:t>
имеют рейтинговую оценку не
</w:t>
            </w:r>
            <w:r>
              <w:br/>
            </w:r>
            <w:r>
              <w:rPr>
                <w:rFonts w:ascii="Times New Roman"/>
                <w:b w:val="false"/>
                <w:i w:val="false"/>
                <w:color w:val="000000"/>
                <w:sz w:val="20"/>
              </w:rPr>
              <w:t>
ниже "ВВВ" (по классификации
</w:t>
            </w:r>
            <w:r>
              <w:br/>
            </w:r>
            <w:r>
              <w:rPr>
                <w:rFonts w:ascii="Times New Roman"/>
                <w:b w:val="false"/>
                <w:i w:val="false"/>
                <w:color w:val="000000"/>
                <w:sz w:val="20"/>
              </w:rPr>
              <w:t>
рейтинговых агентств
</w:t>
            </w:r>
            <w:r>
              <w:br/>
            </w:r>
            <w:r>
              <w:rPr>
                <w:rFonts w:ascii="Times New Roman"/>
                <w:b w:val="false"/>
                <w:i w:val="false"/>
                <w:color w:val="000000"/>
                <w:sz w:val="20"/>
              </w:rPr>
              <w:t>
"Standard &amp; Poor's" и
</w:t>
            </w:r>
            <w:r>
              <w:br/>
            </w:r>
            <w:r>
              <w:rPr>
                <w:rFonts w:ascii="Times New Roman"/>
                <w:b w:val="false"/>
                <w:i w:val="false"/>
                <w:color w:val="000000"/>
                <w:sz w:val="20"/>
              </w:rPr>
              <w:t>
"Fitch") или "Ваа2" (по
</w:t>
            </w:r>
            <w:r>
              <w:br/>
            </w:r>
            <w:r>
              <w:rPr>
                <w:rFonts w:ascii="Times New Roman"/>
                <w:b w:val="false"/>
                <w:i w:val="false"/>
                <w:color w:val="000000"/>
                <w:sz w:val="20"/>
              </w:rPr>
              <w:t>
классификации рейтингового
</w:t>
            </w:r>
            <w:r>
              <w:br/>
            </w:r>
            <w:r>
              <w:rPr>
                <w:rFonts w:ascii="Times New Roman"/>
                <w:b w:val="false"/>
                <w:i w:val="false"/>
                <w:color w:val="000000"/>
                <w:sz w:val="20"/>
              </w:rPr>
              <w:t>
агентства "Moody's Investors
</w:t>
            </w:r>
            <w:r>
              <w:br/>
            </w:r>
            <w:r>
              <w:rPr>
                <w:rFonts w:ascii="Times New Roman"/>
                <w:b w:val="false"/>
                <w:i w:val="false"/>
                <w:color w:val="000000"/>
                <w:sz w:val="20"/>
              </w:rPr>
              <w:t>
Service") (с учетом сумм
</w:t>
            </w:r>
            <w:r>
              <w:br/>
            </w:r>
            <w:r>
              <w:rPr>
                <w:rFonts w:ascii="Times New Roman"/>
                <w:b w:val="false"/>
                <w:i w:val="false"/>
                <w:color w:val="000000"/>
                <w:sz w:val="20"/>
              </w:rPr>
              <w:t>
основного долга и начислен-
</w:t>
            </w:r>
            <w:r>
              <w:br/>
            </w:r>
            <w:r>
              <w:rPr>
                <w:rFonts w:ascii="Times New Roman"/>
                <w:b w:val="false"/>
                <w:i w:val="false"/>
                <w:color w:val="000000"/>
                <w:sz w:val="20"/>
              </w:rPr>
              <w:t>
ного вознаграждения), за
</w:t>
            </w:r>
            <w:r>
              <w:br/>
            </w:r>
            <w:r>
              <w:rPr>
                <w:rFonts w:ascii="Times New Roman"/>
                <w:b w:val="false"/>
                <w:i w:val="false"/>
                <w:color w:val="000000"/>
                <w:sz w:val="20"/>
              </w:rPr>
              <w:t>
вычетом резервов на
</w:t>
            </w:r>
            <w:r>
              <w:br/>
            </w:r>
            <w:r>
              <w:rPr>
                <w:rFonts w:ascii="Times New Roman"/>
                <w:b w:val="false"/>
                <w:i w:val="false"/>
                <w:color w:val="000000"/>
                <w:sz w:val="20"/>
              </w:rPr>
              <w:t>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международных
</w:t>
            </w:r>
            <w:r>
              <w:br/>
            </w:r>
            <w:r>
              <w:rPr>
                <w:rFonts w:ascii="Times New Roman"/>
                <w:b w:val="false"/>
                <w:i w:val="false"/>
                <w:color w:val="000000"/>
                <w:sz w:val="20"/>
              </w:rPr>
              <w:t>
финансовых организаций (с
</w:t>
            </w:r>
            <w:r>
              <w:br/>
            </w:r>
            <w:r>
              <w:rPr>
                <w:rFonts w:ascii="Times New Roman"/>
                <w:b w:val="false"/>
                <w:i w:val="false"/>
                <w:color w:val="000000"/>
                <w:sz w:val="20"/>
              </w:rPr>
              <w:t>
учетом сумм основного долга
</w:t>
            </w:r>
            <w:r>
              <w:br/>
            </w:r>
            <w:r>
              <w:rPr>
                <w:rFonts w:ascii="Times New Roman"/>
                <w:b w:val="false"/>
                <w:i w:val="false"/>
                <w:color w:val="000000"/>
                <w:sz w:val="20"/>
              </w:rPr>
              <w:t>
и начисленного вознаграж-
</w:t>
            </w:r>
            <w:r>
              <w:br/>
            </w:r>
            <w:r>
              <w:rPr>
                <w:rFonts w:ascii="Times New Roman"/>
                <w:b w:val="false"/>
                <w:i w:val="false"/>
                <w:color w:val="000000"/>
                <w:sz w:val="20"/>
              </w:rPr>
              <w:t>
дения), за вычетом резервов
</w:t>
            </w:r>
            <w:r>
              <w:br/>
            </w:r>
            <w:r>
              <w:rPr>
                <w:rFonts w:ascii="Times New Roman"/>
                <w:b w:val="false"/>
                <w:i w:val="false"/>
                <w:color w:val="000000"/>
                <w:sz w:val="20"/>
              </w:rPr>
              <w:t>
на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Акции организаций Республики Казахстан, не являющихся аффилиированными лицами по отношению к Организации, Фонду, имеющих рейтинговую оценку не ниже "ВВ" (по классификации рейтинговых агентств "Standard &amp; Poor's" и "Fitch") или "Ва2" (по классификации рейтингового агентства "Moody's Investors Service"), или рейтинговую оценку "А" по национальной шкале Standard&amp;Poor's Республики Казахстан, обращающихся на организованных рынках иностранных государств или Республики Казахстан, и долговые ценные бумаги организаций Республики Казахстан, не являющихся аффилиированными лицами по отношению к Организации, Фонду, имеющие рейтинговую оценку не ниже "ВВ" (по классификации рейтинговых агентств "Standard &amp; Poor's" и "Fitch") или "Ва2" (по классификации рейтингового агентства "Moody's Investors Service"), или рейтинговую оценку "А" по национальной шкале Standard&amp;Poor's Республики Казахстан, обращающихся на организованных рынках иностранных государств или Республики Казахстан, за вычетом резервов на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Аффинированные драгоценные
</w:t>
            </w:r>
            <w:r>
              <w:br/>
            </w:r>
            <w:r>
              <w:rPr>
                <w:rFonts w:ascii="Times New Roman"/>
                <w:b w:val="false"/>
                <w:i w:val="false"/>
                <w:color w:val="000000"/>
                <w:sz w:val="20"/>
              </w:rPr>
              <w:t>
металлы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
</w:t>
            </w:r>
            <w:r>
              <w:br/>
            </w:r>
            <w:r>
              <w:rPr>
                <w:rFonts w:ascii="Times New Roman"/>
                <w:b w:val="false"/>
                <w:i w:val="false"/>
                <w:color w:val="000000"/>
                <w:sz w:val="20"/>
              </w:rPr>
              <w:t>
ные ценные бумаги организа-
</w:t>
            </w:r>
            <w:r>
              <w:br/>
            </w:r>
            <w:r>
              <w:rPr>
                <w:rFonts w:ascii="Times New Roman"/>
                <w:b w:val="false"/>
                <w:i w:val="false"/>
                <w:color w:val="000000"/>
                <w:sz w:val="20"/>
              </w:rPr>
              <w:t>
ций Республики Казахстан (в
</w:t>
            </w:r>
            <w:r>
              <w:br/>
            </w:r>
            <w:r>
              <w:rPr>
                <w:rFonts w:ascii="Times New Roman"/>
                <w:b w:val="false"/>
                <w:i w:val="false"/>
                <w:color w:val="000000"/>
                <w:sz w:val="20"/>
              </w:rPr>
              <w:t>
том числе ценные бумаги,
</w:t>
            </w:r>
            <w:r>
              <w:br/>
            </w:r>
            <w:r>
              <w:rPr>
                <w:rFonts w:ascii="Times New Roman"/>
                <w:b w:val="false"/>
                <w:i w:val="false"/>
                <w:color w:val="000000"/>
                <w:sz w:val="20"/>
              </w:rPr>
              <w:t>
выпущенные в соответствии с
</w:t>
            </w:r>
            <w:r>
              <w:br/>
            </w:r>
            <w:r>
              <w:rPr>
                <w:rFonts w:ascii="Times New Roman"/>
                <w:b w:val="false"/>
                <w:i w:val="false"/>
                <w:color w:val="000000"/>
                <w:sz w:val="20"/>
              </w:rPr>
              <w:t>
законодательством других
</w:t>
            </w:r>
            <w:r>
              <w:br/>
            </w:r>
            <w:r>
              <w:rPr>
                <w:rFonts w:ascii="Times New Roman"/>
                <w:b w:val="false"/>
                <w:i w:val="false"/>
                <w:color w:val="000000"/>
                <w:sz w:val="20"/>
              </w:rPr>
              <w:t>
государств), не являющихся
</w:t>
            </w:r>
            <w:r>
              <w:br/>
            </w:r>
            <w:r>
              <w:rPr>
                <w:rFonts w:ascii="Times New Roman"/>
                <w:b w:val="false"/>
                <w:i w:val="false"/>
                <w:color w:val="000000"/>
                <w:sz w:val="20"/>
              </w:rPr>
              <w:t>
аффилированными лицами по
</w:t>
            </w:r>
            <w:r>
              <w:br/>
            </w:r>
            <w:r>
              <w:rPr>
                <w:rFonts w:ascii="Times New Roman"/>
                <w:b w:val="false"/>
                <w:i w:val="false"/>
                <w:color w:val="000000"/>
                <w:sz w:val="20"/>
              </w:rPr>
              <w:t>
отношению к Организации,
</w:t>
            </w:r>
            <w:r>
              <w:br/>
            </w:r>
            <w:r>
              <w:rPr>
                <w:rFonts w:ascii="Times New Roman"/>
                <w:b w:val="false"/>
                <w:i w:val="false"/>
                <w:color w:val="000000"/>
                <w:sz w:val="20"/>
              </w:rPr>
              <w:t>
Фонду, включенные в офи-
</w:t>
            </w:r>
            <w:r>
              <w:br/>
            </w:r>
            <w:r>
              <w:rPr>
                <w:rFonts w:ascii="Times New Roman"/>
                <w:b w:val="false"/>
                <w:i w:val="false"/>
                <w:color w:val="000000"/>
                <w:sz w:val="20"/>
              </w:rPr>
              <w:t>
циальный список фондовой
</w:t>
            </w:r>
            <w:r>
              <w:br/>
            </w:r>
            <w:r>
              <w:rPr>
                <w:rFonts w:ascii="Times New Roman"/>
                <w:b w:val="false"/>
                <w:i w:val="false"/>
                <w:color w:val="000000"/>
                <w:sz w:val="20"/>
              </w:rPr>
              <w:t>
биржи по категории, следую-
</w:t>
            </w:r>
            <w:r>
              <w:br/>
            </w:r>
            <w:r>
              <w:rPr>
                <w:rFonts w:ascii="Times New Roman"/>
                <w:b w:val="false"/>
                <w:i w:val="false"/>
                <w:color w:val="000000"/>
                <w:sz w:val="20"/>
              </w:rPr>
              <w:t>
щей за наивысшей (за исклю-
</w:t>
            </w:r>
            <w:r>
              <w:br/>
            </w:r>
            <w:r>
              <w:rPr>
                <w:rFonts w:ascii="Times New Roman"/>
                <w:b w:val="false"/>
                <w:i w:val="false"/>
                <w:color w:val="000000"/>
                <w:sz w:val="20"/>
              </w:rPr>
              <w:t>
чением ипотечных облигаций,
</w:t>
            </w:r>
            <w:r>
              <w:br/>
            </w:r>
            <w:r>
              <w:rPr>
                <w:rFonts w:ascii="Times New Roman"/>
                <w:b w:val="false"/>
                <w:i w:val="false"/>
                <w:color w:val="000000"/>
                <w:sz w:val="20"/>
              </w:rPr>
              <w:t>
включенных в официальный
</w:t>
            </w:r>
            <w:r>
              <w:br/>
            </w:r>
            <w:r>
              <w:rPr>
                <w:rFonts w:ascii="Times New Roman"/>
                <w:b w:val="false"/>
                <w:i w:val="false"/>
                <w:color w:val="000000"/>
                <w:sz w:val="20"/>
              </w:rPr>
              <w:t>
список фондовой биржи) (с
</w:t>
            </w:r>
            <w:r>
              <w:br/>
            </w:r>
            <w:r>
              <w:rPr>
                <w:rFonts w:ascii="Times New Roman"/>
                <w:b w:val="false"/>
                <w:i w:val="false"/>
                <w:color w:val="000000"/>
                <w:sz w:val="20"/>
              </w:rPr>
              <w:t>
учетом суммы основного долга
</w:t>
            </w:r>
            <w:r>
              <w:br/>
            </w:r>
            <w:r>
              <w:rPr>
                <w:rFonts w:ascii="Times New Roman"/>
                <w:b w:val="false"/>
                <w:i w:val="false"/>
                <w:color w:val="000000"/>
                <w:sz w:val="20"/>
              </w:rPr>
              <w:t>
и начисленного вознагражде-
</w:t>
            </w:r>
            <w:r>
              <w:br/>
            </w:r>
            <w:r>
              <w:rPr>
                <w:rFonts w:ascii="Times New Roman"/>
                <w:b w:val="false"/>
                <w:i w:val="false"/>
                <w:color w:val="000000"/>
                <w:sz w:val="20"/>
              </w:rPr>
              <w:t>
ния, уменьшенные на пятьде-
</w:t>
            </w:r>
            <w:r>
              <w:br/>
            </w:r>
            <w:r>
              <w:rPr>
                <w:rFonts w:ascii="Times New Roman"/>
                <w:b w:val="false"/>
                <w:i w:val="false"/>
                <w:color w:val="000000"/>
                <w:sz w:val="20"/>
              </w:rPr>
              <w:t>
сят процентов), за вычетом
</w:t>
            </w:r>
            <w:r>
              <w:br/>
            </w:r>
            <w:r>
              <w:rPr>
                <w:rFonts w:ascii="Times New Roman"/>
                <w:b w:val="false"/>
                <w:i w:val="false"/>
                <w:color w:val="000000"/>
                <w:sz w:val="20"/>
              </w:rPr>
              <w:t>
резервов на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открытого и интервального паевых инвестиционных фондов, за вычетом резервов на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Акции организаторов торгов с
</w:t>
            </w:r>
            <w:r>
              <w:br/>
            </w:r>
            <w:r>
              <w:rPr>
                <w:rFonts w:ascii="Times New Roman"/>
                <w:b w:val="false"/>
                <w:i w:val="false"/>
                <w:color w:val="000000"/>
                <w:sz w:val="20"/>
              </w:rPr>
              <w:t>
ценными бумагами, центрального
</w:t>
            </w:r>
            <w:r>
              <w:br/>
            </w:r>
            <w:r>
              <w:rPr>
                <w:rFonts w:ascii="Times New Roman"/>
                <w:b w:val="false"/>
                <w:i w:val="false"/>
                <w:color w:val="000000"/>
                <w:sz w:val="20"/>
              </w:rPr>
              <w:t>
депозитария ценных бумаг и
</w:t>
            </w:r>
            <w:r>
              <w:br/>
            </w:r>
            <w:r>
              <w:rPr>
                <w:rFonts w:ascii="Times New Roman"/>
                <w:b w:val="false"/>
                <w:i w:val="false"/>
                <w:color w:val="000000"/>
                <w:sz w:val="20"/>
              </w:rPr>
              <w:t>
иных юридических лиц,
</w:t>
            </w:r>
            <w:r>
              <w:br/>
            </w:r>
            <w:r>
              <w:rPr>
                <w:rFonts w:ascii="Times New Roman"/>
                <w:b w:val="false"/>
                <w:i w:val="false"/>
                <w:color w:val="000000"/>
                <w:sz w:val="20"/>
              </w:rPr>
              <w:t>
являющихся частью
</w:t>
            </w:r>
            <w:r>
              <w:br/>
            </w:r>
            <w:r>
              <w:rPr>
                <w:rFonts w:ascii="Times New Roman"/>
                <w:b w:val="false"/>
                <w:i w:val="false"/>
                <w:color w:val="000000"/>
                <w:sz w:val="20"/>
              </w:rPr>
              <w:t>
инфраструктуры рынка ценных
</w:t>
            </w:r>
            <w:r>
              <w:br/>
            </w:r>
            <w:r>
              <w:rPr>
                <w:rFonts w:ascii="Times New Roman"/>
                <w:b w:val="false"/>
                <w:i w:val="false"/>
                <w:color w:val="000000"/>
                <w:sz w:val="20"/>
              </w:rPr>
              <w:t>
бумаг, акционерами которых
</w:t>
            </w:r>
            <w:r>
              <w:br/>
            </w:r>
            <w:r>
              <w:rPr>
                <w:rFonts w:ascii="Times New Roman"/>
                <w:b w:val="false"/>
                <w:i w:val="false"/>
                <w:color w:val="000000"/>
                <w:sz w:val="20"/>
              </w:rPr>
              <w:t>
являются профессиональные
</w:t>
            </w:r>
            <w:r>
              <w:br/>
            </w:r>
            <w:r>
              <w:rPr>
                <w:rFonts w:ascii="Times New Roman"/>
                <w:b w:val="false"/>
                <w:i w:val="false"/>
                <w:color w:val="000000"/>
                <w:sz w:val="20"/>
              </w:rPr>
              <w:t>
участники рынка ценных бумаг,
</w:t>
            </w:r>
            <w:r>
              <w:br/>
            </w:r>
            <w:r>
              <w:rPr>
                <w:rFonts w:ascii="Times New Roman"/>
                <w:b w:val="false"/>
                <w:i w:val="false"/>
                <w:color w:val="000000"/>
                <w:sz w:val="20"/>
              </w:rPr>
              <w:t>
уменьшенные на пятьдесят
</w:t>
            </w:r>
            <w:r>
              <w:br/>
            </w:r>
            <w:r>
              <w:rPr>
                <w:rFonts w:ascii="Times New Roman"/>
                <w:b w:val="false"/>
                <w:i w:val="false"/>
                <w:color w:val="000000"/>
                <w:sz w:val="20"/>
              </w:rPr>
              <w:t>
процентов, за вычетом
</w:t>
            </w:r>
            <w:r>
              <w:br/>
            </w:r>
            <w:r>
              <w:rPr>
                <w:rFonts w:ascii="Times New Roman"/>
                <w:b w:val="false"/>
                <w:i w:val="false"/>
                <w:color w:val="000000"/>
                <w:sz w:val="20"/>
              </w:rPr>
              <w:t>
резервов на возможные потери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r>
              <w:br/>
            </w:r>
            <w:r>
              <w:rPr>
                <w:rFonts w:ascii="Times New Roman"/>
                <w:b w:val="false"/>
                <w:i w:val="false"/>
                <w:color w:val="000000"/>
                <w:sz w:val="20"/>
              </w:rPr>
              <w:t>
(за вычетом резервов на воз-
</w:t>
            </w:r>
            <w:r>
              <w:br/>
            </w:r>
            <w:r>
              <w:rPr>
                <w:rFonts w:ascii="Times New Roman"/>
                <w:b w:val="false"/>
                <w:i w:val="false"/>
                <w:color w:val="000000"/>
                <w:sz w:val="20"/>
              </w:rPr>
              <w:t>
можные потери) организаций,
</w:t>
            </w:r>
            <w:r>
              <w:br/>
            </w:r>
            <w:r>
              <w:rPr>
                <w:rFonts w:ascii="Times New Roman"/>
                <w:b w:val="false"/>
                <w:i w:val="false"/>
                <w:color w:val="000000"/>
                <w:sz w:val="20"/>
              </w:rPr>
              <w:t>
не являющихся по отношению
</w:t>
            </w:r>
            <w:r>
              <w:br/>
            </w:r>
            <w:r>
              <w:rPr>
                <w:rFonts w:ascii="Times New Roman"/>
                <w:b w:val="false"/>
                <w:i w:val="false"/>
                <w:color w:val="000000"/>
                <w:sz w:val="20"/>
              </w:rPr>
              <w:t>
к Организации, Фонду аффи-
</w:t>
            </w:r>
            <w:r>
              <w:br/>
            </w:r>
            <w:r>
              <w:rPr>
                <w:rFonts w:ascii="Times New Roman"/>
                <w:b w:val="false"/>
                <w:i w:val="false"/>
                <w:color w:val="000000"/>
                <w:sz w:val="20"/>
              </w:rPr>
              <w:t>
лированными лицами, за выче-
</w:t>
            </w:r>
            <w:r>
              <w:br/>
            </w:r>
            <w:r>
              <w:rPr>
                <w:rFonts w:ascii="Times New Roman"/>
                <w:b w:val="false"/>
                <w:i w:val="false"/>
                <w:color w:val="000000"/>
                <w:sz w:val="20"/>
              </w:rPr>
              <w:t>
том дебиторской задолжен-
</w:t>
            </w:r>
            <w:r>
              <w:br/>
            </w:r>
            <w:r>
              <w:rPr>
                <w:rFonts w:ascii="Times New Roman"/>
                <w:b w:val="false"/>
                <w:i w:val="false"/>
                <w:color w:val="000000"/>
                <w:sz w:val="20"/>
              </w:rPr>
              <w:t>
ности работников и других
</w:t>
            </w:r>
            <w:r>
              <w:br/>
            </w:r>
            <w:r>
              <w:rPr>
                <w:rFonts w:ascii="Times New Roman"/>
                <w:b w:val="false"/>
                <w:i w:val="false"/>
                <w:color w:val="000000"/>
                <w:sz w:val="20"/>
              </w:rPr>
              <w:t>
лиц (сумма строк 14.1 и 14.2)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r>
              <w:br/>
            </w:r>
            <w:r>
              <w:rPr>
                <w:rFonts w:ascii="Times New Roman"/>
                <w:b w:val="false"/>
                <w:i w:val="false"/>
                <w:color w:val="000000"/>
                <w:sz w:val="20"/>
              </w:rPr>
              <w:t>
(за вычетом резервов на воз-
</w:t>
            </w:r>
            <w:r>
              <w:br/>
            </w:r>
            <w:r>
              <w:rPr>
                <w:rFonts w:ascii="Times New Roman"/>
                <w:b w:val="false"/>
                <w:i w:val="false"/>
                <w:color w:val="000000"/>
                <w:sz w:val="20"/>
              </w:rPr>
              <w:t>
можные потери) организаций,
</w:t>
            </w:r>
            <w:r>
              <w:br/>
            </w:r>
            <w:r>
              <w:rPr>
                <w:rFonts w:ascii="Times New Roman"/>
                <w:b w:val="false"/>
                <w:i w:val="false"/>
                <w:color w:val="000000"/>
                <w:sz w:val="20"/>
              </w:rPr>
              <w:t>
не являющихся по отношению
</w:t>
            </w:r>
            <w:r>
              <w:br/>
            </w:r>
            <w:r>
              <w:rPr>
                <w:rFonts w:ascii="Times New Roman"/>
                <w:b w:val="false"/>
                <w:i w:val="false"/>
                <w:color w:val="000000"/>
                <w:sz w:val="20"/>
              </w:rPr>
              <w:t>
к Организации, Фонду
</w:t>
            </w:r>
            <w:r>
              <w:br/>
            </w:r>
            <w:r>
              <w:rPr>
                <w:rFonts w:ascii="Times New Roman"/>
                <w:b w:val="false"/>
                <w:i w:val="false"/>
                <w:color w:val="000000"/>
                <w:sz w:val="20"/>
              </w:rPr>
              <w:t>
аффилиированными лицами,
</w:t>
            </w:r>
            <w:r>
              <w:br/>
            </w:r>
            <w:r>
              <w:rPr>
                <w:rFonts w:ascii="Times New Roman"/>
                <w:b w:val="false"/>
                <w:i w:val="false"/>
                <w:color w:val="000000"/>
                <w:sz w:val="20"/>
              </w:rPr>
              <w:t>
за вычетом дебиторской
</w:t>
            </w:r>
            <w:r>
              <w:br/>
            </w:r>
            <w:r>
              <w:rPr>
                <w:rFonts w:ascii="Times New Roman"/>
                <w:b w:val="false"/>
                <w:i w:val="false"/>
                <w:color w:val="000000"/>
                <w:sz w:val="20"/>
              </w:rPr>
              <w:t>
задолженности работников и
</w:t>
            </w:r>
            <w:r>
              <w:br/>
            </w:r>
            <w:r>
              <w:rPr>
                <w:rFonts w:ascii="Times New Roman"/>
                <w:b w:val="false"/>
                <w:i w:val="false"/>
                <w:color w:val="000000"/>
                <w:sz w:val="20"/>
              </w:rPr>
              <w:t>
других лиц, просроченная по
</w:t>
            </w:r>
            <w:r>
              <w:br/>
            </w:r>
            <w:r>
              <w:rPr>
                <w:rFonts w:ascii="Times New Roman"/>
                <w:b w:val="false"/>
                <w:i w:val="false"/>
                <w:color w:val="000000"/>
                <w:sz w:val="20"/>
              </w:rPr>
              <w:t>
условиям договора на срок
</w:t>
            </w:r>
            <w:r>
              <w:br/>
            </w:r>
            <w:r>
              <w:rPr>
                <w:rFonts w:ascii="Times New Roman"/>
                <w:b w:val="false"/>
                <w:i w:val="false"/>
                <w:color w:val="000000"/>
                <w:sz w:val="20"/>
              </w:rPr>
              <w:t>
не более трех дней в разме-
</w:t>
            </w:r>
            <w:r>
              <w:br/>
            </w:r>
            <w:r>
              <w:rPr>
                <w:rFonts w:ascii="Times New Roman"/>
                <w:b w:val="false"/>
                <w:i w:val="false"/>
                <w:color w:val="000000"/>
                <w:sz w:val="20"/>
              </w:rPr>
              <w:t>
ре, не превышающем двадцати
</w:t>
            </w:r>
            <w:r>
              <w:br/>
            </w:r>
            <w:r>
              <w:rPr>
                <w:rFonts w:ascii="Times New Roman"/>
                <w:b w:val="false"/>
                <w:i w:val="false"/>
                <w:color w:val="000000"/>
                <w:sz w:val="20"/>
              </w:rPr>
              <w:t>
процентов от суммы активов
</w:t>
            </w:r>
            <w:r>
              <w:br/>
            </w:r>
            <w:r>
              <w:rPr>
                <w:rFonts w:ascii="Times New Roman"/>
                <w:b w:val="false"/>
                <w:i w:val="false"/>
                <w:color w:val="000000"/>
                <w:sz w:val="20"/>
              </w:rPr>
              <w:t>
по балансу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45"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r>
              <w:br/>
            </w:r>
            <w:r>
              <w:rPr>
                <w:rFonts w:ascii="Times New Roman"/>
                <w:b w:val="false"/>
                <w:i w:val="false"/>
                <w:color w:val="000000"/>
                <w:sz w:val="20"/>
              </w:rPr>
              <w:t>
(за вычетом резервов на воз-
</w:t>
            </w:r>
            <w:r>
              <w:br/>
            </w:r>
            <w:r>
              <w:rPr>
                <w:rFonts w:ascii="Times New Roman"/>
                <w:b w:val="false"/>
                <w:i w:val="false"/>
                <w:color w:val="000000"/>
                <w:sz w:val="20"/>
              </w:rPr>
              <w:t>
можные потери) организаций,
</w:t>
            </w:r>
            <w:r>
              <w:br/>
            </w:r>
            <w:r>
              <w:rPr>
                <w:rFonts w:ascii="Times New Roman"/>
                <w:b w:val="false"/>
                <w:i w:val="false"/>
                <w:color w:val="000000"/>
                <w:sz w:val="20"/>
              </w:rPr>
              <w:t>
не являющихся по отношению
</w:t>
            </w:r>
            <w:r>
              <w:br/>
            </w:r>
            <w:r>
              <w:rPr>
                <w:rFonts w:ascii="Times New Roman"/>
                <w:b w:val="false"/>
                <w:i w:val="false"/>
                <w:color w:val="000000"/>
                <w:sz w:val="20"/>
              </w:rPr>
              <w:t>
к Организации, Фонду
</w:t>
            </w:r>
            <w:r>
              <w:br/>
            </w:r>
            <w:r>
              <w:rPr>
                <w:rFonts w:ascii="Times New Roman"/>
                <w:b w:val="false"/>
                <w:i w:val="false"/>
                <w:color w:val="000000"/>
                <w:sz w:val="20"/>
              </w:rPr>
              <w:t>
аффилиированными лицами,
</w:t>
            </w:r>
            <w:r>
              <w:br/>
            </w:r>
            <w:r>
              <w:rPr>
                <w:rFonts w:ascii="Times New Roman"/>
                <w:b w:val="false"/>
                <w:i w:val="false"/>
                <w:color w:val="000000"/>
                <w:sz w:val="20"/>
              </w:rPr>
              <w:t>
за вычетом дебиторской
</w:t>
            </w:r>
            <w:r>
              <w:br/>
            </w:r>
            <w:r>
              <w:rPr>
                <w:rFonts w:ascii="Times New Roman"/>
                <w:b w:val="false"/>
                <w:i w:val="false"/>
                <w:color w:val="000000"/>
                <w:sz w:val="20"/>
              </w:rPr>
              <w:t>
задолженности работников и
</w:t>
            </w:r>
            <w:r>
              <w:br/>
            </w:r>
            <w:r>
              <w:rPr>
                <w:rFonts w:ascii="Times New Roman"/>
                <w:b w:val="false"/>
                <w:i w:val="false"/>
                <w:color w:val="000000"/>
                <w:sz w:val="20"/>
              </w:rPr>
              <w:t>
других лиц, просроченная по
</w:t>
            </w:r>
            <w:r>
              <w:br/>
            </w:r>
            <w:r>
              <w:rPr>
                <w:rFonts w:ascii="Times New Roman"/>
                <w:b w:val="false"/>
                <w:i w:val="false"/>
                <w:color w:val="000000"/>
                <w:sz w:val="20"/>
              </w:rPr>
              <w:t>
условиям договора на срок
</w:t>
            </w:r>
            <w:r>
              <w:br/>
            </w:r>
            <w:r>
              <w:rPr>
                <w:rFonts w:ascii="Times New Roman"/>
                <w:b w:val="false"/>
                <w:i w:val="false"/>
                <w:color w:val="000000"/>
                <w:sz w:val="20"/>
              </w:rPr>
              <w:t>
не более девяносто дней в
</w:t>
            </w:r>
            <w:r>
              <w:br/>
            </w:r>
            <w:r>
              <w:rPr>
                <w:rFonts w:ascii="Times New Roman"/>
                <w:b w:val="false"/>
                <w:i w:val="false"/>
                <w:color w:val="000000"/>
                <w:sz w:val="20"/>
              </w:rPr>
              <w:t>
размере, не превышающем
</w:t>
            </w:r>
            <w:r>
              <w:br/>
            </w:r>
            <w:r>
              <w:rPr>
                <w:rFonts w:ascii="Times New Roman"/>
                <w:b w:val="false"/>
                <w:i w:val="false"/>
                <w:color w:val="000000"/>
                <w:sz w:val="20"/>
              </w:rPr>
              <w:t>
десяти процентов от суммы
</w:t>
            </w:r>
            <w:r>
              <w:br/>
            </w:r>
            <w:r>
              <w:rPr>
                <w:rFonts w:ascii="Times New Roman"/>
                <w:b w:val="false"/>
                <w:i w:val="false"/>
                <w:color w:val="000000"/>
                <w:sz w:val="20"/>
              </w:rPr>
              <w:t>
активов по балансу Организа-
</w:t>
            </w:r>
            <w:r>
              <w:br/>
            </w:r>
            <w:r>
              <w:rPr>
                <w:rFonts w:ascii="Times New Roman"/>
                <w:b w:val="false"/>
                <w:i w:val="false"/>
                <w:color w:val="000000"/>
                <w:sz w:val="20"/>
              </w:rPr>
              <w:t>
ции, Фонда, уменьшенная на
</w:t>
            </w:r>
            <w:r>
              <w:br/>
            </w:r>
            <w:r>
              <w:rPr>
                <w:rFonts w:ascii="Times New Roman"/>
                <w:b w:val="false"/>
                <w:i w:val="false"/>
                <w:color w:val="000000"/>
                <w:sz w:val="20"/>
              </w:rPr>
              <w:t>
пятьдесят процентов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Организа-
</w:t>
            </w:r>
            <w:r>
              <w:br/>
            </w:r>
            <w:r>
              <w:rPr>
                <w:rFonts w:ascii="Times New Roman"/>
                <w:b w:val="false"/>
                <w:i w:val="false"/>
                <w:color w:val="000000"/>
                <w:sz w:val="20"/>
              </w:rPr>
              <w:t>
ции, Фонда по балансовой
</w:t>
            </w:r>
            <w:r>
              <w:br/>
            </w:r>
            <w:r>
              <w:rPr>
                <w:rFonts w:ascii="Times New Roman"/>
                <w:b w:val="false"/>
                <w:i w:val="false"/>
                <w:color w:val="000000"/>
                <w:sz w:val="20"/>
              </w:rPr>
              <w:t>
стоимости (сумма строк
</w:t>
            </w:r>
            <w:r>
              <w:br/>
            </w:r>
            <w:r>
              <w:rPr>
                <w:rFonts w:ascii="Times New Roman"/>
                <w:b w:val="false"/>
                <w:i w:val="false"/>
                <w:color w:val="000000"/>
                <w:sz w:val="20"/>
              </w:rPr>
              <w:t>
15.1-15.3)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земля, находящаяся в собст-
</w:t>
            </w:r>
            <w:r>
              <w:br/>
            </w:r>
            <w:r>
              <w:rPr>
                <w:rFonts w:ascii="Times New Roman"/>
                <w:b w:val="false"/>
                <w:i w:val="false"/>
                <w:color w:val="000000"/>
                <w:sz w:val="20"/>
              </w:rPr>
              <w:t>
венности или на праве пос-
</w:t>
            </w:r>
            <w:r>
              <w:br/>
            </w:r>
            <w:r>
              <w:rPr>
                <w:rFonts w:ascii="Times New Roman"/>
                <w:b w:val="false"/>
                <w:i w:val="false"/>
                <w:color w:val="000000"/>
                <w:sz w:val="20"/>
              </w:rPr>
              <w:t>
тоянного землепользования,
</w:t>
            </w:r>
            <w:r>
              <w:br/>
            </w:r>
            <w:r>
              <w:rPr>
                <w:rFonts w:ascii="Times New Roman"/>
                <w:b w:val="false"/>
                <w:i w:val="false"/>
                <w:color w:val="000000"/>
                <w:sz w:val="20"/>
              </w:rPr>
              <w:t>
в размере, не превышающем
</w:t>
            </w:r>
            <w:r>
              <w:br/>
            </w:r>
            <w:r>
              <w:rPr>
                <w:rFonts w:ascii="Times New Roman"/>
                <w:b w:val="false"/>
                <w:i w:val="false"/>
                <w:color w:val="000000"/>
                <w:sz w:val="20"/>
              </w:rPr>
              <w:t>
десяти процентов от суммы
</w:t>
            </w:r>
            <w:r>
              <w:br/>
            </w:r>
            <w:r>
              <w:rPr>
                <w:rFonts w:ascii="Times New Roman"/>
                <w:b w:val="false"/>
                <w:i w:val="false"/>
                <w:color w:val="000000"/>
                <w:sz w:val="20"/>
              </w:rPr>
              <w:t>
активов по балансу
</w:t>
            </w:r>
            <w:r>
              <w:br/>
            </w:r>
            <w:r>
              <w:rPr>
                <w:rFonts w:ascii="Times New Roman"/>
                <w:b w:val="false"/>
                <w:i w:val="false"/>
                <w:color w:val="000000"/>
                <w:sz w:val="20"/>
              </w:rPr>
              <w:t>
Организации, Фонда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здания и сооружения, нахо-
</w:t>
            </w:r>
            <w:r>
              <w:br/>
            </w:r>
            <w:r>
              <w:rPr>
                <w:rFonts w:ascii="Times New Roman"/>
                <w:b w:val="false"/>
                <w:i w:val="false"/>
                <w:color w:val="000000"/>
                <w:sz w:val="20"/>
              </w:rPr>
              <w:t>
дящиеся в собственности, в
</w:t>
            </w:r>
            <w:r>
              <w:br/>
            </w:r>
            <w:r>
              <w:rPr>
                <w:rFonts w:ascii="Times New Roman"/>
                <w:b w:val="false"/>
                <w:i w:val="false"/>
                <w:color w:val="000000"/>
                <w:sz w:val="20"/>
              </w:rPr>
              <w:t>
размере, не превышающем
</w:t>
            </w:r>
            <w:r>
              <w:br/>
            </w:r>
            <w:r>
              <w:rPr>
                <w:rFonts w:ascii="Times New Roman"/>
                <w:b w:val="false"/>
                <w:i w:val="false"/>
                <w:color w:val="000000"/>
                <w:sz w:val="20"/>
              </w:rPr>
              <w:t>
десяти процентов от суммы
</w:t>
            </w:r>
            <w:r>
              <w:br/>
            </w:r>
            <w:r>
              <w:rPr>
                <w:rFonts w:ascii="Times New Roman"/>
                <w:b w:val="false"/>
                <w:i w:val="false"/>
                <w:color w:val="000000"/>
                <w:sz w:val="20"/>
              </w:rPr>
              <w:t>
активов по балансу
</w:t>
            </w:r>
            <w:r>
              <w:br/>
            </w:r>
            <w:r>
              <w:rPr>
                <w:rFonts w:ascii="Times New Roman"/>
                <w:b w:val="false"/>
                <w:i w:val="false"/>
                <w:color w:val="000000"/>
                <w:sz w:val="20"/>
              </w:rPr>
              <w:t>
Организации, Фонда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и оборудование,
</w:t>
            </w:r>
            <w:r>
              <w:br/>
            </w:r>
            <w:r>
              <w:rPr>
                <w:rFonts w:ascii="Times New Roman"/>
                <w:b w:val="false"/>
                <w:i w:val="false"/>
                <w:color w:val="000000"/>
                <w:sz w:val="20"/>
              </w:rPr>
              <w:t>
находящиеся в собственности,
</w:t>
            </w:r>
            <w:r>
              <w:br/>
            </w:r>
            <w:r>
              <w:rPr>
                <w:rFonts w:ascii="Times New Roman"/>
                <w:b w:val="false"/>
                <w:i w:val="false"/>
                <w:color w:val="000000"/>
                <w:sz w:val="20"/>
              </w:rPr>
              <w:t>
в размере, не превышающем
</w:t>
            </w:r>
            <w:r>
              <w:br/>
            </w:r>
            <w:r>
              <w:rPr>
                <w:rFonts w:ascii="Times New Roman"/>
                <w:b w:val="false"/>
                <w:i w:val="false"/>
                <w:color w:val="000000"/>
                <w:sz w:val="20"/>
              </w:rPr>
              <w:t>
пяти процентов от суммы
</w:t>
            </w:r>
            <w:r>
              <w:br/>
            </w:r>
            <w:r>
              <w:rPr>
                <w:rFonts w:ascii="Times New Roman"/>
                <w:b w:val="false"/>
                <w:i w:val="false"/>
                <w:color w:val="000000"/>
                <w:sz w:val="20"/>
              </w:rPr>
              <w:t>
активов по балансу
</w:t>
            </w:r>
            <w:r>
              <w:br/>
            </w:r>
            <w:r>
              <w:rPr>
                <w:rFonts w:ascii="Times New Roman"/>
                <w:b w:val="false"/>
                <w:i w:val="false"/>
                <w:color w:val="000000"/>
                <w:sz w:val="20"/>
              </w:rPr>
              <w:t>
Организации, Фонда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Программное обеспечение - по
</w:t>
            </w:r>
            <w:r>
              <w:br/>
            </w:r>
            <w:r>
              <w:rPr>
                <w:rFonts w:ascii="Times New Roman"/>
                <w:b w:val="false"/>
                <w:i w:val="false"/>
                <w:color w:val="000000"/>
                <w:sz w:val="20"/>
              </w:rPr>
              <w:t>
балансовой стоимости, в раз-
</w:t>
            </w:r>
            <w:r>
              <w:br/>
            </w:r>
            <w:r>
              <w:rPr>
                <w:rFonts w:ascii="Times New Roman"/>
                <w:b w:val="false"/>
                <w:i w:val="false"/>
                <w:color w:val="000000"/>
                <w:sz w:val="20"/>
              </w:rPr>
              <w:t>
мере, не превышающем десяти
</w:t>
            </w:r>
            <w:r>
              <w:br/>
            </w:r>
            <w:r>
              <w:rPr>
                <w:rFonts w:ascii="Times New Roman"/>
                <w:b w:val="false"/>
                <w:i w:val="false"/>
                <w:color w:val="000000"/>
                <w:sz w:val="20"/>
              </w:rPr>
              <w:t>
процентов от суммы активов
</w:t>
            </w:r>
            <w:r>
              <w:br/>
            </w:r>
            <w:r>
              <w:rPr>
                <w:rFonts w:ascii="Times New Roman"/>
                <w:b w:val="false"/>
                <w:i w:val="false"/>
                <w:color w:val="000000"/>
                <w:sz w:val="20"/>
              </w:rPr>
              <w:t>
по балансу Организации, Фонда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ликвидные и прочие
</w:t>
            </w:r>
            <w:r>
              <w:br/>
            </w:r>
            <w:r>
              <w:rPr>
                <w:rFonts w:ascii="Times New Roman"/>
                <w:b w:val="false"/>
                <w:i w:val="false"/>
                <w:color w:val="000000"/>
                <w:sz w:val="20"/>
              </w:rPr>
              <w:t>
активы (сумма строк 1 - 16)
</w:t>
            </w:r>
            <w:r>
              <w:br/>
            </w:r>
            <w:r>
              <w:rPr>
                <w:rFonts w:ascii="Times New Roman"/>
                <w:b w:val="false"/>
                <w:i w:val="false"/>
                <w:color w:val="000000"/>
                <w:sz w:val="20"/>
              </w:rPr>
              <w:t>
- ЛА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Обязательства по балансу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Минимальный размер
</w:t>
            </w:r>
            <w:r>
              <w:br/>
            </w:r>
            <w:r>
              <w:rPr>
                <w:rFonts w:ascii="Times New Roman"/>
                <w:b w:val="false"/>
                <w:i w:val="false"/>
                <w:color w:val="000000"/>
                <w:sz w:val="20"/>
              </w:rPr>
              <w:t>
собственного капитала (МРСК)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текущая стоимость пенсионных
</w:t>
            </w:r>
            <w:r>
              <w:br/>
            </w:r>
            <w:r>
              <w:rPr>
                <w:rFonts w:ascii="Times New Roman"/>
                <w:b w:val="false"/>
                <w:i w:val="false"/>
                <w:color w:val="000000"/>
                <w:sz w:val="20"/>
              </w:rPr>
              <w:t>
активов, принятых в
</w:t>
            </w:r>
            <w:r>
              <w:br/>
            </w:r>
            <w:r>
              <w:rPr>
                <w:rFonts w:ascii="Times New Roman"/>
                <w:b w:val="false"/>
                <w:i w:val="false"/>
                <w:color w:val="000000"/>
                <w:sz w:val="20"/>
              </w:rPr>
              <w:t>
управление (ТПА)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коэффициент кредитного риска
</w:t>
            </w:r>
            <w:r>
              <w:br/>
            </w:r>
            <w:r>
              <w:rPr>
                <w:rFonts w:ascii="Times New Roman"/>
                <w:b w:val="false"/>
                <w:i w:val="false"/>
                <w:color w:val="000000"/>
                <w:sz w:val="20"/>
              </w:rPr>
              <w:t>
(k)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усредненный валовой доход
</w:t>
            </w:r>
            <w:r>
              <w:br/>
            </w:r>
            <w:r>
              <w:rPr>
                <w:rFonts w:ascii="Times New Roman"/>
                <w:b w:val="false"/>
                <w:i w:val="false"/>
                <w:color w:val="000000"/>
                <w:sz w:val="20"/>
              </w:rPr>
              <w:t>
(УВД)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sz w:val="20"/>
              </w:rPr>
              <w:t>
</w:t>
            </w:r>
            <w:r>
              <w:rPr>
                <w:rFonts w:ascii="Times New Roman"/>
                <w:b w:val="false"/>
                <w:i w:val="false"/>
                <w:color w:val="000000"/>
                <w:vertAlign w:val="subscript"/>
              </w:rPr>
              <w:t>
1
</w:t>
            </w:r>
            <w:r>
              <w:rPr>
                <w:rFonts w:ascii="Times New Roman"/>
                <w:b w:val="false"/>
                <w:i w:val="false"/>
                <w:color w:val="000000"/>
                <w:sz w:val="20"/>
              </w:rPr>
              <w:t>
</w:t>
            </w:r>
            <w:r>
              <w:rPr>
                <w:rFonts w:ascii="Times New Roman"/>
                <w:b w:val="false"/>
                <w:i w:val="false"/>
                <w:color w:val="000000"/>
                <w:sz w:val="20"/>
              </w:rPr>
              <w:t>
 ((строка 17 - строка
</w:t>
            </w:r>
            <w:r>
              <w:br/>
            </w:r>
            <w:r>
              <w:rPr>
                <w:rFonts w:ascii="Times New Roman"/>
                <w:b w:val="false"/>
                <w:i w:val="false"/>
                <w:color w:val="000000"/>
                <w:sz w:val="20"/>
              </w:rPr>
              <w:t>
18)/строка 19); К
</w:t>
            </w:r>
            <w:r>
              <w:rPr>
                <w:rFonts w:ascii="Times New Roman"/>
                <w:b w:val="false"/>
                <w:i w:val="false"/>
                <w:color w:val="000000"/>
                <w:sz w:val="20"/>
              </w:rPr>
              <w:t>
</w:t>
            </w:r>
            <w:r>
              <w:rPr>
                <w:rFonts w:ascii="Times New Roman"/>
                <w:b w:val="false"/>
                <w:i w:val="false"/>
                <w:color w:val="000000"/>
                <w:vertAlign w:val="subscript"/>
              </w:rPr>
              <w:t>
1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u w:val="single"/>
              </w:rPr>
              <w:t>
&gt;
</w:t>
            </w:r>
            <w:r>
              <w:rPr>
                <w:rFonts w:ascii="Times New Roman"/>
                <w:b w:val="false"/>
                <w:i w:val="false"/>
                <w:color w:val="000000"/>
                <w:sz w:val="20"/>
              </w:rPr>
              <w:t>
1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высоколиквидных акти-
</w:t>
            </w:r>
            <w:r>
              <w:br/>
            </w:r>
            <w:r>
              <w:rPr>
                <w:rFonts w:ascii="Times New Roman"/>
                <w:b w:val="false"/>
                <w:i w:val="false"/>
                <w:color w:val="000000"/>
                <w:sz w:val="20"/>
              </w:rPr>
              <w:t>
вов (сумма строк 1 - 12)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sz w:val="20"/>
              </w:rPr>
              <w:t>
</w:t>
            </w:r>
            <w:r>
              <w:rPr>
                <w:rFonts w:ascii="Times New Roman"/>
                <w:b w:val="false"/>
                <w:i w:val="false"/>
                <w:color w:val="000000"/>
                <w:vertAlign w:val="subscript"/>
              </w:rPr>
              <w:t>
2 
</w:t>
            </w:r>
            <w:r>
              <w:rPr>
                <w:rFonts w:ascii="Times New Roman"/>
                <w:b w:val="false"/>
                <w:i w:val="false"/>
                <w:color w:val="000000"/>
                <w:sz w:val="20"/>
              </w:rPr>
              <w:t>
</w:t>
            </w:r>
            <w:r>
              <w:rPr>
                <w:rFonts w:ascii="Times New Roman"/>
                <w:b w:val="false"/>
                <w:i w:val="false"/>
                <w:color w:val="000000"/>
                <w:sz w:val="20"/>
              </w:rPr>
              <w:t>
"Достаточность высоколик-
</w:t>
            </w:r>
            <w:r>
              <w:br/>
            </w:r>
            <w:r>
              <w:rPr>
                <w:rFonts w:ascii="Times New Roman"/>
                <w:b w:val="false"/>
                <w:i w:val="false"/>
                <w:color w:val="000000"/>
                <w:sz w:val="20"/>
              </w:rPr>
              <w:t>
видных активов" (строка
</w:t>
            </w:r>
            <w:r>
              <w:br/>
            </w:r>
            <w:r>
              <w:rPr>
                <w:rFonts w:ascii="Times New Roman"/>
                <w:b w:val="false"/>
                <w:i w:val="false"/>
                <w:color w:val="000000"/>
                <w:sz w:val="20"/>
              </w:rPr>
              <w:t>
21/строка 19*0,3); К
</w:t>
            </w:r>
            <w:r>
              <w:rPr>
                <w:rFonts w:ascii="Times New Roman"/>
                <w:b w:val="false"/>
                <w:i w:val="false"/>
                <w:color w:val="000000"/>
                <w:sz w:val="20"/>
              </w:rPr>
              <w:t>
</w:t>
            </w:r>
            <w:r>
              <w:rPr>
                <w:rFonts w:ascii="Times New Roman"/>
                <w:b w:val="false"/>
                <w:i w:val="false"/>
                <w:color w:val="000000"/>
                <w:vertAlign w:val="subscript"/>
              </w:rPr>
              <w:t>
2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u w:val="single"/>
              </w:rPr>
              <w:t>
&gt;
</w:t>
            </w:r>
            <w:r>
              <w:rPr>
                <w:rFonts w:ascii="Times New Roman"/>
                <w:b w:val="false"/>
                <w:i w:val="false"/>
                <w:color w:val="000000"/>
                <w:sz w:val="20"/>
              </w:rPr>
              <w:t>
1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6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активов по балансу
</w:t>
            </w:r>
          </w:p>
        </w:tc>
        <w:tc>
          <w:tcPr>
            <w:tcW w:w="1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Главный бухгалтер              ______________________________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расчета
</w:t>
      </w:r>
      <w:r>
        <w:br/>
      </w:r>
      <w:r>
        <w:rPr>
          <w:rFonts w:ascii="Times New Roman"/>
          <w:b w:val="false"/>
          <w:i w:val="false"/>
          <w:color w:val="000000"/>
          <w:sz w:val="28"/>
        </w:rPr>
        <w:t>
                                      пруденциальных нормативов
</w:t>
      </w:r>
      <w:r>
        <w:br/>
      </w:r>
      <w:r>
        <w:rPr>
          <w:rFonts w:ascii="Times New Roman"/>
          <w:b w:val="false"/>
          <w:i w:val="false"/>
          <w:color w:val="000000"/>
          <w:sz w:val="28"/>
        </w:rPr>
        <w:t>
                                     для организаций, совмещающих
</w:t>
      </w:r>
      <w:r>
        <w:br/>
      </w:r>
      <w:r>
        <w:rPr>
          <w:rFonts w:ascii="Times New Roman"/>
          <w:b w:val="false"/>
          <w:i w:val="false"/>
          <w:color w:val="000000"/>
          <w:sz w:val="28"/>
        </w:rPr>
        <w:t>
                                         виды профессиональной
</w:t>
      </w:r>
      <w:r>
        <w:br/>
      </w:r>
      <w:r>
        <w:rPr>
          <w:rFonts w:ascii="Times New Roman"/>
          <w:b w:val="false"/>
          <w:i w:val="false"/>
          <w:color w:val="000000"/>
          <w:sz w:val="28"/>
        </w:rPr>
        <w:t>
                                     деятельности на рынке ценных
</w:t>
      </w:r>
      <w:r>
        <w:br/>
      </w:r>
      <w:r>
        <w:rPr>
          <w:rFonts w:ascii="Times New Roman"/>
          <w:b w:val="false"/>
          <w:i w:val="false"/>
          <w:color w:val="000000"/>
          <w:sz w:val="28"/>
        </w:rPr>
        <w:t>
                                               бумаг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3 внесены изменения -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Агентства РК по регулированию и надзору финансового рынка и финансовых организаций от 29 октября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гос.регистрации в МЮ РК); от 27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Дополнительные сведения для расчета пруденциальных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нормативов "Коэффициент достаточности собственного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капитала" (К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и "Коэффициент достаточности высоколиквидных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активов" (К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для Организации и Фонда
</w:t>
      </w:r>
      <w:r>
        <w:rPr>
          <w:rFonts w:ascii="Times New Roman"/>
          <w:b w:val="false"/>
          <w:i w:val="false"/>
          <w:color w:val="000000"/>
          <w:sz w:val="28"/>
        </w:rPr>
        <w:t>
</w:t>
      </w:r>
    </w:p>
    <w:p>
      <w:pPr>
        <w:spacing w:after="0"/>
        <w:ind w:left="0"/>
        <w:jc w:val="both"/>
      </w:pPr>
      <w:r>
        <w:rPr>
          <w:rFonts w:ascii="Times New Roman"/>
          <w:b w:val="false"/>
          <w:i w:val="false"/>
          <w:color w:val="000000"/>
          <w:sz w:val="28"/>
        </w:rPr>
        <w:t>
           по состоянию на "___" ___________ 200__ года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(наименование Организации, Фонда)
</w:t>
      </w:r>
    </w:p>
    <w:p>
      <w:pPr>
        <w:spacing w:after="0"/>
        <w:ind w:left="0"/>
        <w:jc w:val="both"/>
      </w:pPr>
      <w:r>
        <w:rPr>
          <w:rFonts w:ascii="Times New Roman"/>
          <w:b w:val="false"/>
          <w:i w:val="false"/>
          <w:color w:val="000000"/>
          <w:sz w:val="28"/>
        </w:rPr>
        <w:t>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8893"/>
        <w:gridCol w:w="2446"/>
      </w:tblGrid>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приз-
</w:t>
            </w:r>
            <w:r>
              <w:br/>
            </w:r>
            <w:r>
              <w:rPr>
                <w:rFonts w:ascii="Times New Roman"/>
                <w:b w:val="false"/>
                <w:i w:val="false"/>
                <w:color w:val="000000"/>
                <w:sz w:val="20"/>
              </w:rPr>
              <w:t>
нака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показателя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по
</w:t>
            </w:r>
            <w:r>
              <w:br/>
            </w:r>
            <w:r>
              <w:rPr>
                <w:rFonts w:ascii="Times New Roman"/>
                <w:b w:val="false"/>
                <w:i w:val="false"/>
                <w:color w:val="000000"/>
                <w:sz w:val="20"/>
              </w:rPr>
              <w:t>
балансу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8001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Земля, находящаяся в собственности или
</w:t>
            </w:r>
            <w:r>
              <w:br/>
            </w:r>
            <w:r>
              <w:rPr>
                <w:rFonts w:ascii="Times New Roman"/>
                <w:b w:val="false"/>
                <w:i w:val="false"/>
                <w:color w:val="000000"/>
                <w:sz w:val="20"/>
              </w:rPr>
              <w:t>
на праве постоянного землепользования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8002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Здания и сооружения, находящиеся в
</w:t>
            </w:r>
            <w:r>
              <w:br/>
            </w:r>
            <w:r>
              <w:rPr>
                <w:rFonts w:ascii="Times New Roman"/>
                <w:b w:val="false"/>
                <w:i w:val="false"/>
                <w:color w:val="000000"/>
                <w:sz w:val="20"/>
              </w:rPr>
              <w:t>
собственности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и оборудование, находящиеся
</w:t>
            </w:r>
            <w:r>
              <w:br/>
            </w:r>
            <w:r>
              <w:rPr>
                <w:rFonts w:ascii="Times New Roman"/>
                <w:b w:val="false"/>
                <w:i w:val="false"/>
                <w:color w:val="000000"/>
                <w:sz w:val="20"/>
              </w:rPr>
              <w:t>
в собственности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основные средства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(за вычетом
</w:t>
            </w:r>
            <w:r>
              <w:br/>
            </w:r>
            <w:r>
              <w:rPr>
                <w:rFonts w:ascii="Times New Roman"/>
                <w:b w:val="false"/>
                <w:i w:val="false"/>
                <w:color w:val="000000"/>
                <w:sz w:val="20"/>
              </w:rPr>
              <w:t>
резервов на возможные потери) организа-
</w:t>
            </w:r>
            <w:r>
              <w:br/>
            </w:r>
            <w:r>
              <w:rPr>
                <w:rFonts w:ascii="Times New Roman"/>
                <w:b w:val="false"/>
                <w:i w:val="false"/>
                <w:color w:val="000000"/>
                <w:sz w:val="20"/>
              </w:rPr>
              <w:t>
ций, не являющихся по отношению к
</w:t>
            </w:r>
            <w:r>
              <w:br/>
            </w:r>
            <w:r>
              <w:rPr>
                <w:rFonts w:ascii="Times New Roman"/>
                <w:b w:val="false"/>
                <w:i w:val="false"/>
                <w:color w:val="000000"/>
                <w:sz w:val="20"/>
              </w:rPr>
              <w:t>
Организации, Фонду, аффилиированными
</w:t>
            </w:r>
            <w:r>
              <w:br/>
            </w:r>
            <w:r>
              <w:rPr>
                <w:rFonts w:ascii="Times New Roman"/>
                <w:b w:val="false"/>
                <w:i w:val="false"/>
                <w:color w:val="000000"/>
                <w:sz w:val="20"/>
              </w:rPr>
              <w:t>
лицами, за вычетом дебиторской задолжен-
</w:t>
            </w:r>
            <w:r>
              <w:br/>
            </w:r>
            <w:r>
              <w:rPr>
                <w:rFonts w:ascii="Times New Roman"/>
                <w:b w:val="false"/>
                <w:i w:val="false"/>
                <w:color w:val="000000"/>
                <w:sz w:val="20"/>
              </w:rPr>
              <w:t>
ности работников и других лиц, просрочен-
</w:t>
            </w:r>
            <w:r>
              <w:br/>
            </w:r>
            <w:r>
              <w:rPr>
                <w:rFonts w:ascii="Times New Roman"/>
                <w:b w:val="false"/>
                <w:i w:val="false"/>
                <w:color w:val="000000"/>
                <w:sz w:val="20"/>
              </w:rPr>
              <w:t>
ная по условиям договора на срок не
</w:t>
            </w:r>
            <w:r>
              <w:br/>
            </w:r>
            <w:r>
              <w:rPr>
                <w:rFonts w:ascii="Times New Roman"/>
                <w:b w:val="false"/>
                <w:i w:val="false"/>
                <w:color w:val="000000"/>
                <w:sz w:val="20"/>
              </w:rPr>
              <w:t>
более трех дней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8006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(за вычетом
</w:t>
            </w:r>
            <w:r>
              <w:br/>
            </w:r>
            <w:r>
              <w:rPr>
                <w:rFonts w:ascii="Times New Roman"/>
                <w:b w:val="false"/>
                <w:i w:val="false"/>
                <w:color w:val="000000"/>
                <w:sz w:val="20"/>
              </w:rPr>
              <w:t>
резервов на возможные потери) организа-
</w:t>
            </w:r>
            <w:r>
              <w:br/>
            </w:r>
            <w:r>
              <w:rPr>
                <w:rFonts w:ascii="Times New Roman"/>
                <w:b w:val="false"/>
                <w:i w:val="false"/>
                <w:color w:val="000000"/>
                <w:sz w:val="20"/>
              </w:rPr>
              <w:t>
ций, не являющихся по отношению к Орга-
</w:t>
            </w:r>
            <w:r>
              <w:br/>
            </w:r>
            <w:r>
              <w:rPr>
                <w:rFonts w:ascii="Times New Roman"/>
                <w:b w:val="false"/>
                <w:i w:val="false"/>
                <w:color w:val="000000"/>
                <w:sz w:val="20"/>
              </w:rPr>
              <w:t>
низации, Фонду, аффилиированными лицами,
</w:t>
            </w:r>
            <w:r>
              <w:br/>
            </w:r>
            <w:r>
              <w:rPr>
                <w:rFonts w:ascii="Times New Roman"/>
                <w:b w:val="false"/>
                <w:i w:val="false"/>
                <w:color w:val="000000"/>
                <w:sz w:val="20"/>
              </w:rPr>
              <w:t>
за вычетом дебиторской задолженности
</w:t>
            </w:r>
            <w:r>
              <w:br/>
            </w:r>
            <w:r>
              <w:rPr>
                <w:rFonts w:ascii="Times New Roman"/>
                <w:b w:val="false"/>
                <w:i w:val="false"/>
                <w:color w:val="000000"/>
                <w:sz w:val="20"/>
              </w:rPr>
              <w:t>
работников и других лиц, просроченная по
</w:t>
            </w:r>
            <w:r>
              <w:br/>
            </w:r>
            <w:r>
              <w:rPr>
                <w:rFonts w:ascii="Times New Roman"/>
                <w:b w:val="false"/>
                <w:i w:val="false"/>
                <w:color w:val="000000"/>
                <w:sz w:val="20"/>
              </w:rPr>
              <w:t>
условиям договора на срок не более
</w:t>
            </w:r>
            <w:r>
              <w:br/>
            </w:r>
            <w:r>
              <w:rPr>
                <w:rFonts w:ascii="Times New Roman"/>
                <w:b w:val="false"/>
                <w:i w:val="false"/>
                <w:color w:val="000000"/>
                <w:sz w:val="20"/>
              </w:rPr>
              <w:t>
девяносто дней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8007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Прочая дебиторская задолженность (за
</w:t>
            </w:r>
            <w:r>
              <w:br/>
            </w:r>
            <w:r>
              <w:rPr>
                <w:rFonts w:ascii="Times New Roman"/>
                <w:b w:val="false"/>
                <w:i w:val="false"/>
                <w:color w:val="000000"/>
                <w:sz w:val="20"/>
              </w:rPr>
              <w:t>
вычетом резервов на возможные потери)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8008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Аффинированные драгоценные металлы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8009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Программное обеспечение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нематериальные активы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8011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эмиссионные ценные
</w:t>
            </w:r>
            <w:r>
              <w:br/>
            </w:r>
            <w:r>
              <w:rPr>
                <w:rFonts w:ascii="Times New Roman"/>
                <w:b w:val="false"/>
                <w:i w:val="false"/>
                <w:color w:val="000000"/>
                <w:sz w:val="20"/>
              </w:rPr>
              <w:t>
бумаги организаций Республики Казахстан,
</w:t>
            </w:r>
            <w:r>
              <w:br/>
            </w:r>
            <w:r>
              <w:rPr>
                <w:rFonts w:ascii="Times New Roman"/>
                <w:b w:val="false"/>
                <w:i w:val="false"/>
                <w:color w:val="000000"/>
                <w:sz w:val="20"/>
              </w:rPr>
              <w:t>
выпущенные в соответствии с законода-
</w:t>
            </w:r>
            <w:r>
              <w:br/>
            </w:r>
            <w:r>
              <w:rPr>
                <w:rFonts w:ascii="Times New Roman"/>
                <w:b w:val="false"/>
                <w:i w:val="false"/>
                <w:color w:val="000000"/>
                <w:sz w:val="20"/>
              </w:rPr>
              <w:t>
тельством Республики Казахстан и других
</w:t>
            </w:r>
            <w:r>
              <w:br/>
            </w:r>
            <w:r>
              <w:rPr>
                <w:rFonts w:ascii="Times New Roman"/>
                <w:b w:val="false"/>
                <w:i w:val="false"/>
                <w:color w:val="000000"/>
                <w:sz w:val="20"/>
              </w:rPr>
              <w:t>
государств, не являющихся аффилиирован-
</w:t>
            </w:r>
            <w:r>
              <w:br/>
            </w:r>
            <w:r>
              <w:rPr>
                <w:rFonts w:ascii="Times New Roman"/>
                <w:b w:val="false"/>
                <w:i w:val="false"/>
                <w:color w:val="000000"/>
                <w:sz w:val="20"/>
              </w:rPr>
              <w:t>
ными лицами по отношению к Организации,
</w:t>
            </w:r>
            <w:r>
              <w:br/>
            </w:r>
            <w:r>
              <w:rPr>
                <w:rFonts w:ascii="Times New Roman"/>
                <w:b w:val="false"/>
                <w:i w:val="false"/>
                <w:color w:val="000000"/>
                <w:sz w:val="20"/>
              </w:rPr>
              <w:t>
Фонду, включенные в официальный список
</w:t>
            </w:r>
            <w:r>
              <w:br/>
            </w:r>
            <w:r>
              <w:rPr>
                <w:rFonts w:ascii="Times New Roman"/>
                <w:b w:val="false"/>
                <w:i w:val="false"/>
                <w:color w:val="000000"/>
                <w:sz w:val="20"/>
              </w:rPr>
              <w:t>
фондовой биржи по наивысшей категории
</w:t>
            </w:r>
            <w:r>
              <w:br/>
            </w:r>
            <w:r>
              <w:rPr>
                <w:rFonts w:ascii="Times New Roman"/>
                <w:b w:val="false"/>
                <w:i w:val="false"/>
                <w:color w:val="000000"/>
                <w:sz w:val="20"/>
              </w:rPr>
              <w:t>
(за исключением ипотечных облигаций,
</w:t>
            </w:r>
            <w:r>
              <w:br/>
            </w:r>
            <w:r>
              <w:rPr>
                <w:rFonts w:ascii="Times New Roman"/>
                <w:b w:val="false"/>
                <w:i w:val="false"/>
                <w:color w:val="000000"/>
                <w:sz w:val="20"/>
              </w:rPr>
              <w:t>
включенных в официальный список фондовой
</w:t>
            </w:r>
            <w:r>
              <w:br/>
            </w:r>
            <w:r>
              <w:rPr>
                <w:rFonts w:ascii="Times New Roman"/>
                <w:b w:val="false"/>
                <w:i w:val="false"/>
                <w:color w:val="000000"/>
                <w:sz w:val="20"/>
              </w:rPr>
              <w:t>
биржи и облигаций АО "Банк Развития
</w:t>
            </w:r>
            <w:r>
              <w:br/>
            </w:r>
            <w:r>
              <w:rPr>
                <w:rFonts w:ascii="Times New Roman"/>
                <w:b w:val="false"/>
                <w:i w:val="false"/>
                <w:color w:val="000000"/>
                <w:sz w:val="20"/>
              </w:rPr>
              <w:t>
Казахстана") (с учетом сумм основного
</w:t>
            </w:r>
            <w:r>
              <w:br/>
            </w:r>
            <w:r>
              <w:rPr>
                <w:rFonts w:ascii="Times New Roman"/>
                <w:b w:val="false"/>
                <w:i w:val="false"/>
                <w:color w:val="000000"/>
                <w:sz w:val="20"/>
              </w:rPr>
              <w:t>
долга и начисленного вознаграждения), за
</w:t>
            </w:r>
            <w:r>
              <w:br/>
            </w:r>
            <w:r>
              <w:rPr>
                <w:rFonts w:ascii="Times New Roman"/>
                <w:b w:val="false"/>
                <w:i w:val="false"/>
                <w:color w:val="000000"/>
                <w:sz w:val="20"/>
              </w:rPr>
              <w:t>
вычетом резервов на возможные потери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8012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эмиссионные ценные
</w:t>
            </w:r>
            <w:r>
              <w:br/>
            </w:r>
            <w:r>
              <w:rPr>
                <w:rFonts w:ascii="Times New Roman"/>
                <w:b w:val="false"/>
                <w:i w:val="false"/>
                <w:color w:val="000000"/>
                <w:sz w:val="20"/>
              </w:rPr>
              <w:t>
бумаги организаций Республики Казахстан
</w:t>
            </w:r>
            <w:r>
              <w:br/>
            </w:r>
            <w:r>
              <w:rPr>
                <w:rFonts w:ascii="Times New Roman"/>
                <w:b w:val="false"/>
                <w:i w:val="false"/>
                <w:color w:val="000000"/>
                <w:sz w:val="20"/>
              </w:rPr>
              <w:t>
(в том числе ценные бумаги, выпущенные в
</w:t>
            </w:r>
            <w:r>
              <w:br/>
            </w:r>
            <w:r>
              <w:rPr>
                <w:rFonts w:ascii="Times New Roman"/>
                <w:b w:val="false"/>
                <w:i w:val="false"/>
                <w:color w:val="000000"/>
                <w:sz w:val="20"/>
              </w:rPr>
              <w:t>
соответствии  с законодательством других
</w:t>
            </w:r>
            <w:r>
              <w:br/>
            </w:r>
            <w:r>
              <w:rPr>
                <w:rFonts w:ascii="Times New Roman"/>
                <w:b w:val="false"/>
                <w:i w:val="false"/>
                <w:color w:val="000000"/>
                <w:sz w:val="20"/>
              </w:rPr>
              <w:t>
государств), не являющихся аффилиирован-
</w:t>
            </w:r>
            <w:r>
              <w:br/>
            </w:r>
            <w:r>
              <w:rPr>
                <w:rFonts w:ascii="Times New Roman"/>
                <w:b w:val="false"/>
                <w:i w:val="false"/>
                <w:color w:val="000000"/>
                <w:sz w:val="20"/>
              </w:rPr>
              <w:t>
ными лицами по отношению к Организации,
</w:t>
            </w:r>
            <w:r>
              <w:br/>
            </w:r>
            <w:r>
              <w:rPr>
                <w:rFonts w:ascii="Times New Roman"/>
                <w:b w:val="false"/>
                <w:i w:val="false"/>
                <w:color w:val="000000"/>
                <w:sz w:val="20"/>
              </w:rPr>
              <w:t>
Фонду, включенные в официальный список
</w:t>
            </w:r>
            <w:r>
              <w:br/>
            </w:r>
            <w:r>
              <w:rPr>
                <w:rFonts w:ascii="Times New Roman"/>
                <w:b w:val="false"/>
                <w:i w:val="false"/>
                <w:color w:val="000000"/>
                <w:sz w:val="20"/>
              </w:rPr>
              <w:t>
фондовой биржи по категории, следующей
</w:t>
            </w:r>
            <w:r>
              <w:br/>
            </w:r>
            <w:r>
              <w:rPr>
                <w:rFonts w:ascii="Times New Roman"/>
                <w:b w:val="false"/>
                <w:i w:val="false"/>
                <w:color w:val="000000"/>
                <w:sz w:val="20"/>
              </w:rPr>
              <w:t>
за наивысшей (за исключением ипотечных
</w:t>
            </w:r>
            <w:r>
              <w:br/>
            </w:r>
            <w:r>
              <w:rPr>
                <w:rFonts w:ascii="Times New Roman"/>
                <w:b w:val="false"/>
                <w:i w:val="false"/>
                <w:color w:val="000000"/>
                <w:sz w:val="20"/>
              </w:rPr>
              <w:t>
облигаций, включенных в официальный
</w:t>
            </w:r>
            <w:r>
              <w:br/>
            </w:r>
            <w:r>
              <w:rPr>
                <w:rFonts w:ascii="Times New Roman"/>
                <w:b w:val="false"/>
                <w:i w:val="false"/>
                <w:color w:val="000000"/>
                <w:sz w:val="20"/>
              </w:rPr>
              <w:t>
список фондовой биржи) (с учетом сумм
</w:t>
            </w:r>
            <w:r>
              <w:br/>
            </w:r>
            <w:r>
              <w:rPr>
                <w:rFonts w:ascii="Times New Roman"/>
                <w:b w:val="false"/>
                <w:i w:val="false"/>
                <w:color w:val="000000"/>
                <w:sz w:val="20"/>
              </w:rPr>
              <w:t>
основного долга и начисленного вознаграж-
</w:t>
            </w:r>
            <w:r>
              <w:br/>
            </w:r>
            <w:r>
              <w:rPr>
                <w:rFonts w:ascii="Times New Roman"/>
                <w:b w:val="false"/>
                <w:i w:val="false"/>
                <w:color w:val="000000"/>
                <w:sz w:val="20"/>
              </w:rPr>
              <w:t>
дения), за вычетом резервов на возможные
</w:t>
            </w:r>
            <w:r>
              <w:br/>
            </w:r>
            <w:r>
              <w:rPr>
                <w:rFonts w:ascii="Times New Roman"/>
                <w:b w:val="false"/>
                <w:i w:val="false"/>
                <w:color w:val="000000"/>
                <w:sz w:val="20"/>
              </w:rPr>
              <w:t>
потери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Акции организаций Республики Казахстан, не являющихся аффилиированными лицами по отношению к Организации, Фонду, имеющих рейтинговую оценку не ниже "ВВ" (по классификации рейтинговых агентств "Standard &amp; Poor's" и "Fitch") или "Ва2" (по классификации рейтингового агентства "Moody's Investors Service"), или рейтинговую оценку "А" по национальной шкале Standard&amp;Poor's Республики Казахстан, обращающиеся на организованных рынках иностранных государств или Республики Казахстан, и долговые ценные бумаги организаций Республики Казахстан, не являющихся аффилиированными лицами по отношению к Организации, Фонду, имеющие рейтинговую оценку не ниже "ВВ" (по классификации рейтинговых агентств "Standard &amp; Poor's" и "Fitch") или "Ва2" (по классификации рейтингового агентства "Moody's Investors Service"), или рейтинговую оценку "А" по национальной шкале Standard&amp;Poor's Республики Казахстан, обращающиеся на организованных рынках иностранных государств или Республики Казахстан (с учетом сумм основного долга и начисленного вознаграждения), за вычетом резервов на возможные потери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8014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ценные бумаги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8015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банках второго уровня
</w:t>
            </w:r>
            <w:r>
              <w:br/>
            </w:r>
            <w:r>
              <w:rPr>
                <w:rFonts w:ascii="Times New Roman"/>
                <w:b w:val="false"/>
                <w:i w:val="false"/>
                <w:color w:val="000000"/>
                <w:sz w:val="20"/>
              </w:rPr>
              <w:t>
Республики Казахстан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8016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центральном депозитарии
</w:t>
            </w:r>
            <w:r>
              <w:br/>
            </w:r>
            <w:r>
              <w:rPr>
                <w:rFonts w:ascii="Times New Roman"/>
                <w:b w:val="false"/>
                <w:i w:val="false"/>
                <w:color w:val="000000"/>
                <w:sz w:val="20"/>
              </w:rPr>
              <w:t>
ценных бумаг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8017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банках-нерезидентах,
</w:t>
            </w:r>
            <w:r>
              <w:br/>
            </w:r>
            <w:r>
              <w:rPr>
                <w:rFonts w:ascii="Times New Roman"/>
                <w:b w:val="false"/>
                <w:i w:val="false"/>
                <w:color w:val="000000"/>
                <w:sz w:val="20"/>
              </w:rPr>
              <w:t>
которые имеют долгосрочный и/или
</w:t>
            </w:r>
            <w:r>
              <w:br/>
            </w:r>
            <w:r>
              <w:rPr>
                <w:rFonts w:ascii="Times New Roman"/>
                <w:b w:val="false"/>
                <w:i w:val="false"/>
                <w:color w:val="000000"/>
                <w:sz w:val="20"/>
              </w:rPr>
              <w:t>
краткосрочный, индивидуальный рейтинг не
</w:t>
            </w:r>
            <w:r>
              <w:br/>
            </w:r>
            <w:r>
              <w:rPr>
                <w:rFonts w:ascii="Times New Roman"/>
                <w:b w:val="false"/>
                <w:i w:val="false"/>
                <w:color w:val="000000"/>
                <w:sz w:val="20"/>
              </w:rPr>
              <w:t>
ниже категории "А" (по классификации
</w:t>
            </w:r>
            <w:r>
              <w:br/>
            </w:r>
            <w:r>
              <w:rPr>
                <w:rFonts w:ascii="Times New Roman"/>
                <w:b w:val="false"/>
                <w:i w:val="false"/>
                <w:color w:val="000000"/>
                <w:sz w:val="20"/>
              </w:rPr>
              <w:t>
рейтинговых агентств "Standard &amp; Poor's" и
</w:t>
            </w:r>
            <w:r>
              <w:br/>
            </w:r>
            <w:r>
              <w:rPr>
                <w:rFonts w:ascii="Times New Roman"/>
                <w:b w:val="false"/>
                <w:i w:val="false"/>
                <w:color w:val="000000"/>
                <w:sz w:val="20"/>
              </w:rPr>
              <w:t>
"Fitch") или "А2" (по классификации
</w:t>
            </w:r>
            <w:r>
              <w:br/>
            </w:r>
            <w:r>
              <w:rPr>
                <w:rFonts w:ascii="Times New Roman"/>
                <w:b w:val="false"/>
                <w:i w:val="false"/>
                <w:color w:val="000000"/>
                <w:sz w:val="20"/>
              </w:rPr>
              <w:t>
рейтингового агентства "Moody's Investors
</w:t>
            </w:r>
            <w:r>
              <w:br/>
            </w:r>
            <w:r>
              <w:rPr>
                <w:rFonts w:ascii="Times New Roman"/>
                <w:b w:val="false"/>
                <w:i w:val="false"/>
                <w:color w:val="000000"/>
                <w:sz w:val="20"/>
              </w:rPr>
              <w:t>
Service")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8018
</w:t>
            </w:r>
          </w:p>
        </w:tc>
        <w:tc>
          <w:tcPr>
            <w:tcW w:w="8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организациях-
</w:t>
            </w:r>
            <w:r>
              <w:br/>
            </w:r>
            <w:r>
              <w:rPr>
                <w:rFonts w:ascii="Times New Roman"/>
                <w:b w:val="false"/>
                <w:i w:val="false"/>
                <w:color w:val="000000"/>
                <w:sz w:val="20"/>
              </w:rPr>
              <w:t>
нерезидентах, предоставляющих банковские
</w:t>
            </w:r>
            <w:r>
              <w:br/>
            </w:r>
            <w:r>
              <w:rPr>
                <w:rFonts w:ascii="Times New Roman"/>
                <w:b w:val="false"/>
                <w:i w:val="false"/>
                <w:color w:val="000000"/>
                <w:sz w:val="20"/>
              </w:rPr>
              <w:t>
услуги организациям для осуществления
</w:t>
            </w:r>
            <w:r>
              <w:br/>
            </w:r>
            <w:r>
              <w:rPr>
                <w:rFonts w:ascii="Times New Roman"/>
                <w:b w:val="false"/>
                <w:i w:val="false"/>
                <w:color w:val="000000"/>
                <w:sz w:val="20"/>
              </w:rPr>
              <w:t>
операций на организованном рынке ценных
</w:t>
            </w:r>
            <w:r>
              <w:br/>
            </w:r>
            <w:r>
              <w:rPr>
                <w:rFonts w:ascii="Times New Roman"/>
                <w:b w:val="false"/>
                <w:i w:val="false"/>
                <w:color w:val="000000"/>
                <w:sz w:val="20"/>
              </w:rPr>
              <w:t>
бумаг
</w:t>
            </w:r>
          </w:p>
        </w:tc>
        <w:tc>
          <w:tcPr>
            <w:tcW w:w="2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Главный бухгалтер              ______________________________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расчета
</w:t>
      </w:r>
      <w:r>
        <w:br/>
      </w:r>
      <w:r>
        <w:rPr>
          <w:rFonts w:ascii="Times New Roman"/>
          <w:b w:val="false"/>
          <w:i w:val="false"/>
          <w:color w:val="000000"/>
          <w:sz w:val="28"/>
        </w:rPr>
        <w:t>
                                      пруденциальных нормативов
</w:t>
      </w:r>
      <w:r>
        <w:br/>
      </w:r>
      <w:r>
        <w:rPr>
          <w:rFonts w:ascii="Times New Roman"/>
          <w:b w:val="false"/>
          <w:i w:val="false"/>
          <w:color w:val="000000"/>
          <w:sz w:val="28"/>
        </w:rPr>
        <w:t>
                                     для организаций, совмещающих
</w:t>
      </w:r>
      <w:r>
        <w:br/>
      </w:r>
      <w:r>
        <w:rPr>
          <w:rFonts w:ascii="Times New Roman"/>
          <w:b w:val="false"/>
          <w:i w:val="false"/>
          <w:color w:val="000000"/>
          <w:sz w:val="28"/>
        </w:rPr>
        <w:t>
                                         виды профессиональной
</w:t>
      </w:r>
      <w:r>
        <w:br/>
      </w:r>
      <w:r>
        <w:rPr>
          <w:rFonts w:ascii="Times New Roman"/>
          <w:b w:val="false"/>
          <w:i w:val="false"/>
          <w:color w:val="000000"/>
          <w:sz w:val="28"/>
        </w:rPr>
        <w:t>
                                     деятельности на рынке ценных
</w:t>
      </w:r>
      <w:r>
        <w:br/>
      </w:r>
      <w:r>
        <w:rPr>
          <w:rFonts w:ascii="Times New Roman"/>
          <w:b w:val="false"/>
          <w:i w:val="false"/>
          <w:color w:val="000000"/>
          <w:sz w:val="28"/>
        </w:rPr>
        <w:t>
                                                бумаг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4 внесены изменения и дополнения - постановлением Правления Агентства РК по регулированию и надзору финансового рынка и финансовых организаций от 25 июня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гос.регистрации в МЮ РК);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29 октября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гос.регистрации в МЮ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 рынка и фин. организаций от 25 февраля 2006 года N 66 (вводится в действие по истечении 14 дней со дня гос. регистрации); от 27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Расчет пруденциального норматива "Коэффициент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достаточности собственного капитала" (К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для Управляющего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Брокера и (или) дилера
</w:t>
      </w:r>
      <w:r>
        <w:rPr>
          <w:rFonts w:ascii="Times New Roman"/>
          <w:b w:val="false"/>
          <w:i w:val="false"/>
          <w:color w:val="000000"/>
          <w:sz w:val="28"/>
        </w:rPr>
        <w:t>
</w:t>
      </w:r>
    </w:p>
    <w:p>
      <w:pPr>
        <w:spacing w:after="0"/>
        <w:ind w:left="0"/>
        <w:jc w:val="both"/>
      </w:pPr>
      <w:r>
        <w:rPr>
          <w:rFonts w:ascii="Times New Roman"/>
          <w:b w:val="false"/>
          <w:i w:val="false"/>
          <w:color w:val="000000"/>
          <w:sz w:val="28"/>
        </w:rPr>
        <w:t>
           по состоянию на "___" ___________ 20__ года
</w:t>
      </w:r>
      <w:r>
        <w:br/>
      </w:r>
      <w:r>
        <w:rPr>
          <w:rFonts w:ascii="Times New Roman"/>
          <w:b w:val="false"/>
          <w:i w:val="false"/>
          <w:color w:val="000000"/>
          <w:sz w:val="28"/>
        </w:rPr>
        <w:t>
             _______________________________________
</w:t>
      </w:r>
      <w:r>
        <w:br/>
      </w:r>
      <w:r>
        <w:rPr>
          <w:rFonts w:ascii="Times New Roman"/>
          <w:b w:val="false"/>
          <w:i w:val="false"/>
          <w:color w:val="000000"/>
          <w:sz w:val="28"/>
        </w:rPr>
        <w:t>
                (полное наименование Управляющего)
</w:t>
      </w:r>
    </w:p>
    <w:p>
      <w:pPr>
        <w:spacing w:after="0"/>
        <w:ind w:left="0"/>
        <w:jc w:val="both"/>
      </w:pPr>
      <w:r>
        <w:rPr>
          <w:rFonts w:ascii="Times New Roman"/>
          <w:b w:val="false"/>
          <w:i w:val="false"/>
          <w:color w:val="000000"/>
          <w:sz w:val="28"/>
        </w:rPr>
        <w:t>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6362"/>
        <w:gridCol w:w="1829"/>
        <w:gridCol w:w="1758"/>
        <w:gridCol w:w="1691"/>
      </w:tblGrid>
      <w:tr>
        <w:trPr>
          <w:trHeight w:val="108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показателя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по ба-
</w:t>
            </w:r>
            <w:r>
              <w:br/>
            </w:r>
            <w:r>
              <w:rPr>
                <w:rFonts w:ascii="Times New Roman"/>
                <w:b w:val="false"/>
                <w:i w:val="false"/>
                <w:color w:val="000000"/>
                <w:sz w:val="20"/>
              </w:rPr>
              <w:t>
лансу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Учиты-
</w:t>
            </w:r>
            <w:r>
              <w:br/>
            </w:r>
            <w:r>
              <w:rPr>
                <w:rFonts w:ascii="Times New Roman"/>
                <w:b w:val="false"/>
                <w:i w:val="false"/>
                <w:color w:val="000000"/>
                <w:sz w:val="20"/>
              </w:rPr>
              <w:t>
ваемый
</w:t>
            </w:r>
            <w:r>
              <w:br/>
            </w:r>
            <w:r>
              <w:rPr>
                <w:rFonts w:ascii="Times New Roman"/>
                <w:b w:val="false"/>
                <w:i w:val="false"/>
                <w:color w:val="000000"/>
                <w:sz w:val="20"/>
              </w:rPr>
              <w:t>
объем
</w:t>
            </w:r>
            <w:r>
              <w:br/>
            </w:r>
            <w:r>
              <w:rPr>
                <w:rFonts w:ascii="Times New Roman"/>
                <w:b w:val="false"/>
                <w:i w:val="false"/>
                <w:color w:val="000000"/>
                <w:sz w:val="20"/>
              </w:rPr>
              <w:t>
(%)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к рас-
</w:t>
            </w:r>
            <w:r>
              <w:br/>
            </w:r>
            <w:r>
              <w:rPr>
                <w:rFonts w:ascii="Times New Roman"/>
                <w:b w:val="false"/>
                <w:i w:val="false"/>
                <w:color w:val="000000"/>
                <w:sz w:val="20"/>
              </w:rPr>
              <w:t>
чету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 всего (сумма строк
</w:t>
            </w:r>
            <w:r>
              <w:br/>
            </w:r>
            <w:r>
              <w:rPr>
                <w:rFonts w:ascii="Times New Roman"/>
                <w:b w:val="false"/>
                <w:i w:val="false"/>
                <w:color w:val="000000"/>
                <w:sz w:val="20"/>
              </w:rPr>
              <w:t>
1.1. - 1.2), в том числе: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в кассе (в графе 5
</w:t>
            </w:r>
            <w:r>
              <w:br/>
            </w:r>
            <w:r>
              <w:rPr>
                <w:rFonts w:ascii="Times New Roman"/>
                <w:b w:val="false"/>
                <w:i w:val="false"/>
                <w:color w:val="000000"/>
                <w:sz w:val="20"/>
              </w:rPr>
              <w:t>
учитывается не более десяти
</w:t>
            </w:r>
            <w:r>
              <w:br/>
            </w:r>
            <w:r>
              <w:rPr>
                <w:rFonts w:ascii="Times New Roman"/>
                <w:b w:val="false"/>
                <w:i w:val="false"/>
                <w:color w:val="000000"/>
                <w:sz w:val="20"/>
              </w:rPr>
              <w:t>
процентов от суммы активов
</w:t>
            </w:r>
            <w:r>
              <w:br/>
            </w:r>
            <w:r>
              <w:rPr>
                <w:rFonts w:ascii="Times New Roman"/>
                <w:b w:val="false"/>
                <w:i w:val="false"/>
                <w:color w:val="000000"/>
                <w:sz w:val="20"/>
              </w:rPr>
              <w:t>
по балансу управляющего
</w:t>
            </w:r>
            <w:r>
              <w:br/>
            </w:r>
            <w:r>
              <w:rPr>
                <w:rFonts w:ascii="Times New Roman"/>
                <w:b w:val="false"/>
                <w:i w:val="false"/>
                <w:color w:val="000000"/>
                <w:sz w:val="20"/>
              </w:rPr>
              <w:t>
инвестиционным портфелем)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банках
</w:t>
            </w:r>
            <w:r>
              <w:br/>
            </w:r>
            <w:r>
              <w:rPr>
                <w:rFonts w:ascii="Times New Roman"/>
                <w:b w:val="false"/>
                <w:i w:val="false"/>
                <w:color w:val="000000"/>
                <w:sz w:val="20"/>
              </w:rPr>
              <w:t>
второго уровня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АО
</w:t>
            </w:r>
            <w:r>
              <w:br/>
            </w:r>
            <w:r>
              <w:rPr>
                <w:rFonts w:ascii="Times New Roman"/>
                <w:b w:val="false"/>
                <w:i w:val="false"/>
                <w:color w:val="000000"/>
                <w:sz w:val="20"/>
              </w:rPr>
              <w:t>
"Центральный депозитарий
</w:t>
            </w:r>
            <w:r>
              <w:br/>
            </w:r>
            <w:r>
              <w:rPr>
                <w:rFonts w:ascii="Times New Roman"/>
                <w:b w:val="false"/>
                <w:i w:val="false"/>
                <w:color w:val="000000"/>
                <w:sz w:val="20"/>
              </w:rPr>
              <w:t>
ценных бумаг"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w:t>
            </w:r>
            <w:r>
              <w:br/>
            </w:r>
            <w:r>
              <w:rPr>
                <w:rFonts w:ascii="Times New Roman"/>
                <w:b w:val="false"/>
                <w:i w:val="false"/>
                <w:color w:val="000000"/>
                <w:sz w:val="20"/>
              </w:rPr>
              <w:t>
банках-нерезидентах, которые
</w:t>
            </w:r>
            <w:r>
              <w:br/>
            </w:r>
            <w:r>
              <w:rPr>
                <w:rFonts w:ascii="Times New Roman"/>
                <w:b w:val="false"/>
                <w:i w:val="false"/>
                <w:color w:val="000000"/>
                <w:sz w:val="20"/>
              </w:rPr>
              <w:t>
имеют долгосрочный и/или
</w:t>
            </w:r>
            <w:r>
              <w:br/>
            </w:r>
            <w:r>
              <w:rPr>
                <w:rFonts w:ascii="Times New Roman"/>
                <w:b w:val="false"/>
                <w:i w:val="false"/>
                <w:color w:val="000000"/>
                <w:sz w:val="20"/>
              </w:rPr>
              <w:t>
краткосрочный, индивидуальный
</w:t>
            </w:r>
            <w:r>
              <w:br/>
            </w:r>
            <w:r>
              <w:rPr>
                <w:rFonts w:ascii="Times New Roman"/>
                <w:b w:val="false"/>
                <w:i w:val="false"/>
                <w:color w:val="000000"/>
                <w:sz w:val="20"/>
              </w:rPr>
              <w:t>
рейтинг не ниже категории "А"
</w:t>
            </w:r>
            <w:r>
              <w:br/>
            </w:r>
            <w:r>
              <w:rPr>
                <w:rFonts w:ascii="Times New Roman"/>
                <w:b w:val="false"/>
                <w:i w:val="false"/>
                <w:color w:val="000000"/>
                <w:sz w:val="20"/>
              </w:rPr>
              <w:t>
(по классификации рейтинговых
</w:t>
            </w:r>
            <w:r>
              <w:br/>
            </w:r>
            <w:r>
              <w:rPr>
                <w:rFonts w:ascii="Times New Roman"/>
                <w:b w:val="false"/>
                <w:i w:val="false"/>
                <w:color w:val="000000"/>
                <w:sz w:val="20"/>
              </w:rPr>
              <w:t>
агентств "Standard &amp; Poor's" и
</w:t>
            </w:r>
            <w:r>
              <w:br/>
            </w:r>
            <w:r>
              <w:rPr>
                <w:rFonts w:ascii="Times New Roman"/>
                <w:b w:val="false"/>
                <w:i w:val="false"/>
                <w:color w:val="000000"/>
                <w:sz w:val="20"/>
              </w:rPr>
              <w:t>
"Fitch") или "А2" (по
</w:t>
            </w:r>
            <w:r>
              <w:br/>
            </w:r>
            <w:r>
              <w:rPr>
                <w:rFonts w:ascii="Times New Roman"/>
                <w:b w:val="false"/>
                <w:i w:val="false"/>
                <w:color w:val="000000"/>
                <w:sz w:val="20"/>
              </w:rPr>
              <w:t>
классификации рейтингового
</w:t>
            </w:r>
            <w:r>
              <w:br/>
            </w:r>
            <w:r>
              <w:rPr>
                <w:rFonts w:ascii="Times New Roman"/>
                <w:b w:val="false"/>
                <w:i w:val="false"/>
                <w:color w:val="000000"/>
                <w:sz w:val="20"/>
              </w:rPr>
              <w:t>
агентства "Moody's Investors
</w:t>
            </w:r>
            <w:r>
              <w:br/>
            </w:r>
            <w:r>
              <w:rPr>
                <w:rFonts w:ascii="Times New Roman"/>
                <w:b w:val="false"/>
                <w:i w:val="false"/>
                <w:color w:val="000000"/>
                <w:sz w:val="20"/>
              </w:rPr>
              <w:t>
Service")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w:t>
            </w:r>
            <w:r>
              <w:br/>
            </w:r>
            <w:r>
              <w:rPr>
                <w:rFonts w:ascii="Times New Roman"/>
                <w:b w:val="false"/>
                <w:i w:val="false"/>
                <w:color w:val="000000"/>
                <w:sz w:val="20"/>
              </w:rPr>
              <w:t>
организациях-нерезидентах,
</w:t>
            </w:r>
            <w:r>
              <w:br/>
            </w:r>
            <w:r>
              <w:rPr>
                <w:rFonts w:ascii="Times New Roman"/>
                <w:b w:val="false"/>
                <w:i w:val="false"/>
                <w:color w:val="000000"/>
                <w:sz w:val="20"/>
              </w:rPr>
              <w:t>
осуществляющих расчетные
</w:t>
            </w:r>
            <w:r>
              <w:br/>
            </w:r>
            <w:r>
              <w:rPr>
                <w:rFonts w:ascii="Times New Roman"/>
                <w:b w:val="false"/>
                <w:i w:val="false"/>
                <w:color w:val="000000"/>
                <w:sz w:val="20"/>
              </w:rPr>
              <w:t>
банковские услуги для
</w:t>
            </w:r>
            <w:r>
              <w:br/>
            </w:r>
            <w:r>
              <w:rPr>
                <w:rFonts w:ascii="Times New Roman"/>
                <w:b w:val="false"/>
                <w:i w:val="false"/>
                <w:color w:val="000000"/>
                <w:sz w:val="20"/>
              </w:rPr>
              <w:t>
организаторов торгов с ценными
</w:t>
            </w:r>
            <w:r>
              <w:br/>
            </w:r>
            <w:r>
              <w:rPr>
                <w:rFonts w:ascii="Times New Roman"/>
                <w:b w:val="false"/>
                <w:i w:val="false"/>
                <w:color w:val="000000"/>
                <w:sz w:val="20"/>
              </w:rPr>
              <w:t>
бумагами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второго
</w:t>
            </w:r>
            <w:r>
              <w:br/>
            </w:r>
            <w:r>
              <w:rPr>
                <w:rFonts w:ascii="Times New Roman"/>
                <w:b w:val="false"/>
                <w:i w:val="false"/>
                <w:color w:val="000000"/>
                <w:sz w:val="20"/>
              </w:rPr>
              <w:t>
уровня Республики Казахстан,
</w:t>
            </w:r>
            <w:r>
              <w:br/>
            </w:r>
            <w:r>
              <w:rPr>
                <w:rFonts w:ascii="Times New Roman"/>
                <w:b w:val="false"/>
                <w:i w:val="false"/>
                <w:color w:val="000000"/>
                <w:sz w:val="20"/>
              </w:rPr>
              <w:t>
ценные бумаги которых включены
</w:t>
            </w:r>
            <w:r>
              <w:br/>
            </w:r>
            <w:r>
              <w:rPr>
                <w:rFonts w:ascii="Times New Roman"/>
                <w:b w:val="false"/>
                <w:i w:val="false"/>
                <w:color w:val="000000"/>
                <w:sz w:val="20"/>
              </w:rPr>
              <w:t>
в официальный список фондовой
</w:t>
            </w:r>
            <w:r>
              <w:br/>
            </w:r>
            <w:r>
              <w:rPr>
                <w:rFonts w:ascii="Times New Roman"/>
                <w:b w:val="false"/>
                <w:i w:val="false"/>
                <w:color w:val="000000"/>
                <w:sz w:val="20"/>
              </w:rPr>
              <w:t>
биржи по наивысшей категории,
</w:t>
            </w:r>
            <w:r>
              <w:br/>
            </w:r>
            <w:r>
              <w:rPr>
                <w:rFonts w:ascii="Times New Roman"/>
                <w:b w:val="false"/>
                <w:i w:val="false"/>
                <w:color w:val="000000"/>
                <w:sz w:val="20"/>
              </w:rPr>
              <w:t>
или являющихся дочерними бан-
</w:t>
            </w:r>
            <w:r>
              <w:br/>
            </w:r>
            <w:r>
              <w:rPr>
                <w:rFonts w:ascii="Times New Roman"/>
                <w:b w:val="false"/>
                <w:i w:val="false"/>
                <w:color w:val="000000"/>
                <w:sz w:val="20"/>
              </w:rPr>
              <w:t>
ками - резидентами, родитель-
</w:t>
            </w:r>
            <w:r>
              <w:br/>
            </w:r>
            <w:r>
              <w:rPr>
                <w:rFonts w:ascii="Times New Roman"/>
                <w:b w:val="false"/>
                <w:i w:val="false"/>
                <w:color w:val="000000"/>
                <w:sz w:val="20"/>
              </w:rPr>
              <w:t>
ские банки - нерезиденты
</w:t>
            </w:r>
            <w:r>
              <w:br/>
            </w:r>
            <w:r>
              <w:rPr>
                <w:rFonts w:ascii="Times New Roman"/>
                <w:b w:val="false"/>
                <w:i w:val="false"/>
                <w:color w:val="000000"/>
                <w:sz w:val="20"/>
              </w:rPr>
              <w:t>
которых имеют долгосрочный
</w:t>
            </w:r>
            <w:r>
              <w:br/>
            </w:r>
            <w:r>
              <w:rPr>
                <w:rFonts w:ascii="Times New Roman"/>
                <w:b w:val="false"/>
                <w:i w:val="false"/>
                <w:color w:val="000000"/>
                <w:sz w:val="20"/>
              </w:rPr>
              <w:t>
и/или краткосрочный, инди-
</w:t>
            </w:r>
            <w:r>
              <w:br/>
            </w:r>
            <w:r>
              <w:rPr>
                <w:rFonts w:ascii="Times New Roman"/>
                <w:b w:val="false"/>
                <w:i w:val="false"/>
                <w:color w:val="000000"/>
                <w:sz w:val="20"/>
              </w:rPr>
              <w:t>
видуальный рейтинг не ниже
</w:t>
            </w:r>
            <w:r>
              <w:br/>
            </w:r>
            <w:r>
              <w:rPr>
                <w:rFonts w:ascii="Times New Roman"/>
                <w:b w:val="false"/>
                <w:i w:val="false"/>
                <w:color w:val="000000"/>
                <w:sz w:val="20"/>
              </w:rPr>
              <w:t>
категории "А" (по классифи-
</w:t>
            </w:r>
            <w:r>
              <w:br/>
            </w:r>
            <w:r>
              <w:rPr>
                <w:rFonts w:ascii="Times New Roman"/>
                <w:b w:val="false"/>
                <w:i w:val="false"/>
                <w:color w:val="000000"/>
                <w:sz w:val="20"/>
              </w:rPr>
              <w:t>
кации рейтинговых агентств
</w:t>
            </w:r>
            <w:r>
              <w:br/>
            </w:r>
            <w:r>
              <w:rPr>
                <w:rFonts w:ascii="Times New Roman"/>
                <w:b w:val="false"/>
                <w:i w:val="false"/>
                <w:color w:val="000000"/>
                <w:sz w:val="20"/>
              </w:rPr>
              <w:t>
"Standard &amp; Poor's" и "Fitch")
</w:t>
            </w:r>
            <w:r>
              <w:br/>
            </w:r>
            <w:r>
              <w:rPr>
                <w:rFonts w:ascii="Times New Roman"/>
                <w:b w:val="false"/>
                <w:i w:val="false"/>
                <w:color w:val="000000"/>
                <w:sz w:val="20"/>
              </w:rPr>
              <w:t>
или «А2»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Service")
</w:t>
            </w:r>
            <w:r>
              <w:br/>
            </w:r>
            <w:r>
              <w:rPr>
                <w:rFonts w:ascii="Times New Roman"/>
                <w:b w:val="false"/>
                <w:i w:val="false"/>
                <w:color w:val="000000"/>
                <w:sz w:val="20"/>
              </w:rPr>
              <w:t>
(с учетом сумм основного
</w:t>
            </w:r>
            <w:r>
              <w:br/>
            </w:r>
            <w:r>
              <w:rPr>
                <w:rFonts w:ascii="Times New Roman"/>
                <w:b w:val="false"/>
                <w:i w:val="false"/>
                <w:color w:val="000000"/>
                <w:sz w:val="20"/>
              </w:rPr>
              <w:t>
долга и начисленного
</w:t>
            </w:r>
            <w:r>
              <w:br/>
            </w:r>
            <w:r>
              <w:rPr>
                <w:rFonts w:ascii="Times New Roman"/>
                <w:b w:val="false"/>
                <w:i w:val="false"/>
                <w:color w:val="000000"/>
                <w:sz w:val="20"/>
              </w:rPr>
              <w:t>
вознаграждения), за вычетом
</w:t>
            </w:r>
            <w:r>
              <w:br/>
            </w:r>
            <w:r>
              <w:rPr>
                <w:rFonts w:ascii="Times New Roman"/>
                <w:b w:val="false"/>
                <w:i w:val="false"/>
                <w:color w:val="000000"/>
                <w:sz w:val="20"/>
              </w:rPr>
              <w:t>
резервов на возможные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банках-нерезидентах,
</w:t>
            </w:r>
            <w:r>
              <w:br/>
            </w:r>
            <w:r>
              <w:rPr>
                <w:rFonts w:ascii="Times New Roman"/>
                <w:b w:val="false"/>
                <w:i w:val="false"/>
                <w:color w:val="000000"/>
                <w:sz w:val="20"/>
              </w:rPr>
              <w:t>
которые имеют долгосрочный
</w:t>
            </w:r>
            <w:r>
              <w:br/>
            </w:r>
            <w:r>
              <w:rPr>
                <w:rFonts w:ascii="Times New Roman"/>
                <w:b w:val="false"/>
                <w:i w:val="false"/>
                <w:color w:val="000000"/>
                <w:sz w:val="20"/>
              </w:rPr>
              <w:t>
и/или краткосрочный,
</w:t>
            </w:r>
            <w:r>
              <w:br/>
            </w:r>
            <w:r>
              <w:rPr>
                <w:rFonts w:ascii="Times New Roman"/>
                <w:b w:val="false"/>
                <w:i w:val="false"/>
                <w:color w:val="000000"/>
                <w:sz w:val="20"/>
              </w:rPr>
              <w:t>
индивидуальный рейтинг не ниже
</w:t>
            </w:r>
            <w:r>
              <w:br/>
            </w:r>
            <w:r>
              <w:rPr>
                <w:rFonts w:ascii="Times New Roman"/>
                <w:b w:val="false"/>
                <w:i w:val="false"/>
                <w:color w:val="000000"/>
                <w:sz w:val="20"/>
              </w:rPr>
              <w:t>
категории "А" (по
</w:t>
            </w:r>
            <w:r>
              <w:br/>
            </w:r>
            <w:r>
              <w:rPr>
                <w:rFonts w:ascii="Times New Roman"/>
                <w:b w:val="false"/>
                <w:i w:val="false"/>
                <w:color w:val="000000"/>
                <w:sz w:val="20"/>
              </w:rPr>
              <w:t>
классификации рейтинговых
</w:t>
            </w:r>
            <w:r>
              <w:br/>
            </w:r>
            <w:r>
              <w:rPr>
                <w:rFonts w:ascii="Times New Roman"/>
                <w:b w:val="false"/>
                <w:i w:val="false"/>
                <w:color w:val="000000"/>
                <w:sz w:val="20"/>
              </w:rPr>
              <w:t>
агентств "Standard &amp; Poor's" и
</w:t>
            </w:r>
            <w:r>
              <w:br/>
            </w:r>
            <w:r>
              <w:rPr>
                <w:rFonts w:ascii="Times New Roman"/>
                <w:b w:val="false"/>
                <w:i w:val="false"/>
                <w:color w:val="000000"/>
                <w:sz w:val="20"/>
              </w:rPr>
              <w:t>
"Fitch") или "А2" (по
</w:t>
            </w:r>
            <w:r>
              <w:br/>
            </w:r>
            <w:r>
              <w:rPr>
                <w:rFonts w:ascii="Times New Roman"/>
                <w:b w:val="false"/>
                <w:i w:val="false"/>
                <w:color w:val="000000"/>
                <w:sz w:val="20"/>
              </w:rPr>
              <w:t>
классификации рейтингового
</w:t>
            </w:r>
            <w:r>
              <w:br/>
            </w:r>
            <w:r>
              <w:rPr>
                <w:rFonts w:ascii="Times New Roman"/>
                <w:b w:val="false"/>
                <w:i w:val="false"/>
                <w:color w:val="000000"/>
                <w:sz w:val="20"/>
              </w:rPr>
              <w:t>
агентства "Moody's Investors
</w:t>
            </w:r>
            <w:r>
              <w:br/>
            </w:r>
            <w:r>
              <w:rPr>
                <w:rFonts w:ascii="Times New Roman"/>
                <w:b w:val="false"/>
                <w:i w:val="false"/>
                <w:color w:val="000000"/>
                <w:sz w:val="20"/>
              </w:rPr>
              <w:t>
Service") с учетом сумм
</w:t>
            </w:r>
            <w:r>
              <w:br/>
            </w:r>
            <w:r>
              <w:rPr>
                <w:rFonts w:ascii="Times New Roman"/>
                <w:b w:val="false"/>
                <w:i w:val="false"/>
                <w:color w:val="000000"/>
                <w:sz w:val="20"/>
              </w:rPr>
              <w:t>
основного долга и начисленного
</w:t>
            </w:r>
            <w:r>
              <w:br/>
            </w:r>
            <w:r>
              <w:rPr>
                <w:rFonts w:ascii="Times New Roman"/>
                <w:b w:val="false"/>
                <w:i w:val="false"/>
                <w:color w:val="000000"/>
                <w:sz w:val="20"/>
              </w:rPr>
              <w:t>
вознаграждения, за вычетом
</w:t>
            </w:r>
            <w:r>
              <w:br/>
            </w:r>
            <w:r>
              <w:rPr>
                <w:rFonts w:ascii="Times New Roman"/>
                <w:b w:val="false"/>
                <w:i w:val="false"/>
                <w:color w:val="000000"/>
                <w:sz w:val="20"/>
              </w:rPr>
              <w:t>
резервов на возможные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ценные бумаги
</w:t>
            </w:r>
            <w:r>
              <w:br/>
            </w:r>
            <w:r>
              <w:rPr>
                <w:rFonts w:ascii="Times New Roman"/>
                <w:b w:val="false"/>
                <w:i w:val="false"/>
                <w:color w:val="000000"/>
                <w:sz w:val="20"/>
              </w:rPr>
              <w:t>
Республики Казахстан (включая
</w:t>
            </w:r>
            <w:r>
              <w:br/>
            </w:r>
            <w:r>
              <w:rPr>
                <w:rFonts w:ascii="Times New Roman"/>
                <w:b w:val="false"/>
                <w:i w:val="false"/>
                <w:color w:val="000000"/>
                <w:sz w:val="20"/>
              </w:rPr>
              <w:t>
эмитированные в соответствии
</w:t>
            </w:r>
            <w:r>
              <w:br/>
            </w:r>
            <w:r>
              <w:rPr>
                <w:rFonts w:ascii="Times New Roman"/>
                <w:b w:val="false"/>
                <w:i w:val="false"/>
                <w:color w:val="000000"/>
                <w:sz w:val="20"/>
              </w:rPr>
              <w:t>
с законодательством других
</w:t>
            </w:r>
            <w:r>
              <w:br/>
            </w:r>
            <w:r>
              <w:rPr>
                <w:rFonts w:ascii="Times New Roman"/>
                <w:b w:val="false"/>
                <w:i w:val="false"/>
                <w:color w:val="000000"/>
                <w:sz w:val="20"/>
              </w:rPr>
              <w:t>
государств) (с учетом сумм
</w:t>
            </w:r>
            <w:r>
              <w:br/>
            </w:r>
            <w:r>
              <w:rPr>
                <w:rFonts w:ascii="Times New Roman"/>
                <w:b w:val="false"/>
                <w:i w:val="false"/>
                <w:color w:val="000000"/>
                <w:sz w:val="20"/>
              </w:rPr>
              <w:t>
основного долга и начислен-
</w:t>
            </w:r>
            <w:r>
              <w:br/>
            </w:r>
            <w:r>
              <w:rPr>
                <w:rFonts w:ascii="Times New Roman"/>
                <w:b w:val="false"/>
                <w:i w:val="false"/>
                <w:color w:val="000000"/>
                <w:sz w:val="20"/>
              </w:rPr>
              <w:t>
ного вознаграждения), за
</w:t>
            </w:r>
            <w:r>
              <w:br/>
            </w:r>
            <w:r>
              <w:rPr>
                <w:rFonts w:ascii="Times New Roman"/>
                <w:b w:val="false"/>
                <w:i w:val="false"/>
                <w:color w:val="000000"/>
                <w:sz w:val="20"/>
              </w:rPr>
              <w:t>
вычетом резервов на
</w:t>
            </w:r>
            <w:r>
              <w:br/>
            </w:r>
            <w:r>
              <w:rPr>
                <w:rFonts w:ascii="Times New Roman"/>
                <w:b w:val="false"/>
                <w:i w:val="false"/>
                <w:color w:val="000000"/>
                <w:sz w:val="20"/>
              </w:rPr>
              <w:t>
возможные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эмиссионные
</w:t>
            </w:r>
            <w:r>
              <w:br/>
            </w:r>
            <w:r>
              <w:rPr>
                <w:rFonts w:ascii="Times New Roman"/>
                <w:b w:val="false"/>
                <w:i w:val="false"/>
                <w:color w:val="000000"/>
                <w:sz w:val="20"/>
              </w:rPr>
              <w:t>
ценные бумаги организаций
</w:t>
            </w:r>
            <w:r>
              <w:br/>
            </w:r>
            <w:r>
              <w:rPr>
                <w:rFonts w:ascii="Times New Roman"/>
                <w:b w:val="false"/>
                <w:i w:val="false"/>
                <w:color w:val="000000"/>
                <w:sz w:val="20"/>
              </w:rPr>
              <w:t>
Республики Казахстан,
</w:t>
            </w:r>
            <w:r>
              <w:br/>
            </w:r>
            <w:r>
              <w:rPr>
                <w:rFonts w:ascii="Times New Roman"/>
                <w:b w:val="false"/>
                <w:i w:val="false"/>
                <w:color w:val="000000"/>
                <w:sz w:val="20"/>
              </w:rPr>
              <w:t>
выпущенные в соответствии с
</w:t>
            </w:r>
            <w:r>
              <w:br/>
            </w:r>
            <w:r>
              <w:rPr>
                <w:rFonts w:ascii="Times New Roman"/>
                <w:b w:val="false"/>
                <w:i w:val="false"/>
                <w:color w:val="000000"/>
                <w:sz w:val="20"/>
              </w:rPr>
              <w:t>
законодательством Республики
</w:t>
            </w:r>
            <w:r>
              <w:br/>
            </w:r>
            <w:r>
              <w:rPr>
                <w:rFonts w:ascii="Times New Roman"/>
                <w:b w:val="false"/>
                <w:i w:val="false"/>
                <w:color w:val="000000"/>
                <w:sz w:val="20"/>
              </w:rPr>
              <w:t>
Казахстан и других
</w:t>
            </w:r>
            <w:r>
              <w:br/>
            </w:r>
            <w:r>
              <w:rPr>
                <w:rFonts w:ascii="Times New Roman"/>
                <w:b w:val="false"/>
                <w:i w:val="false"/>
                <w:color w:val="000000"/>
                <w:sz w:val="20"/>
              </w:rPr>
              <w:t>
государств, не являющихся
</w:t>
            </w:r>
            <w:r>
              <w:br/>
            </w:r>
            <w:r>
              <w:rPr>
                <w:rFonts w:ascii="Times New Roman"/>
                <w:b w:val="false"/>
                <w:i w:val="false"/>
                <w:color w:val="000000"/>
                <w:sz w:val="20"/>
              </w:rPr>
              <w:t>
аффилиированными лицами по
</w:t>
            </w:r>
            <w:r>
              <w:br/>
            </w:r>
            <w:r>
              <w:rPr>
                <w:rFonts w:ascii="Times New Roman"/>
                <w:b w:val="false"/>
                <w:i w:val="false"/>
                <w:color w:val="000000"/>
                <w:sz w:val="20"/>
              </w:rPr>
              <w:t>
отношению к Управляющему, Брокеру и (или) дилеру
</w:t>
            </w:r>
            <w:r>
              <w:br/>
            </w:r>
            <w:r>
              <w:rPr>
                <w:rFonts w:ascii="Times New Roman"/>
                <w:b w:val="false"/>
                <w:i w:val="false"/>
                <w:color w:val="000000"/>
                <w:sz w:val="20"/>
              </w:rPr>
              <w:t>
включенные в официальный
</w:t>
            </w:r>
            <w:r>
              <w:br/>
            </w:r>
            <w:r>
              <w:rPr>
                <w:rFonts w:ascii="Times New Roman"/>
                <w:b w:val="false"/>
                <w:i w:val="false"/>
                <w:color w:val="000000"/>
                <w:sz w:val="20"/>
              </w:rPr>
              <w:t>
список фондовой биржи по
</w:t>
            </w:r>
            <w:r>
              <w:br/>
            </w:r>
            <w:r>
              <w:rPr>
                <w:rFonts w:ascii="Times New Roman"/>
                <w:b w:val="false"/>
                <w:i w:val="false"/>
                <w:color w:val="000000"/>
                <w:sz w:val="20"/>
              </w:rPr>
              <w:t>
наивысшей категории (за
</w:t>
            </w:r>
            <w:r>
              <w:br/>
            </w:r>
            <w:r>
              <w:rPr>
                <w:rFonts w:ascii="Times New Roman"/>
                <w:b w:val="false"/>
                <w:i w:val="false"/>
                <w:color w:val="000000"/>
                <w:sz w:val="20"/>
              </w:rPr>
              <w:t>
исключением ипотечных
</w:t>
            </w:r>
            <w:r>
              <w:br/>
            </w:r>
            <w:r>
              <w:rPr>
                <w:rFonts w:ascii="Times New Roman"/>
                <w:b w:val="false"/>
                <w:i w:val="false"/>
                <w:color w:val="000000"/>
                <w:sz w:val="20"/>
              </w:rPr>
              <w:t>
облигаций, включенных в
</w:t>
            </w:r>
            <w:r>
              <w:br/>
            </w:r>
            <w:r>
              <w:rPr>
                <w:rFonts w:ascii="Times New Roman"/>
                <w:b w:val="false"/>
                <w:i w:val="false"/>
                <w:color w:val="000000"/>
                <w:sz w:val="20"/>
              </w:rPr>
              <w:t>
официальный список фондовой
</w:t>
            </w:r>
            <w:r>
              <w:br/>
            </w:r>
            <w:r>
              <w:rPr>
                <w:rFonts w:ascii="Times New Roman"/>
                <w:b w:val="false"/>
                <w:i w:val="false"/>
                <w:color w:val="000000"/>
                <w:sz w:val="20"/>
              </w:rPr>
              <w:t>
биржи и облигаций АО "Банк
</w:t>
            </w:r>
            <w:r>
              <w:br/>
            </w:r>
            <w:r>
              <w:rPr>
                <w:rFonts w:ascii="Times New Roman"/>
                <w:b w:val="false"/>
                <w:i w:val="false"/>
                <w:color w:val="000000"/>
                <w:sz w:val="20"/>
              </w:rPr>
              <w:t>
Развития Казахстана") (с
</w:t>
            </w:r>
            <w:r>
              <w:br/>
            </w:r>
            <w:r>
              <w:rPr>
                <w:rFonts w:ascii="Times New Roman"/>
                <w:b w:val="false"/>
                <w:i w:val="false"/>
                <w:color w:val="000000"/>
                <w:sz w:val="20"/>
              </w:rPr>
              <w:t>
учетом сумм основного долга и
</w:t>
            </w:r>
            <w:r>
              <w:br/>
            </w:r>
            <w:r>
              <w:rPr>
                <w:rFonts w:ascii="Times New Roman"/>
                <w:b w:val="false"/>
                <w:i w:val="false"/>
                <w:color w:val="000000"/>
                <w:sz w:val="20"/>
              </w:rPr>
              <w:t>
начисленного вознаграждения),
</w:t>
            </w:r>
            <w:r>
              <w:br/>
            </w:r>
            <w:r>
              <w:rPr>
                <w:rFonts w:ascii="Times New Roman"/>
                <w:b w:val="false"/>
                <w:i w:val="false"/>
                <w:color w:val="000000"/>
                <w:sz w:val="20"/>
              </w:rPr>
              <w:t>
за вычетом резервов на
</w:t>
            </w:r>
            <w:r>
              <w:br/>
            </w:r>
            <w:r>
              <w:rPr>
                <w:rFonts w:ascii="Times New Roman"/>
                <w:b w:val="false"/>
                <w:i w:val="false"/>
                <w:color w:val="000000"/>
                <w:sz w:val="20"/>
              </w:rPr>
              <w:t>
возможные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Ипотечные облигации орга-
</w:t>
            </w:r>
            <w:r>
              <w:br/>
            </w:r>
            <w:r>
              <w:rPr>
                <w:rFonts w:ascii="Times New Roman"/>
                <w:b w:val="false"/>
                <w:i w:val="false"/>
                <w:color w:val="000000"/>
                <w:sz w:val="20"/>
              </w:rPr>
              <w:t>
низаций Республики Казахстан,
</w:t>
            </w:r>
            <w:r>
              <w:br/>
            </w:r>
            <w:r>
              <w:rPr>
                <w:rFonts w:ascii="Times New Roman"/>
                <w:b w:val="false"/>
                <w:i w:val="false"/>
                <w:color w:val="000000"/>
                <w:sz w:val="20"/>
              </w:rPr>
              <w:t>
включенные в официальный спи-
</w:t>
            </w:r>
            <w:r>
              <w:br/>
            </w:r>
            <w:r>
              <w:rPr>
                <w:rFonts w:ascii="Times New Roman"/>
                <w:b w:val="false"/>
                <w:i w:val="false"/>
                <w:color w:val="000000"/>
                <w:sz w:val="20"/>
              </w:rPr>
              <w:t>
сок фондовой биржи (с учетом
</w:t>
            </w:r>
            <w:r>
              <w:br/>
            </w:r>
            <w:r>
              <w:rPr>
                <w:rFonts w:ascii="Times New Roman"/>
                <w:b w:val="false"/>
                <w:i w:val="false"/>
                <w:color w:val="000000"/>
                <w:sz w:val="20"/>
              </w:rPr>
              <w:t>
сумм основного долга и начис-
</w:t>
            </w:r>
            <w:r>
              <w:br/>
            </w:r>
            <w:r>
              <w:rPr>
                <w:rFonts w:ascii="Times New Roman"/>
                <w:b w:val="false"/>
                <w:i w:val="false"/>
                <w:color w:val="000000"/>
                <w:sz w:val="20"/>
              </w:rPr>
              <w:t>
ленного вознаграждения), за
</w:t>
            </w:r>
            <w:r>
              <w:br/>
            </w:r>
            <w:r>
              <w:rPr>
                <w:rFonts w:ascii="Times New Roman"/>
                <w:b w:val="false"/>
                <w:i w:val="false"/>
                <w:color w:val="000000"/>
                <w:sz w:val="20"/>
              </w:rPr>
              <w:t>
вычетом резервов на возможные
</w:t>
            </w:r>
            <w:r>
              <w:br/>
            </w:r>
            <w:r>
              <w:rPr>
                <w:rFonts w:ascii="Times New Roman"/>
                <w:b w:val="false"/>
                <w:i w:val="false"/>
                <w:color w:val="000000"/>
                <w:sz w:val="20"/>
              </w:rPr>
              <w:t>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Инфраструктурные облигации организаций Республики Казахстан (с учетом сумм основного долга и начисленного вознаграждения), за вычетом резервов на возможные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Облигации АО "Банк Развития
</w:t>
            </w:r>
            <w:r>
              <w:br/>
            </w:r>
            <w:r>
              <w:rPr>
                <w:rFonts w:ascii="Times New Roman"/>
                <w:b w:val="false"/>
                <w:i w:val="false"/>
                <w:color w:val="000000"/>
                <w:sz w:val="20"/>
              </w:rPr>
              <w:t>
Казахстана" (с учетом сумм
</w:t>
            </w:r>
            <w:r>
              <w:br/>
            </w:r>
            <w:r>
              <w:rPr>
                <w:rFonts w:ascii="Times New Roman"/>
                <w:b w:val="false"/>
                <w:i w:val="false"/>
                <w:color w:val="000000"/>
                <w:sz w:val="20"/>
              </w:rPr>
              <w:t>
основного долга и начислен-
</w:t>
            </w:r>
            <w:r>
              <w:br/>
            </w:r>
            <w:r>
              <w:rPr>
                <w:rFonts w:ascii="Times New Roman"/>
                <w:b w:val="false"/>
                <w:i w:val="false"/>
                <w:color w:val="000000"/>
                <w:sz w:val="20"/>
              </w:rPr>
              <w:t>
ного вознаграждения), за
</w:t>
            </w:r>
            <w:r>
              <w:br/>
            </w:r>
            <w:r>
              <w:rPr>
                <w:rFonts w:ascii="Times New Roman"/>
                <w:b w:val="false"/>
                <w:i w:val="false"/>
                <w:color w:val="000000"/>
                <w:sz w:val="20"/>
              </w:rPr>
              <w:t>
вычетом резервов на
</w:t>
            </w:r>
            <w:r>
              <w:br/>
            </w:r>
            <w:r>
              <w:rPr>
                <w:rFonts w:ascii="Times New Roman"/>
                <w:b w:val="false"/>
                <w:i w:val="false"/>
                <w:color w:val="000000"/>
                <w:sz w:val="20"/>
              </w:rPr>
              <w:t>
возможные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иностранных
</w:t>
            </w:r>
            <w:r>
              <w:br/>
            </w:r>
            <w:r>
              <w:rPr>
                <w:rFonts w:ascii="Times New Roman"/>
                <w:b w:val="false"/>
                <w:i w:val="false"/>
                <w:color w:val="000000"/>
                <w:sz w:val="20"/>
              </w:rPr>
              <w:t>
государств, имеющих рейтин-
</w:t>
            </w:r>
            <w:r>
              <w:br/>
            </w:r>
            <w:r>
              <w:rPr>
                <w:rFonts w:ascii="Times New Roman"/>
                <w:b w:val="false"/>
                <w:i w:val="false"/>
                <w:color w:val="000000"/>
                <w:sz w:val="20"/>
              </w:rPr>
              <w:t>
говую оценку по международной
</w:t>
            </w:r>
            <w:r>
              <w:br/>
            </w:r>
            <w:r>
              <w:rPr>
                <w:rFonts w:ascii="Times New Roman"/>
                <w:b w:val="false"/>
                <w:i w:val="false"/>
                <w:color w:val="000000"/>
                <w:sz w:val="20"/>
              </w:rPr>
              <w:t>
шкале кредитного рейтинга не
</w:t>
            </w:r>
            <w:r>
              <w:br/>
            </w:r>
            <w:r>
              <w:rPr>
                <w:rFonts w:ascii="Times New Roman"/>
                <w:b w:val="false"/>
                <w:i w:val="false"/>
                <w:color w:val="000000"/>
                <w:sz w:val="20"/>
              </w:rPr>
              <w:t>
ниже "ВВВ" (по классификации
</w:t>
            </w:r>
            <w:r>
              <w:br/>
            </w:r>
            <w:r>
              <w:rPr>
                <w:rFonts w:ascii="Times New Roman"/>
                <w:b w:val="false"/>
                <w:i w:val="false"/>
                <w:color w:val="000000"/>
                <w:sz w:val="20"/>
              </w:rPr>
              <w:t>
рейтинговых агентств "Standard
</w:t>
            </w:r>
            <w:r>
              <w:br/>
            </w:r>
            <w:r>
              <w:rPr>
                <w:rFonts w:ascii="Times New Roman"/>
                <w:b w:val="false"/>
                <w:i w:val="false"/>
                <w:color w:val="000000"/>
                <w:sz w:val="20"/>
              </w:rPr>
              <w:t>
&amp; Poor's" и "Fitch") или "Ваа2" (по классификации рей-
</w:t>
            </w:r>
            <w:r>
              <w:br/>
            </w:r>
            <w:r>
              <w:rPr>
                <w:rFonts w:ascii="Times New Roman"/>
                <w:b w:val="false"/>
                <w:i w:val="false"/>
                <w:color w:val="000000"/>
                <w:sz w:val="20"/>
              </w:rPr>
              <w:t>
тингового агентства "Moody's
</w:t>
            </w:r>
            <w:r>
              <w:br/>
            </w:r>
            <w:r>
              <w:rPr>
                <w:rFonts w:ascii="Times New Roman"/>
                <w:b w:val="false"/>
                <w:i w:val="false"/>
                <w:color w:val="000000"/>
                <w:sz w:val="20"/>
              </w:rPr>
              <w:t>
Investors Service") (с учетом
</w:t>
            </w:r>
            <w:r>
              <w:br/>
            </w:r>
            <w:r>
              <w:rPr>
                <w:rFonts w:ascii="Times New Roman"/>
                <w:b w:val="false"/>
                <w:i w:val="false"/>
                <w:color w:val="000000"/>
                <w:sz w:val="20"/>
              </w:rPr>
              <w:t>
сумм основного долга и
</w:t>
            </w:r>
            <w:r>
              <w:br/>
            </w:r>
            <w:r>
              <w:rPr>
                <w:rFonts w:ascii="Times New Roman"/>
                <w:b w:val="false"/>
                <w:i w:val="false"/>
                <w:color w:val="000000"/>
                <w:sz w:val="20"/>
              </w:rPr>
              <w:t>
начисленного вознаграждения),
</w:t>
            </w:r>
            <w:r>
              <w:br/>
            </w:r>
            <w:r>
              <w:rPr>
                <w:rFonts w:ascii="Times New Roman"/>
                <w:b w:val="false"/>
                <w:i w:val="false"/>
                <w:color w:val="000000"/>
                <w:sz w:val="20"/>
              </w:rPr>
              <w:t>
за вычетом резервов на
</w:t>
            </w:r>
            <w:r>
              <w:br/>
            </w:r>
            <w:r>
              <w:rPr>
                <w:rFonts w:ascii="Times New Roman"/>
                <w:b w:val="false"/>
                <w:i w:val="false"/>
                <w:color w:val="000000"/>
                <w:sz w:val="20"/>
              </w:rPr>
              <w:t>
возможные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долговые
</w:t>
            </w:r>
            <w:r>
              <w:br/>
            </w:r>
            <w:r>
              <w:rPr>
                <w:rFonts w:ascii="Times New Roman"/>
                <w:b w:val="false"/>
                <w:i w:val="false"/>
                <w:color w:val="000000"/>
                <w:sz w:val="20"/>
              </w:rPr>
              <w:t>
ценные бумаги иностранных
</w:t>
            </w:r>
            <w:r>
              <w:br/>
            </w:r>
            <w:r>
              <w:rPr>
                <w:rFonts w:ascii="Times New Roman"/>
                <w:b w:val="false"/>
                <w:i w:val="false"/>
                <w:color w:val="000000"/>
                <w:sz w:val="20"/>
              </w:rPr>
              <w:t>
эмитентов, имеющие рейтинго-
</w:t>
            </w:r>
            <w:r>
              <w:br/>
            </w:r>
            <w:r>
              <w:rPr>
                <w:rFonts w:ascii="Times New Roman"/>
                <w:b w:val="false"/>
                <w:i w:val="false"/>
                <w:color w:val="000000"/>
                <w:sz w:val="20"/>
              </w:rPr>
              <w:t>
вую оценку не ниже "ВВВ" (по
</w:t>
            </w:r>
            <w:r>
              <w:br/>
            </w:r>
            <w:r>
              <w:rPr>
                <w:rFonts w:ascii="Times New Roman"/>
                <w:b w:val="false"/>
                <w:i w:val="false"/>
                <w:color w:val="000000"/>
                <w:sz w:val="20"/>
              </w:rPr>
              <w:t>
классификации рейтинговых
</w:t>
            </w:r>
            <w:r>
              <w:br/>
            </w:r>
            <w:r>
              <w:rPr>
                <w:rFonts w:ascii="Times New Roman"/>
                <w:b w:val="false"/>
                <w:i w:val="false"/>
                <w:color w:val="000000"/>
                <w:sz w:val="20"/>
              </w:rPr>
              <w:t>
агентств "Standard &amp; Poor's"
</w:t>
            </w:r>
            <w:r>
              <w:br/>
            </w:r>
            <w:r>
              <w:rPr>
                <w:rFonts w:ascii="Times New Roman"/>
                <w:b w:val="false"/>
                <w:i w:val="false"/>
                <w:color w:val="000000"/>
                <w:sz w:val="20"/>
              </w:rPr>
              <w:t>
и "Fitch") или "Ваа2" (по
</w:t>
            </w:r>
            <w:r>
              <w:br/>
            </w:r>
            <w:r>
              <w:rPr>
                <w:rFonts w:ascii="Times New Roman"/>
                <w:b w:val="false"/>
                <w:i w:val="false"/>
                <w:color w:val="000000"/>
                <w:sz w:val="20"/>
              </w:rPr>
              <w:t>
классификации рейтингового
</w:t>
            </w:r>
            <w:r>
              <w:br/>
            </w:r>
            <w:r>
              <w:rPr>
                <w:rFonts w:ascii="Times New Roman"/>
                <w:b w:val="false"/>
                <w:i w:val="false"/>
                <w:color w:val="000000"/>
                <w:sz w:val="20"/>
              </w:rPr>
              <w:t>
агентства "Moody's Investors
</w:t>
            </w:r>
            <w:r>
              <w:br/>
            </w:r>
            <w:r>
              <w:rPr>
                <w:rFonts w:ascii="Times New Roman"/>
                <w:b w:val="false"/>
                <w:i w:val="false"/>
                <w:color w:val="000000"/>
                <w:sz w:val="20"/>
              </w:rPr>
              <w:t>
Service") (с учетом сумм
</w:t>
            </w:r>
            <w:r>
              <w:br/>
            </w:r>
            <w:r>
              <w:rPr>
                <w:rFonts w:ascii="Times New Roman"/>
                <w:b w:val="false"/>
                <w:i w:val="false"/>
                <w:color w:val="000000"/>
                <w:sz w:val="20"/>
              </w:rPr>
              <w:t>
основного долга и начислен-
</w:t>
            </w:r>
            <w:r>
              <w:br/>
            </w:r>
            <w:r>
              <w:rPr>
                <w:rFonts w:ascii="Times New Roman"/>
                <w:b w:val="false"/>
                <w:i w:val="false"/>
                <w:color w:val="000000"/>
                <w:sz w:val="20"/>
              </w:rPr>
              <w:t>
ного вознаграждения), за
</w:t>
            </w:r>
            <w:r>
              <w:br/>
            </w:r>
            <w:r>
              <w:rPr>
                <w:rFonts w:ascii="Times New Roman"/>
                <w:b w:val="false"/>
                <w:i w:val="false"/>
                <w:color w:val="000000"/>
                <w:sz w:val="20"/>
              </w:rPr>
              <w:t>
вычетом резервов на
</w:t>
            </w:r>
            <w:r>
              <w:br/>
            </w:r>
            <w:r>
              <w:rPr>
                <w:rFonts w:ascii="Times New Roman"/>
                <w:b w:val="false"/>
                <w:i w:val="false"/>
                <w:color w:val="000000"/>
                <w:sz w:val="20"/>
              </w:rPr>
              <w:t>
возможные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Акции иностранных эмитентов,
</w:t>
            </w:r>
            <w:r>
              <w:br/>
            </w:r>
            <w:r>
              <w:rPr>
                <w:rFonts w:ascii="Times New Roman"/>
                <w:b w:val="false"/>
                <w:i w:val="false"/>
                <w:color w:val="000000"/>
                <w:sz w:val="20"/>
              </w:rPr>
              <w:t>
чьи долговые ценные бумаги
</w:t>
            </w:r>
            <w:r>
              <w:br/>
            </w:r>
            <w:r>
              <w:rPr>
                <w:rFonts w:ascii="Times New Roman"/>
                <w:b w:val="false"/>
                <w:i w:val="false"/>
                <w:color w:val="000000"/>
                <w:sz w:val="20"/>
              </w:rPr>
              <w:t>
имеют рейтинговую оценку не
</w:t>
            </w:r>
            <w:r>
              <w:br/>
            </w:r>
            <w:r>
              <w:rPr>
                <w:rFonts w:ascii="Times New Roman"/>
                <w:b w:val="false"/>
                <w:i w:val="false"/>
                <w:color w:val="000000"/>
                <w:sz w:val="20"/>
              </w:rPr>
              <w:t>
ниже "ВВВ" (по классификации
</w:t>
            </w:r>
            <w:r>
              <w:br/>
            </w:r>
            <w:r>
              <w:rPr>
                <w:rFonts w:ascii="Times New Roman"/>
                <w:b w:val="false"/>
                <w:i w:val="false"/>
                <w:color w:val="000000"/>
                <w:sz w:val="20"/>
              </w:rPr>
              <w:t>
рейтинговых агентств "Stan-
</w:t>
            </w:r>
            <w:r>
              <w:br/>
            </w:r>
            <w:r>
              <w:rPr>
                <w:rFonts w:ascii="Times New Roman"/>
                <w:b w:val="false"/>
                <w:i w:val="false"/>
                <w:color w:val="000000"/>
                <w:sz w:val="20"/>
              </w:rPr>
              <w:t>
dard &amp; Poor's" и "Fitch") или
</w:t>
            </w:r>
            <w:r>
              <w:br/>
            </w:r>
            <w:r>
              <w:rPr>
                <w:rFonts w:ascii="Times New Roman"/>
                <w:b w:val="false"/>
                <w:i w:val="false"/>
                <w:color w:val="000000"/>
                <w:sz w:val="20"/>
              </w:rPr>
              <w:t>
"Ваа2" (по классификации
</w:t>
            </w:r>
            <w:r>
              <w:br/>
            </w:r>
            <w:r>
              <w:rPr>
                <w:rFonts w:ascii="Times New Roman"/>
                <w:b w:val="false"/>
                <w:i w:val="false"/>
                <w:color w:val="000000"/>
                <w:sz w:val="20"/>
              </w:rPr>
              <w:t>
рейтингового агентства
</w:t>
            </w:r>
            <w:r>
              <w:br/>
            </w:r>
            <w:r>
              <w:rPr>
                <w:rFonts w:ascii="Times New Roman"/>
                <w:b w:val="false"/>
                <w:i w:val="false"/>
                <w:color w:val="000000"/>
                <w:sz w:val="20"/>
              </w:rPr>
              <w:t>
"Moody's Investors Service")
</w:t>
            </w:r>
            <w:r>
              <w:br/>
            </w:r>
            <w:r>
              <w:rPr>
                <w:rFonts w:ascii="Times New Roman"/>
                <w:b w:val="false"/>
                <w:i w:val="false"/>
                <w:color w:val="000000"/>
                <w:sz w:val="20"/>
              </w:rPr>
              <w:t>
(с учетом сумм основного
</w:t>
            </w:r>
            <w:r>
              <w:br/>
            </w:r>
            <w:r>
              <w:rPr>
                <w:rFonts w:ascii="Times New Roman"/>
                <w:b w:val="false"/>
                <w:i w:val="false"/>
                <w:color w:val="000000"/>
                <w:sz w:val="20"/>
              </w:rPr>
              <w:t>
долга и начисленного возна-
</w:t>
            </w:r>
            <w:r>
              <w:br/>
            </w:r>
            <w:r>
              <w:rPr>
                <w:rFonts w:ascii="Times New Roman"/>
                <w:b w:val="false"/>
                <w:i w:val="false"/>
                <w:color w:val="000000"/>
                <w:sz w:val="20"/>
              </w:rPr>
              <w:t>
граждения), за вычетом резер-
</w:t>
            </w:r>
            <w:r>
              <w:br/>
            </w:r>
            <w:r>
              <w:rPr>
                <w:rFonts w:ascii="Times New Roman"/>
                <w:b w:val="false"/>
                <w:i w:val="false"/>
                <w:color w:val="000000"/>
                <w:sz w:val="20"/>
              </w:rPr>
              <w:t>
вов на возможные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международных
</w:t>
            </w:r>
            <w:r>
              <w:br/>
            </w:r>
            <w:r>
              <w:rPr>
                <w:rFonts w:ascii="Times New Roman"/>
                <w:b w:val="false"/>
                <w:i w:val="false"/>
                <w:color w:val="000000"/>
                <w:sz w:val="20"/>
              </w:rPr>
              <w:t>
финансовых организаций (с
</w:t>
            </w:r>
            <w:r>
              <w:br/>
            </w:r>
            <w:r>
              <w:rPr>
                <w:rFonts w:ascii="Times New Roman"/>
                <w:b w:val="false"/>
                <w:i w:val="false"/>
                <w:color w:val="000000"/>
                <w:sz w:val="20"/>
              </w:rPr>
              <w:t>
учетом сумм основного долга и
</w:t>
            </w:r>
            <w:r>
              <w:br/>
            </w:r>
            <w:r>
              <w:rPr>
                <w:rFonts w:ascii="Times New Roman"/>
                <w:b w:val="false"/>
                <w:i w:val="false"/>
                <w:color w:val="000000"/>
                <w:sz w:val="20"/>
              </w:rPr>
              <w:t>
начисленного вознаграждения),
</w:t>
            </w:r>
            <w:r>
              <w:br/>
            </w:r>
            <w:r>
              <w:rPr>
                <w:rFonts w:ascii="Times New Roman"/>
                <w:b w:val="false"/>
                <w:i w:val="false"/>
                <w:color w:val="000000"/>
                <w:sz w:val="20"/>
              </w:rPr>
              <w:t>
за вычетом резервов на
</w:t>
            </w:r>
            <w:r>
              <w:br/>
            </w:r>
            <w:r>
              <w:rPr>
                <w:rFonts w:ascii="Times New Roman"/>
                <w:b w:val="false"/>
                <w:i w:val="false"/>
                <w:color w:val="000000"/>
                <w:sz w:val="20"/>
              </w:rPr>
              <w:t>
возможные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Акции организаций Республики Казахстан, не являющихся аффилиированными лицами по отношению к Управляющему, Брокеру и (или) дилеру имеющих рейтинговую оценку не ниже "ВВ" (по классификации рейтинговых агентств "Standard &amp; Poor's" и "Fitch") или "Ва2" (по классификации рейтингового агентства "Moody's Investors Service"), или рейтинговую оценку "А" по национальной шкале Standard&amp;Poor's Республики Казахстан, обращающихся на организованных рынках иностранных государств или Республики Казахстан, и долговые ценные бумаги организаций Республики Казахстан, не являющихся аффилиированными лицами по отношению к Управляющему, Брокеру и (или) дилеру имеющие рейтинговую оценку не ниже "ВВ" (по классификации рейтинговых агентств "Standard &amp; Poor's" и "Fitch") или "Ва2" (по классификации рейтингового агентства "Moody's Investors Service"), или рейтинговую оценку "А" по национальной шкале Standard&amp;Poor's Республики Казахстан, обращающихся на организованных рынках иностранных государств или Республики Казахстан, за вычетом резервов на возможные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Аффинированные драгоценные
</w:t>
            </w:r>
            <w:r>
              <w:br/>
            </w:r>
            <w:r>
              <w:rPr>
                <w:rFonts w:ascii="Times New Roman"/>
                <w:b w:val="false"/>
                <w:i w:val="false"/>
                <w:color w:val="000000"/>
                <w:sz w:val="20"/>
              </w:rPr>
              <w:t>
металлы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эмиссионные
</w:t>
            </w:r>
            <w:r>
              <w:br/>
            </w:r>
            <w:r>
              <w:rPr>
                <w:rFonts w:ascii="Times New Roman"/>
                <w:b w:val="false"/>
                <w:i w:val="false"/>
                <w:color w:val="000000"/>
                <w:sz w:val="20"/>
              </w:rPr>
              <w:t>
ценные бумаги организаций
</w:t>
            </w:r>
            <w:r>
              <w:br/>
            </w:r>
            <w:r>
              <w:rPr>
                <w:rFonts w:ascii="Times New Roman"/>
                <w:b w:val="false"/>
                <w:i w:val="false"/>
                <w:color w:val="000000"/>
                <w:sz w:val="20"/>
              </w:rPr>
              <w:t>
Республики Казахстан (в том
</w:t>
            </w:r>
            <w:r>
              <w:br/>
            </w:r>
            <w:r>
              <w:rPr>
                <w:rFonts w:ascii="Times New Roman"/>
                <w:b w:val="false"/>
                <w:i w:val="false"/>
                <w:color w:val="000000"/>
                <w:sz w:val="20"/>
              </w:rPr>
              <w:t>
числе ценные бумаги,
</w:t>
            </w:r>
            <w:r>
              <w:br/>
            </w:r>
            <w:r>
              <w:rPr>
                <w:rFonts w:ascii="Times New Roman"/>
                <w:b w:val="false"/>
                <w:i w:val="false"/>
                <w:color w:val="000000"/>
                <w:sz w:val="20"/>
              </w:rPr>
              <w:t>
выпущенные в соответствии с
</w:t>
            </w:r>
            <w:r>
              <w:br/>
            </w:r>
            <w:r>
              <w:rPr>
                <w:rFonts w:ascii="Times New Roman"/>
                <w:b w:val="false"/>
                <w:i w:val="false"/>
                <w:color w:val="000000"/>
                <w:sz w:val="20"/>
              </w:rPr>
              <w:t>
законодательством других
</w:t>
            </w:r>
            <w:r>
              <w:br/>
            </w:r>
            <w:r>
              <w:rPr>
                <w:rFonts w:ascii="Times New Roman"/>
                <w:b w:val="false"/>
                <w:i w:val="false"/>
                <w:color w:val="000000"/>
                <w:sz w:val="20"/>
              </w:rPr>
              <w:t>
государств), не являющихся
</w:t>
            </w:r>
            <w:r>
              <w:br/>
            </w:r>
            <w:r>
              <w:rPr>
                <w:rFonts w:ascii="Times New Roman"/>
                <w:b w:val="false"/>
                <w:i w:val="false"/>
                <w:color w:val="000000"/>
                <w:sz w:val="20"/>
              </w:rPr>
              <w:t>
аффилиированными лицами по
</w:t>
            </w:r>
            <w:r>
              <w:br/>
            </w:r>
            <w:r>
              <w:rPr>
                <w:rFonts w:ascii="Times New Roman"/>
                <w:b w:val="false"/>
                <w:i w:val="false"/>
                <w:color w:val="000000"/>
                <w:sz w:val="20"/>
              </w:rPr>
              <w:t>
отношению к Управляющему, Брокеру и (или) дилеру 
</w:t>
            </w:r>
            <w:r>
              <w:br/>
            </w:r>
            <w:r>
              <w:rPr>
                <w:rFonts w:ascii="Times New Roman"/>
                <w:b w:val="false"/>
                <w:i w:val="false"/>
                <w:color w:val="000000"/>
                <w:sz w:val="20"/>
              </w:rPr>
              <w:t>
включенные в официальный
</w:t>
            </w:r>
            <w:r>
              <w:br/>
            </w:r>
            <w:r>
              <w:rPr>
                <w:rFonts w:ascii="Times New Roman"/>
                <w:b w:val="false"/>
                <w:i w:val="false"/>
                <w:color w:val="000000"/>
                <w:sz w:val="20"/>
              </w:rPr>
              <w:t>
список фондовой биржи по
</w:t>
            </w:r>
            <w:r>
              <w:br/>
            </w:r>
            <w:r>
              <w:rPr>
                <w:rFonts w:ascii="Times New Roman"/>
                <w:b w:val="false"/>
                <w:i w:val="false"/>
                <w:color w:val="000000"/>
                <w:sz w:val="20"/>
              </w:rPr>
              <w:t>
категории следующей за наивыс-
</w:t>
            </w:r>
            <w:r>
              <w:br/>
            </w:r>
            <w:r>
              <w:rPr>
                <w:rFonts w:ascii="Times New Roman"/>
                <w:b w:val="false"/>
                <w:i w:val="false"/>
                <w:color w:val="000000"/>
                <w:sz w:val="20"/>
              </w:rPr>
              <w:t>
шей (за исключением ипотечных
</w:t>
            </w:r>
            <w:r>
              <w:br/>
            </w:r>
            <w:r>
              <w:rPr>
                <w:rFonts w:ascii="Times New Roman"/>
                <w:b w:val="false"/>
                <w:i w:val="false"/>
                <w:color w:val="000000"/>
                <w:sz w:val="20"/>
              </w:rPr>
              <w:t>
облигаций, включенных в
</w:t>
            </w:r>
            <w:r>
              <w:br/>
            </w:r>
            <w:r>
              <w:rPr>
                <w:rFonts w:ascii="Times New Roman"/>
                <w:b w:val="false"/>
                <w:i w:val="false"/>
                <w:color w:val="000000"/>
                <w:sz w:val="20"/>
              </w:rPr>
              <w:t>
официальный список фондовой
</w:t>
            </w:r>
            <w:r>
              <w:br/>
            </w:r>
            <w:r>
              <w:rPr>
                <w:rFonts w:ascii="Times New Roman"/>
                <w:b w:val="false"/>
                <w:i w:val="false"/>
                <w:color w:val="000000"/>
                <w:sz w:val="20"/>
              </w:rPr>
              <w:t>
биржи) (с учетом сумм основ-
</w:t>
            </w:r>
            <w:r>
              <w:br/>
            </w:r>
            <w:r>
              <w:rPr>
                <w:rFonts w:ascii="Times New Roman"/>
                <w:b w:val="false"/>
                <w:i w:val="false"/>
                <w:color w:val="000000"/>
                <w:sz w:val="20"/>
              </w:rPr>
              <w:t>
ного долга и начисленного
</w:t>
            </w:r>
            <w:r>
              <w:br/>
            </w:r>
            <w:r>
              <w:rPr>
                <w:rFonts w:ascii="Times New Roman"/>
                <w:b w:val="false"/>
                <w:i w:val="false"/>
                <w:color w:val="000000"/>
                <w:sz w:val="20"/>
              </w:rPr>
              <w:t>
вознаграждения, уменьшенные
</w:t>
            </w:r>
            <w:r>
              <w:br/>
            </w:r>
            <w:r>
              <w:rPr>
                <w:rFonts w:ascii="Times New Roman"/>
                <w:b w:val="false"/>
                <w:i w:val="false"/>
                <w:color w:val="000000"/>
                <w:sz w:val="20"/>
              </w:rPr>
              <w:t>
на пятьдесят процентов), за
</w:t>
            </w:r>
            <w:r>
              <w:br/>
            </w:r>
            <w:r>
              <w:rPr>
                <w:rFonts w:ascii="Times New Roman"/>
                <w:b w:val="false"/>
                <w:i w:val="false"/>
                <w:color w:val="000000"/>
                <w:sz w:val="20"/>
              </w:rPr>
              <w:t>
вычетом резервов на возможные
</w:t>
            </w:r>
            <w:r>
              <w:br/>
            </w:r>
            <w:r>
              <w:rPr>
                <w:rFonts w:ascii="Times New Roman"/>
                <w:b w:val="false"/>
                <w:i w:val="false"/>
                <w:color w:val="000000"/>
                <w:sz w:val="20"/>
              </w:rPr>
              <w:t>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открытого и интервального паевых инвестиционных фондов, за вычетом резервов на возможные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акции организаторов торгов с
</w:t>
            </w:r>
            <w:r>
              <w:br/>
            </w:r>
            <w:r>
              <w:rPr>
                <w:rFonts w:ascii="Times New Roman"/>
                <w:b w:val="false"/>
                <w:i w:val="false"/>
                <w:color w:val="000000"/>
                <w:sz w:val="20"/>
              </w:rPr>
              <w:t>
ценными бумагами, Центрального
</w:t>
            </w:r>
            <w:r>
              <w:br/>
            </w:r>
            <w:r>
              <w:rPr>
                <w:rFonts w:ascii="Times New Roman"/>
                <w:b w:val="false"/>
                <w:i w:val="false"/>
                <w:color w:val="000000"/>
                <w:sz w:val="20"/>
              </w:rPr>
              <w:t>
депозитария ценных бумаг и
</w:t>
            </w:r>
            <w:r>
              <w:br/>
            </w:r>
            <w:r>
              <w:rPr>
                <w:rFonts w:ascii="Times New Roman"/>
                <w:b w:val="false"/>
                <w:i w:val="false"/>
                <w:color w:val="000000"/>
                <w:sz w:val="20"/>
              </w:rPr>
              <w:t>
иных юридических лиц,
</w:t>
            </w:r>
            <w:r>
              <w:br/>
            </w:r>
            <w:r>
              <w:rPr>
                <w:rFonts w:ascii="Times New Roman"/>
                <w:b w:val="false"/>
                <w:i w:val="false"/>
                <w:color w:val="000000"/>
                <w:sz w:val="20"/>
              </w:rPr>
              <w:t>
являющихся частью
</w:t>
            </w:r>
            <w:r>
              <w:br/>
            </w:r>
            <w:r>
              <w:rPr>
                <w:rFonts w:ascii="Times New Roman"/>
                <w:b w:val="false"/>
                <w:i w:val="false"/>
                <w:color w:val="000000"/>
                <w:sz w:val="20"/>
              </w:rPr>
              <w:t>
инфраструктуры рынка финансовых
</w:t>
            </w:r>
            <w:r>
              <w:br/>
            </w:r>
            <w:r>
              <w:rPr>
                <w:rFonts w:ascii="Times New Roman"/>
                <w:b w:val="false"/>
                <w:i w:val="false"/>
                <w:color w:val="000000"/>
                <w:sz w:val="20"/>
              </w:rPr>
              <w:t>
инструментов и акционерами
</w:t>
            </w:r>
            <w:r>
              <w:br/>
            </w:r>
            <w:r>
              <w:rPr>
                <w:rFonts w:ascii="Times New Roman"/>
                <w:b w:val="false"/>
                <w:i w:val="false"/>
                <w:color w:val="000000"/>
                <w:sz w:val="20"/>
              </w:rPr>
              <w:t>
которых являются
</w:t>
            </w:r>
            <w:r>
              <w:br/>
            </w:r>
            <w:r>
              <w:rPr>
                <w:rFonts w:ascii="Times New Roman"/>
                <w:b w:val="false"/>
                <w:i w:val="false"/>
                <w:color w:val="000000"/>
                <w:sz w:val="20"/>
              </w:rPr>
              <w:t>
профессиональные участники
</w:t>
            </w:r>
            <w:r>
              <w:br/>
            </w:r>
            <w:r>
              <w:rPr>
                <w:rFonts w:ascii="Times New Roman"/>
                <w:b w:val="false"/>
                <w:i w:val="false"/>
                <w:color w:val="000000"/>
                <w:sz w:val="20"/>
              </w:rPr>
              <w:t>
рынка финансовых инструментов,
</w:t>
            </w:r>
            <w:r>
              <w:br/>
            </w:r>
            <w:r>
              <w:rPr>
                <w:rFonts w:ascii="Times New Roman"/>
                <w:b w:val="false"/>
                <w:i w:val="false"/>
                <w:color w:val="000000"/>
                <w:sz w:val="20"/>
              </w:rPr>
              <w:t>
уменьшенные на пятьдесят
</w:t>
            </w:r>
            <w:r>
              <w:br/>
            </w:r>
            <w:r>
              <w:rPr>
                <w:rFonts w:ascii="Times New Roman"/>
                <w:b w:val="false"/>
                <w:i w:val="false"/>
                <w:color w:val="000000"/>
                <w:sz w:val="20"/>
              </w:rPr>
              <w:t>
процентов, за вычетом резервов
</w:t>
            </w:r>
            <w:r>
              <w:br/>
            </w:r>
            <w:r>
              <w:rPr>
                <w:rFonts w:ascii="Times New Roman"/>
                <w:b w:val="false"/>
                <w:i w:val="false"/>
                <w:color w:val="000000"/>
                <w:sz w:val="20"/>
              </w:rPr>
              <w:t>
на возможные потери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65"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r>
              <w:br/>
            </w:r>
            <w:r>
              <w:rPr>
                <w:rFonts w:ascii="Times New Roman"/>
                <w:b w:val="false"/>
                <w:i w:val="false"/>
                <w:color w:val="000000"/>
                <w:sz w:val="20"/>
              </w:rPr>
              <w:t>
(за вычетом резервов на воз-
</w:t>
            </w:r>
            <w:r>
              <w:br/>
            </w:r>
            <w:r>
              <w:rPr>
                <w:rFonts w:ascii="Times New Roman"/>
                <w:b w:val="false"/>
                <w:i w:val="false"/>
                <w:color w:val="000000"/>
                <w:sz w:val="20"/>
              </w:rPr>
              <w:t>
можные потери) организаций,
</w:t>
            </w:r>
            <w:r>
              <w:br/>
            </w:r>
            <w:r>
              <w:rPr>
                <w:rFonts w:ascii="Times New Roman"/>
                <w:b w:val="false"/>
                <w:i w:val="false"/>
                <w:color w:val="000000"/>
                <w:sz w:val="20"/>
              </w:rPr>
              <w:t>
не являющихся по отношению к
</w:t>
            </w:r>
            <w:r>
              <w:br/>
            </w:r>
            <w:r>
              <w:rPr>
                <w:rFonts w:ascii="Times New Roman"/>
                <w:b w:val="false"/>
                <w:i w:val="false"/>
                <w:color w:val="000000"/>
                <w:sz w:val="20"/>
              </w:rPr>
              <w:t>
Управляющему, Брокеру и (или) дилеру аффилиированными
</w:t>
            </w:r>
            <w:r>
              <w:br/>
            </w:r>
            <w:r>
              <w:rPr>
                <w:rFonts w:ascii="Times New Roman"/>
                <w:b w:val="false"/>
                <w:i w:val="false"/>
                <w:color w:val="000000"/>
                <w:sz w:val="20"/>
              </w:rPr>
              <w:t>
лицами, за вычетом дебиторс-
</w:t>
            </w:r>
            <w:r>
              <w:br/>
            </w:r>
            <w:r>
              <w:rPr>
                <w:rFonts w:ascii="Times New Roman"/>
                <w:b w:val="false"/>
                <w:i w:val="false"/>
                <w:color w:val="000000"/>
                <w:sz w:val="20"/>
              </w:rPr>
              <w:t>
кой задолженности работников
</w:t>
            </w:r>
            <w:r>
              <w:br/>
            </w:r>
            <w:r>
              <w:rPr>
                <w:rFonts w:ascii="Times New Roman"/>
                <w:b w:val="false"/>
                <w:i w:val="false"/>
                <w:color w:val="000000"/>
                <w:sz w:val="20"/>
              </w:rPr>
              <w:t>
и других лиц - всего (сумма
</w:t>
            </w:r>
            <w:r>
              <w:br/>
            </w:r>
            <w:r>
              <w:rPr>
                <w:rFonts w:ascii="Times New Roman"/>
                <w:b w:val="false"/>
                <w:i w:val="false"/>
                <w:color w:val="000000"/>
                <w:sz w:val="20"/>
              </w:rPr>
              <w:t>
строк 13.1 и 13.2), в том
</w:t>
            </w:r>
            <w:r>
              <w:br/>
            </w:r>
            <w:r>
              <w:rPr>
                <w:rFonts w:ascii="Times New Roman"/>
                <w:b w:val="false"/>
                <w:i w:val="false"/>
                <w:color w:val="000000"/>
                <w:sz w:val="20"/>
              </w:rPr>
              <w:t>
числе: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(за
</w:t>
            </w:r>
            <w:r>
              <w:br/>
            </w:r>
            <w:r>
              <w:rPr>
                <w:rFonts w:ascii="Times New Roman"/>
                <w:b w:val="false"/>
                <w:i w:val="false"/>
                <w:color w:val="000000"/>
                <w:sz w:val="20"/>
              </w:rPr>
              <w:t>
вычетом резервов на возможные
</w:t>
            </w:r>
            <w:r>
              <w:br/>
            </w:r>
            <w:r>
              <w:rPr>
                <w:rFonts w:ascii="Times New Roman"/>
                <w:b w:val="false"/>
                <w:i w:val="false"/>
                <w:color w:val="000000"/>
                <w:sz w:val="20"/>
              </w:rPr>
              <w:t>
потери) организаций, не
</w:t>
            </w:r>
            <w:r>
              <w:br/>
            </w:r>
            <w:r>
              <w:rPr>
                <w:rFonts w:ascii="Times New Roman"/>
                <w:b w:val="false"/>
                <w:i w:val="false"/>
                <w:color w:val="000000"/>
                <w:sz w:val="20"/>
              </w:rPr>
              <w:t>
являющихся по отношению к
</w:t>
            </w:r>
            <w:r>
              <w:br/>
            </w:r>
            <w:r>
              <w:rPr>
                <w:rFonts w:ascii="Times New Roman"/>
                <w:b w:val="false"/>
                <w:i w:val="false"/>
                <w:color w:val="000000"/>
                <w:sz w:val="20"/>
              </w:rPr>
              <w:t>
Управляющему, Брокеру и (или) дилеру аффилиированными
</w:t>
            </w:r>
            <w:r>
              <w:br/>
            </w:r>
            <w:r>
              <w:rPr>
                <w:rFonts w:ascii="Times New Roman"/>
                <w:b w:val="false"/>
                <w:i w:val="false"/>
                <w:color w:val="000000"/>
                <w:sz w:val="20"/>
              </w:rPr>
              <w:t>
лицами, за вычетом дебиторс-
</w:t>
            </w:r>
            <w:r>
              <w:br/>
            </w:r>
            <w:r>
              <w:rPr>
                <w:rFonts w:ascii="Times New Roman"/>
                <w:b w:val="false"/>
                <w:i w:val="false"/>
                <w:color w:val="000000"/>
                <w:sz w:val="20"/>
              </w:rPr>
              <w:t>
кой задолженности работников
</w:t>
            </w:r>
            <w:r>
              <w:br/>
            </w:r>
            <w:r>
              <w:rPr>
                <w:rFonts w:ascii="Times New Roman"/>
                <w:b w:val="false"/>
                <w:i w:val="false"/>
                <w:color w:val="000000"/>
                <w:sz w:val="20"/>
              </w:rPr>
              <w:t>
и других лиц, просроченная по
</w:t>
            </w:r>
            <w:r>
              <w:br/>
            </w:r>
            <w:r>
              <w:rPr>
                <w:rFonts w:ascii="Times New Roman"/>
                <w:b w:val="false"/>
                <w:i w:val="false"/>
                <w:color w:val="000000"/>
                <w:sz w:val="20"/>
              </w:rPr>
              <w:t>
условиям договора на срок не
</w:t>
            </w:r>
            <w:r>
              <w:br/>
            </w:r>
            <w:r>
              <w:rPr>
                <w:rFonts w:ascii="Times New Roman"/>
                <w:b w:val="false"/>
                <w:i w:val="false"/>
                <w:color w:val="000000"/>
                <w:sz w:val="20"/>
              </w:rPr>
              <w:t>
более трех дней в размере, не
</w:t>
            </w:r>
            <w:r>
              <w:br/>
            </w:r>
            <w:r>
              <w:rPr>
                <w:rFonts w:ascii="Times New Roman"/>
                <w:b w:val="false"/>
                <w:i w:val="false"/>
                <w:color w:val="000000"/>
                <w:sz w:val="20"/>
              </w:rPr>
              <w:t>
превышающем двадцати процен-
</w:t>
            </w:r>
            <w:r>
              <w:br/>
            </w:r>
            <w:r>
              <w:rPr>
                <w:rFonts w:ascii="Times New Roman"/>
                <w:b w:val="false"/>
                <w:i w:val="false"/>
                <w:color w:val="000000"/>
                <w:sz w:val="20"/>
              </w:rPr>
              <w:t>
тов от суммы активов по
</w:t>
            </w:r>
            <w:r>
              <w:br/>
            </w:r>
            <w:r>
              <w:rPr>
                <w:rFonts w:ascii="Times New Roman"/>
                <w:b w:val="false"/>
                <w:i w:val="false"/>
                <w:color w:val="000000"/>
                <w:sz w:val="20"/>
              </w:rPr>
              <w:t>
балансу Управляющего, Брокера и (или) дилера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(за
</w:t>
            </w:r>
            <w:r>
              <w:br/>
            </w:r>
            <w:r>
              <w:rPr>
                <w:rFonts w:ascii="Times New Roman"/>
                <w:b w:val="false"/>
                <w:i w:val="false"/>
                <w:color w:val="000000"/>
                <w:sz w:val="20"/>
              </w:rPr>
              <w:t>
вычетом резервов на возможные
</w:t>
            </w:r>
            <w:r>
              <w:br/>
            </w:r>
            <w:r>
              <w:rPr>
                <w:rFonts w:ascii="Times New Roman"/>
                <w:b w:val="false"/>
                <w:i w:val="false"/>
                <w:color w:val="000000"/>
                <w:sz w:val="20"/>
              </w:rPr>
              <w:t>
потери) организаций, не явля-
</w:t>
            </w:r>
            <w:r>
              <w:br/>
            </w:r>
            <w:r>
              <w:rPr>
                <w:rFonts w:ascii="Times New Roman"/>
                <w:b w:val="false"/>
                <w:i w:val="false"/>
                <w:color w:val="000000"/>
                <w:sz w:val="20"/>
              </w:rPr>
              <w:t>
ющихся по отношению к Управ-
</w:t>
            </w:r>
            <w:r>
              <w:br/>
            </w:r>
            <w:r>
              <w:rPr>
                <w:rFonts w:ascii="Times New Roman"/>
                <w:b w:val="false"/>
                <w:i w:val="false"/>
                <w:color w:val="000000"/>
                <w:sz w:val="20"/>
              </w:rPr>
              <w:t>
ляющему, Брокеру и (или) дилеру аффилиированными ли-
</w:t>
            </w:r>
            <w:r>
              <w:br/>
            </w:r>
            <w:r>
              <w:rPr>
                <w:rFonts w:ascii="Times New Roman"/>
                <w:b w:val="false"/>
                <w:i w:val="false"/>
                <w:color w:val="000000"/>
                <w:sz w:val="20"/>
              </w:rPr>
              <w:t>
цами, за вычетом дебиторской
</w:t>
            </w:r>
            <w:r>
              <w:br/>
            </w:r>
            <w:r>
              <w:rPr>
                <w:rFonts w:ascii="Times New Roman"/>
                <w:b w:val="false"/>
                <w:i w:val="false"/>
                <w:color w:val="000000"/>
                <w:sz w:val="20"/>
              </w:rPr>
              <w:t>
задолженности работников и
</w:t>
            </w:r>
            <w:r>
              <w:br/>
            </w:r>
            <w:r>
              <w:rPr>
                <w:rFonts w:ascii="Times New Roman"/>
                <w:b w:val="false"/>
                <w:i w:val="false"/>
                <w:color w:val="000000"/>
                <w:sz w:val="20"/>
              </w:rPr>
              <w:t>
других лиц, просроченная по
</w:t>
            </w:r>
            <w:r>
              <w:br/>
            </w:r>
            <w:r>
              <w:rPr>
                <w:rFonts w:ascii="Times New Roman"/>
                <w:b w:val="false"/>
                <w:i w:val="false"/>
                <w:color w:val="000000"/>
                <w:sz w:val="20"/>
              </w:rPr>
              <w:t>
условиям договора на срок не
</w:t>
            </w:r>
            <w:r>
              <w:br/>
            </w:r>
            <w:r>
              <w:rPr>
                <w:rFonts w:ascii="Times New Roman"/>
                <w:b w:val="false"/>
                <w:i w:val="false"/>
                <w:color w:val="000000"/>
                <w:sz w:val="20"/>
              </w:rPr>
              <w:t>
более девяносто дней в раз-
</w:t>
            </w:r>
            <w:r>
              <w:br/>
            </w:r>
            <w:r>
              <w:rPr>
                <w:rFonts w:ascii="Times New Roman"/>
                <w:b w:val="false"/>
                <w:i w:val="false"/>
                <w:color w:val="000000"/>
                <w:sz w:val="20"/>
              </w:rPr>
              <w:t>
мере, не превышающем десяти
</w:t>
            </w:r>
            <w:r>
              <w:br/>
            </w:r>
            <w:r>
              <w:rPr>
                <w:rFonts w:ascii="Times New Roman"/>
                <w:b w:val="false"/>
                <w:i w:val="false"/>
                <w:color w:val="000000"/>
                <w:sz w:val="20"/>
              </w:rPr>
              <w:t>
процентов от суммы активов
</w:t>
            </w:r>
            <w:r>
              <w:br/>
            </w:r>
            <w:r>
              <w:rPr>
                <w:rFonts w:ascii="Times New Roman"/>
                <w:b w:val="false"/>
                <w:i w:val="false"/>
                <w:color w:val="000000"/>
                <w:sz w:val="20"/>
              </w:rPr>
              <w:t>
по балансу Управляющего, Брокера и (или) дилера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Управляющего, Брокера и (или) дилера по балансовой стоимости  - всего (сумма строк
</w:t>
            </w:r>
            <w:r>
              <w:br/>
            </w:r>
            <w:r>
              <w:rPr>
                <w:rFonts w:ascii="Times New Roman"/>
                <w:b w:val="false"/>
                <w:i w:val="false"/>
                <w:color w:val="000000"/>
                <w:sz w:val="20"/>
              </w:rPr>
              <w:t>
14.1-14.3), в том числе: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земля, находящаяся в собст-
</w:t>
            </w:r>
            <w:r>
              <w:br/>
            </w:r>
            <w:r>
              <w:rPr>
                <w:rFonts w:ascii="Times New Roman"/>
                <w:b w:val="false"/>
                <w:i w:val="false"/>
                <w:color w:val="000000"/>
                <w:sz w:val="20"/>
              </w:rPr>
              <w:t>
венности или на праве пос-
</w:t>
            </w:r>
            <w:r>
              <w:br/>
            </w:r>
            <w:r>
              <w:rPr>
                <w:rFonts w:ascii="Times New Roman"/>
                <w:b w:val="false"/>
                <w:i w:val="false"/>
                <w:color w:val="000000"/>
                <w:sz w:val="20"/>
              </w:rPr>
              <w:t>
тоянного землепользования, в
</w:t>
            </w:r>
            <w:r>
              <w:br/>
            </w:r>
            <w:r>
              <w:rPr>
                <w:rFonts w:ascii="Times New Roman"/>
                <w:b w:val="false"/>
                <w:i w:val="false"/>
                <w:color w:val="000000"/>
                <w:sz w:val="20"/>
              </w:rPr>
              <w:t>
размере, не превышающем  десяти процентов
</w:t>
            </w:r>
            <w:r>
              <w:br/>
            </w:r>
            <w:r>
              <w:rPr>
                <w:rFonts w:ascii="Times New Roman"/>
                <w:b w:val="false"/>
                <w:i w:val="false"/>
                <w:color w:val="000000"/>
                <w:sz w:val="20"/>
              </w:rPr>
              <w:t>
от суммы активов по балансу
</w:t>
            </w:r>
            <w:r>
              <w:br/>
            </w:r>
            <w:r>
              <w:rPr>
                <w:rFonts w:ascii="Times New Roman"/>
                <w:b w:val="false"/>
                <w:i w:val="false"/>
                <w:color w:val="000000"/>
                <w:sz w:val="20"/>
              </w:rPr>
              <w:t>
Управляющего, Брокера и (или) дилера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здания и сооружения, находя-
</w:t>
            </w:r>
            <w:r>
              <w:br/>
            </w:r>
            <w:r>
              <w:rPr>
                <w:rFonts w:ascii="Times New Roman"/>
                <w:b w:val="false"/>
                <w:i w:val="false"/>
                <w:color w:val="000000"/>
                <w:sz w:val="20"/>
              </w:rPr>
              <w:t>
щиеся в собственности, в раз-
</w:t>
            </w:r>
            <w:r>
              <w:br/>
            </w:r>
            <w:r>
              <w:rPr>
                <w:rFonts w:ascii="Times New Roman"/>
                <w:b w:val="false"/>
                <w:i w:val="false"/>
                <w:color w:val="000000"/>
                <w:sz w:val="20"/>
              </w:rPr>
              <w:t>
мере, не превышающем десяти
</w:t>
            </w:r>
            <w:r>
              <w:br/>
            </w:r>
            <w:r>
              <w:rPr>
                <w:rFonts w:ascii="Times New Roman"/>
                <w:b w:val="false"/>
                <w:i w:val="false"/>
                <w:color w:val="000000"/>
                <w:sz w:val="20"/>
              </w:rPr>
              <w:t>
процентов от суммы активов
</w:t>
            </w:r>
            <w:r>
              <w:br/>
            </w:r>
            <w:r>
              <w:rPr>
                <w:rFonts w:ascii="Times New Roman"/>
                <w:b w:val="false"/>
                <w:i w:val="false"/>
                <w:color w:val="000000"/>
                <w:sz w:val="20"/>
              </w:rPr>
              <w:t>
по балансу Управляющего, Брокера и (или) дилера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и оборудование, нахо-
</w:t>
            </w:r>
            <w:r>
              <w:br/>
            </w:r>
            <w:r>
              <w:rPr>
                <w:rFonts w:ascii="Times New Roman"/>
                <w:b w:val="false"/>
                <w:i w:val="false"/>
                <w:color w:val="000000"/>
                <w:sz w:val="20"/>
              </w:rPr>
              <w:t>
дящиеся в собственности, в
</w:t>
            </w:r>
            <w:r>
              <w:br/>
            </w:r>
            <w:r>
              <w:rPr>
                <w:rFonts w:ascii="Times New Roman"/>
                <w:b w:val="false"/>
                <w:i w:val="false"/>
                <w:color w:val="000000"/>
                <w:sz w:val="20"/>
              </w:rPr>
              <w:t>
размере, не превышающем пяти
</w:t>
            </w:r>
            <w:r>
              <w:br/>
            </w:r>
            <w:r>
              <w:rPr>
                <w:rFonts w:ascii="Times New Roman"/>
                <w:b w:val="false"/>
                <w:i w:val="false"/>
                <w:color w:val="000000"/>
                <w:sz w:val="20"/>
              </w:rPr>
              <w:t>
процентов от суммы активов
</w:t>
            </w:r>
            <w:r>
              <w:br/>
            </w:r>
            <w:r>
              <w:rPr>
                <w:rFonts w:ascii="Times New Roman"/>
                <w:b w:val="false"/>
                <w:i w:val="false"/>
                <w:color w:val="000000"/>
                <w:sz w:val="20"/>
              </w:rPr>
              <w:t>
по балансу Управляющего, Брокера и (или) дилера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Программное обеспечение - по
</w:t>
            </w:r>
            <w:r>
              <w:br/>
            </w:r>
            <w:r>
              <w:rPr>
                <w:rFonts w:ascii="Times New Roman"/>
                <w:b w:val="false"/>
                <w:i w:val="false"/>
                <w:color w:val="000000"/>
                <w:sz w:val="20"/>
              </w:rPr>
              <w:t>
балансовой стоимости, в раз-
</w:t>
            </w:r>
            <w:r>
              <w:br/>
            </w:r>
            <w:r>
              <w:rPr>
                <w:rFonts w:ascii="Times New Roman"/>
                <w:b w:val="false"/>
                <w:i w:val="false"/>
                <w:color w:val="000000"/>
                <w:sz w:val="20"/>
              </w:rPr>
              <w:t>
мере, не превышающем десяти
</w:t>
            </w:r>
            <w:r>
              <w:br/>
            </w:r>
            <w:r>
              <w:rPr>
                <w:rFonts w:ascii="Times New Roman"/>
                <w:b w:val="false"/>
                <w:i w:val="false"/>
                <w:color w:val="000000"/>
                <w:sz w:val="20"/>
              </w:rPr>
              <w:t>
процентов от суммы активов
</w:t>
            </w:r>
            <w:r>
              <w:br/>
            </w:r>
            <w:r>
              <w:rPr>
                <w:rFonts w:ascii="Times New Roman"/>
                <w:b w:val="false"/>
                <w:i w:val="false"/>
                <w:color w:val="000000"/>
                <w:sz w:val="20"/>
              </w:rPr>
              <w:t>
по балансу Управляющего, Брокера и (или) дилера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ликвидные активы
</w:t>
            </w:r>
            <w:r>
              <w:br/>
            </w:r>
            <w:r>
              <w:rPr>
                <w:rFonts w:ascii="Times New Roman"/>
                <w:b w:val="false"/>
                <w:i w:val="false"/>
                <w:color w:val="000000"/>
                <w:sz w:val="20"/>
              </w:rPr>
              <w:t>
(сумма строк 1 - 15) - ЛА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Обязательства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Минимальный размер собст-
</w:t>
            </w:r>
            <w:r>
              <w:br/>
            </w:r>
            <w:r>
              <w:rPr>
                <w:rFonts w:ascii="Times New Roman"/>
                <w:b w:val="false"/>
                <w:i w:val="false"/>
                <w:color w:val="000000"/>
                <w:sz w:val="20"/>
              </w:rPr>
              <w:t>
венного капитала (МРСК)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3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sz w:val="20"/>
              </w:rPr>
              <w:t>
</w:t>
            </w:r>
            <w:r>
              <w:rPr>
                <w:rFonts w:ascii="Times New Roman"/>
                <w:b w:val="false"/>
                <w:i w:val="false"/>
                <w:color w:val="000000"/>
                <w:vertAlign w:val="subscript"/>
              </w:rPr>
              <w:t>
1
</w:t>
            </w:r>
            <w:r>
              <w:rPr>
                <w:rFonts w:ascii="Times New Roman"/>
                <w:b w:val="false"/>
                <w:i w:val="false"/>
                <w:color w:val="000000"/>
                <w:sz w:val="20"/>
              </w:rPr>
              <w:t>
</w:t>
            </w:r>
            <w:r>
              <w:rPr>
                <w:rFonts w:ascii="Times New Roman"/>
                <w:b w:val="false"/>
                <w:i w:val="false"/>
                <w:color w:val="000000"/>
                <w:sz w:val="20"/>
              </w:rPr>
              <w:t>
 "Норматив достаточности
</w:t>
            </w:r>
            <w:r>
              <w:br/>
            </w:r>
            <w:r>
              <w:rPr>
                <w:rFonts w:ascii="Times New Roman"/>
                <w:b w:val="false"/>
                <w:i w:val="false"/>
                <w:color w:val="000000"/>
                <w:sz w:val="20"/>
              </w:rPr>
              <w:t>
собственного капитала"
</w:t>
            </w:r>
            <w:r>
              <w:br/>
            </w:r>
            <w:r>
              <w:rPr>
                <w:rFonts w:ascii="Times New Roman"/>
                <w:b w:val="false"/>
                <w:i w:val="false"/>
                <w:color w:val="000000"/>
                <w:sz w:val="20"/>
              </w:rPr>
              <w:t>
((строка 16 - строка
</w:t>
            </w:r>
            <w:r>
              <w:br/>
            </w:r>
            <w:r>
              <w:rPr>
                <w:rFonts w:ascii="Times New Roman"/>
                <w:b w:val="false"/>
                <w:i w:val="false"/>
                <w:color w:val="000000"/>
                <w:sz w:val="20"/>
              </w:rPr>
              <w:t>
17)/строка 18) не менее 1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Главный бухгалтер              ______________________________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расчета
</w:t>
      </w:r>
      <w:r>
        <w:br/>
      </w:r>
      <w:r>
        <w:rPr>
          <w:rFonts w:ascii="Times New Roman"/>
          <w:b w:val="false"/>
          <w:i w:val="false"/>
          <w:color w:val="000000"/>
          <w:sz w:val="28"/>
        </w:rPr>
        <w:t>
                                      пруденциальных нормативов
</w:t>
      </w:r>
      <w:r>
        <w:br/>
      </w:r>
      <w:r>
        <w:rPr>
          <w:rFonts w:ascii="Times New Roman"/>
          <w:b w:val="false"/>
          <w:i w:val="false"/>
          <w:color w:val="000000"/>
          <w:sz w:val="28"/>
        </w:rPr>
        <w:t>
                                     для организаций, совмещающих
</w:t>
      </w:r>
      <w:r>
        <w:br/>
      </w:r>
      <w:r>
        <w:rPr>
          <w:rFonts w:ascii="Times New Roman"/>
          <w:b w:val="false"/>
          <w:i w:val="false"/>
          <w:color w:val="000000"/>
          <w:sz w:val="28"/>
        </w:rPr>
        <w:t>
                                         виды профессиональной
</w:t>
      </w:r>
      <w:r>
        <w:br/>
      </w:r>
      <w:r>
        <w:rPr>
          <w:rFonts w:ascii="Times New Roman"/>
          <w:b w:val="false"/>
          <w:i w:val="false"/>
          <w:color w:val="000000"/>
          <w:sz w:val="28"/>
        </w:rPr>
        <w:t>
                                     деятельности на рынке ценных
</w:t>
      </w:r>
      <w:r>
        <w:br/>
      </w:r>
      <w:r>
        <w:rPr>
          <w:rFonts w:ascii="Times New Roman"/>
          <w:b w:val="false"/>
          <w:i w:val="false"/>
          <w:color w:val="000000"/>
          <w:sz w:val="28"/>
        </w:rPr>
        <w:t>
                                               бумаг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5 внесены изменения и дополнения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29 октября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гос.регистрации в МЮ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 рынка и фин. организаций от 25 февраля 2006 года N 66 (вводится в действие по истечении 14 дней со дня гос. регистрации); от 27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Дополнительные сведения для расчета пруденциальных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нормативов для Управляющего и Брокера и (или) дилера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 ________20__года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
</w:t>
      </w:r>
      <w:r>
        <w:br/>
      </w:r>
      <w:r>
        <w:rPr>
          <w:rFonts w:ascii="Times New Roman"/>
          <w:b w:val="false"/>
          <w:i w:val="false"/>
          <w:color w:val="000000"/>
          <w:sz w:val="28"/>
        </w:rPr>
        <w:t>
                       (полное наименование Управляющего)
</w:t>
      </w:r>
    </w:p>
    <w:p>
      <w:pPr>
        <w:spacing w:after="0"/>
        <w:ind w:left="0"/>
        <w:jc w:val="both"/>
      </w:pPr>
      <w:r>
        <w:rPr>
          <w:rFonts w:ascii="Times New Roman"/>
          <w:b w:val="false"/>
          <w:i w:val="false"/>
          <w:color w:val="000000"/>
          <w:sz w:val="28"/>
        </w:rPr>
        <w:t>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9446"/>
        <w:gridCol w:w="2137"/>
      </w:tblGrid>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приз-
</w:t>
            </w:r>
            <w:r>
              <w:br/>
            </w:r>
            <w:r>
              <w:rPr>
                <w:rFonts w:ascii="Times New Roman"/>
                <w:b w:val="false"/>
                <w:i w:val="false"/>
                <w:color w:val="000000"/>
                <w:sz w:val="20"/>
              </w:rPr>
              <w:t>
нака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показателя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по
</w:t>
            </w:r>
            <w:r>
              <w:br/>
            </w:r>
            <w:r>
              <w:rPr>
                <w:rFonts w:ascii="Times New Roman"/>
                <w:b w:val="false"/>
                <w:i w:val="false"/>
                <w:color w:val="000000"/>
                <w:sz w:val="20"/>
              </w:rPr>
              <w:t>
балансу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8001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Земля, находящаяся в собственности или
</w:t>
            </w:r>
            <w:r>
              <w:br/>
            </w:r>
            <w:r>
              <w:rPr>
                <w:rFonts w:ascii="Times New Roman"/>
                <w:b w:val="false"/>
                <w:i w:val="false"/>
                <w:color w:val="000000"/>
                <w:sz w:val="20"/>
              </w:rPr>
              <w:t>
на праве постоянного землепользования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8002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Здания и сооружения, находящиеся в
</w:t>
            </w:r>
            <w:r>
              <w:br/>
            </w:r>
            <w:r>
              <w:rPr>
                <w:rFonts w:ascii="Times New Roman"/>
                <w:b w:val="false"/>
                <w:i w:val="false"/>
                <w:color w:val="000000"/>
                <w:sz w:val="20"/>
              </w:rPr>
              <w:t>
собственности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и оборудование, находящиеся в
</w:t>
            </w:r>
            <w:r>
              <w:br/>
            </w:r>
            <w:r>
              <w:rPr>
                <w:rFonts w:ascii="Times New Roman"/>
                <w:b w:val="false"/>
                <w:i w:val="false"/>
                <w:color w:val="000000"/>
                <w:sz w:val="20"/>
              </w:rPr>
              <w:t>
собственности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основные средства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8006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(за вычетом
</w:t>
            </w:r>
            <w:r>
              <w:br/>
            </w:r>
            <w:r>
              <w:rPr>
                <w:rFonts w:ascii="Times New Roman"/>
                <w:b w:val="false"/>
                <w:i w:val="false"/>
                <w:color w:val="000000"/>
                <w:sz w:val="20"/>
              </w:rPr>
              <w:t>
резервов на возможные потери) организаций,
</w:t>
            </w:r>
            <w:r>
              <w:br/>
            </w:r>
            <w:r>
              <w:rPr>
                <w:rFonts w:ascii="Times New Roman"/>
                <w:b w:val="false"/>
                <w:i w:val="false"/>
                <w:color w:val="000000"/>
                <w:sz w:val="20"/>
              </w:rPr>
              <w:t>
не являющихся по отношению к Управляющему, Брокеру и (или) дилеру аффилиированными лицами, за вычетом дебиторской задолженности работников и других лиц, просроченная по условиям договора на срок не более трех дней в размере, не превышающем двадцати процентов от суммы активов по балансу Управляющего, Брокера и (или) дилера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8007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(за вычетом
</w:t>
            </w:r>
            <w:r>
              <w:br/>
            </w:r>
            <w:r>
              <w:rPr>
                <w:rFonts w:ascii="Times New Roman"/>
                <w:b w:val="false"/>
                <w:i w:val="false"/>
                <w:color w:val="000000"/>
                <w:sz w:val="20"/>
              </w:rPr>
              <w:t>
резервов на возможные потери) организаций,
</w:t>
            </w:r>
            <w:r>
              <w:br/>
            </w:r>
            <w:r>
              <w:rPr>
                <w:rFonts w:ascii="Times New Roman"/>
                <w:b w:val="false"/>
                <w:i w:val="false"/>
                <w:color w:val="000000"/>
                <w:sz w:val="20"/>
              </w:rPr>
              <w:t>
не являющихся по отношению к Управляющему, Брокеру и (или) дилеру аффилиированными лицами, за вычетом дебиторской задолженности работников и других лиц, просроченная по условиям договора на срок не более девяносто дней в размере, не превышающем десяти процентов от суммы активов по балансу Управляющего, Брокера и (или) дилера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8008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Прочая дебиторская задолженность
</w:t>
            </w:r>
            <w:r>
              <w:br/>
            </w:r>
            <w:r>
              <w:rPr>
                <w:rFonts w:ascii="Times New Roman"/>
                <w:b w:val="false"/>
                <w:i w:val="false"/>
                <w:color w:val="000000"/>
                <w:sz w:val="20"/>
              </w:rPr>
              <w:t>
(за вычетом резервов на возможные потери)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8009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Аффинированные драгоценные металлы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Программное обеспечение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8011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нематериальные активы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8012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эмиссионные ценные бумаги
</w:t>
            </w:r>
            <w:r>
              <w:br/>
            </w:r>
            <w:r>
              <w:rPr>
                <w:rFonts w:ascii="Times New Roman"/>
                <w:b w:val="false"/>
                <w:i w:val="false"/>
                <w:color w:val="000000"/>
                <w:sz w:val="20"/>
              </w:rPr>
              <w:t>
организаций Республики Казахстан, выпущенные
</w:t>
            </w:r>
            <w:r>
              <w:br/>
            </w:r>
            <w:r>
              <w:rPr>
                <w:rFonts w:ascii="Times New Roman"/>
                <w:b w:val="false"/>
                <w:i w:val="false"/>
                <w:color w:val="000000"/>
                <w:sz w:val="20"/>
              </w:rPr>
              <w:t>
в соответствии с законодательством Республики
</w:t>
            </w:r>
            <w:r>
              <w:br/>
            </w:r>
            <w:r>
              <w:rPr>
                <w:rFonts w:ascii="Times New Roman"/>
                <w:b w:val="false"/>
                <w:i w:val="false"/>
                <w:color w:val="000000"/>
                <w:sz w:val="20"/>
              </w:rPr>
              <w:t>
Казахстан и других государств, не являющихся
</w:t>
            </w:r>
            <w:r>
              <w:br/>
            </w:r>
            <w:r>
              <w:rPr>
                <w:rFonts w:ascii="Times New Roman"/>
                <w:b w:val="false"/>
                <w:i w:val="false"/>
                <w:color w:val="000000"/>
                <w:sz w:val="20"/>
              </w:rPr>
              <w:t>
аффилиированными лицами по отношению к
</w:t>
            </w:r>
            <w:r>
              <w:br/>
            </w:r>
            <w:r>
              <w:rPr>
                <w:rFonts w:ascii="Times New Roman"/>
                <w:b w:val="false"/>
                <w:i w:val="false"/>
                <w:color w:val="000000"/>
                <w:sz w:val="20"/>
              </w:rPr>
              <w:t>
Управляющему, Брокеру и (или) дилеру, включенные в официальный список 
</w:t>
            </w:r>
            <w:r>
              <w:br/>
            </w:r>
            <w:r>
              <w:rPr>
                <w:rFonts w:ascii="Times New Roman"/>
                <w:b w:val="false"/>
                <w:i w:val="false"/>
                <w:color w:val="000000"/>
                <w:sz w:val="20"/>
              </w:rPr>
              <w:t>
фондовой биржи по наивысшей категории (за
</w:t>
            </w:r>
            <w:r>
              <w:br/>
            </w:r>
            <w:r>
              <w:rPr>
                <w:rFonts w:ascii="Times New Roman"/>
                <w:b w:val="false"/>
                <w:i w:val="false"/>
                <w:color w:val="000000"/>
                <w:sz w:val="20"/>
              </w:rPr>
              <w:t>
исключением ипотечных облигаций, включенных
</w:t>
            </w:r>
            <w:r>
              <w:br/>
            </w:r>
            <w:r>
              <w:rPr>
                <w:rFonts w:ascii="Times New Roman"/>
                <w:b w:val="false"/>
                <w:i w:val="false"/>
                <w:color w:val="000000"/>
                <w:sz w:val="20"/>
              </w:rPr>
              <w:t>
в официальный список фондовой биржи и
</w:t>
            </w:r>
            <w:r>
              <w:br/>
            </w:r>
            <w:r>
              <w:rPr>
                <w:rFonts w:ascii="Times New Roman"/>
                <w:b w:val="false"/>
                <w:i w:val="false"/>
                <w:color w:val="000000"/>
                <w:sz w:val="20"/>
              </w:rPr>
              <w:t>
облигаций АО "Банк Развития Казахстана")
</w:t>
            </w:r>
            <w:r>
              <w:br/>
            </w:r>
            <w:r>
              <w:rPr>
                <w:rFonts w:ascii="Times New Roman"/>
                <w:b w:val="false"/>
                <w:i w:val="false"/>
                <w:color w:val="000000"/>
                <w:sz w:val="20"/>
              </w:rPr>
              <w:t>
(с учетом сумм основного долга и начисленного
</w:t>
            </w:r>
            <w:r>
              <w:br/>
            </w:r>
            <w:r>
              <w:rPr>
                <w:rFonts w:ascii="Times New Roman"/>
                <w:b w:val="false"/>
                <w:i w:val="false"/>
                <w:color w:val="000000"/>
                <w:sz w:val="20"/>
              </w:rPr>
              <w:t>
вознаграждения), за вычетом резервов на
</w:t>
            </w:r>
            <w:r>
              <w:br/>
            </w:r>
            <w:r>
              <w:rPr>
                <w:rFonts w:ascii="Times New Roman"/>
                <w:b w:val="false"/>
                <w:i w:val="false"/>
                <w:color w:val="000000"/>
                <w:sz w:val="20"/>
              </w:rPr>
              <w:t>
возможные потери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эмиссионные ценные бумаги
</w:t>
            </w:r>
            <w:r>
              <w:br/>
            </w:r>
            <w:r>
              <w:rPr>
                <w:rFonts w:ascii="Times New Roman"/>
                <w:b w:val="false"/>
                <w:i w:val="false"/>
                <w:color w:val="000000"/>
                <w:sz w:val="20"/>
              </w:rPr>
              <w:t>
организаций Республики Казахстан (в том числе
</w:t>
            </w:r>
            <w:r>
              <w:br/>
            </w:r>
            <w:r>
              <w:rPr>
                <w:rFonts w:ascii="Times New Roman"/>
                <w:b w:val="false"/>
                <w:i w:val="false"/>
                <w:color w:val="000000"/>
                <w:sz w:val="20"/>
              </w:rPr>
              <w:t>
ценные бумаги, выпущенные в соответствии с
</w:t>
            </w:r>
            <w:r>
              <w:br/>
            </w:r>
            <w:r>
              <w:rPr>
                <w:rFonts w:ascii="Times New Roman"/>
                <w:b w:val="false"/>
                <w:i w:val="false"/>
                <w:color w:val="000000"/>
                <w:sz w:val="20"/>
              </w:rPr>
              <w:t>
законодательством других государств), не
</w:t>
            </w:r>
            <w:r>
              <w:br/>
            </w:r>
            <w:r>
              <w:rPr>
                <w:rFonts w:ascii="Times New Roman"/>
                <w:b w:val="false"/>
                <w:i w:val="false"/>
                <w:color w:val="000000"/>
                <w:sz w:val="20"/>
              </w:rPr>
              <w:t>
являющихся аффилиированными лицами по отно-
</w:t>
            </w:r>
            <w:r>
              <w:br/>
            </w:r>
            <w:r>
              <w:rPr>
                <w:rFonts w:ascii="Times New Roman"/>
                <w:b w:val="false"/>
                <w:i w:val="false"/>
                <w:color w:val="000000"/>
                <w:sz w:val="20"/>
              </w:rPr>
              <w:t>
шению к Управляющему, Брокеру и (или) дилеру, включенные в официальный список фондовой биржи по категории, следующей за наивысшей (за исключением ипотечных облигаций, включенных в официальный список фондовой биржи) (с учетом сумм основного долга и начисленного вознаграждения), за вычетом резервов на возможные потери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8014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Акции организаций Республики Казахстан, не являющихся аффилиированными лицами по отношению к Управляющему, Брокеру и (или) дилеру, имеющих рейтинговую оценку не ниже "ВВ" (по классификации рейтинговых агентств "Standard &amp; Poor's" и "Fitch") или "Ва2" (по классификации рейтингового агентства "Moody's Investors Service"), или рейтинговую оценку "А" по национальной шкале Standard&amp;Poor's Республики Казахстан, обращающиеся на организованных рынках иностранных государств или Республики Казахстан, и долговые ценные бумаги организаций Республики Казахстан, не являющихся аффилиированными лицами по отношению к Управляющему, Брокеру и (или) дилеру, имеющие рейтинговую оценку не ниже "ВВ" (по классификации рейтинговых агентств "Standard &amp; Poor's" и "Fitch") или "Ва2" (по классификации рейтингового агентства "Moody's Investors Service"), или рейтинговую оценку "А" по национальной шкале Standard&amp;Poor's Республики Казахстан, обращающиеся на организованных рынках иностранных государств или Республики Казахстан (с учетом сумм основного долга и начисленного вознаграждения), за вычетом резервов на возможные потери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8015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ценные бумаги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8016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субординированного долга до начала
</w:t>
            </w:r>
            <w:r>
              <w:br/>
            </w:r>
            <w:r>
              <w:rPr>
                <w:rFonts w:ascii="Times New Roman"/>
                <w:b w:val="false"/>
                <w:i w:val="false"/>
                <w:color w:val="000000"/>
                <w:sz w:val="20"/>
              </w:rPr>
              <w:t>
погашения которого остался один год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8017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субординированного долга до начала
</w:t>
            </w:r>
            <w:r>
              <w:br/>
            </w:r>
            <w:r>
              <w:rPr>
                <w:rFonts w:ascii="Times New Roman"/>
                <w:b w:val="false"/>
                <w:i w:val="false"/>
                <w:color w:val="000000"/>
                <w:sz w:val="20"/>
              </w:rPr>
              <w:t>
погашения которого осталось два года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8018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субординированного долга до начала
</w:t>
            </w:r>
            <w:r>
              <w:br/>
            </w:r>
            <w:r>
              <w:rPr>
                <w:rFonts w:ascii="Times New Roman"/>
                <w:b w:val="false"/>
                <w:i w:val="false"/>
                <w:color w:val="000000"/>
                <w:sz w:val="20"/>
              </w:rPr>
              <w:t>
погашения которого осталось три года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8019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субординированного долга до начала
</w:t>
            </w:r>
            <w:r>
              <w:br/>
            </w:r>
            <w:r>
              <w:rPr>
                <w:rFonts w:ascii="Times New Roman"/>
                <w:b w:val="false"/>
                <w:i w:val="false"/>
                <w:color w:val="000000"/>
                <w:sz w:val="20"/>
              </w:rPr>
              <w:t>
погашения которого осталось четыре года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8020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субординированного долга до начала
</w:t>
            </w:r>
            <w:r>
              <w:br/>
            </w:r>
            <w:r>
              <w:rPr>
                <w:rFonts w:ascii="Times New Roman"/>
                <w:b w:val="false"/>
                <w:i w:val="false"/>
                <w:color w:val="000000"/>
                <w:sz w:val="20"/>
              </w:rPr>
              <w:t>
погашения которого осталось пять лет и более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8021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Прочая долгосрочная кредиторская задолженность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8022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Совокупная задолженность одного заемщика,
</w:t>
            </w:r>
            <w:r>
              <w:br/>
            </w:r>
            <w:r>
              <w:rPr>
                <w:rFonts w:ascii="Times New Roman"/>
                <w:b w:val="false"/>
                <w:i w:val="false"/>
                <w:color w:val="000000"/>
                <w:sz w:val="20"/>
              </w:rPr>
              <w:t>
рассчитанная в соответствии с подпунктами 1),
</w:t>
            </w:r>
            <w:r>
              <w:br/>
            </w:r>
            <w:r>
              <w:rPr>
                <w:rFonts w:ascii="Times New Roman"/>
                <w:b w:val="false"/>
                <w:i w:val="false"/>
                <w:color w:val="000000"/>
                <w:sz w:val="20"/>
              </w:rPr>
              <w:t>
2) пункта 12-2 настоящих Правил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8023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Совокупная сумма обеспечения по обязательствам
</w:t>
            </w:r>
            <w:r>
              <w:br/>
            </w:r>
            <w:r>
              <w:rPr>
                <w:rFonts w:ascii="Times New Roman"/>
                <w:b w:val="false"/>
                <w:i w:val="false"/>
                <w:color w:val="000000"/>
                <w:sz w:val="20"/>
              </w:rPr>
              <w:t>
заемщика, рассчитанная в соответствии с
</w:t>
            </w:r>
            <w:r>
              <w:br/>
            </w:r>
            <w:r>
              <w:rPr>
                <w:rFonts w:ascii="Times New Roman"/>
                <w:b w:val="false"/>
                <w:i w:val="false"/>
                <w:color w:val="000000"/>
                <w:sz w:val="20"/>
              </w:rPr>
              <w:t>
подпунктом 3) пункта 12-2 настоящих Правил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8024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банках второго уровня
</w:t>
            </w:r>
            <w:r>
              <w:br/>
            </w:r>
            <w:r>
              <w:rPr>
                <w:rFonts w:ascii="Times New Roman"/>
                <w:b w:val="false"/>
                <w:i w:val="false"/>
                <w:color w:val="000000"/>
                <w:sz w:val="20"/>
              </w:rPr>
              <w:t>
Республики Казахстан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8025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центральном депозитарии
</w:t>
            </w:r>
            <w:r>
              <w:br/>
            </w:r>
            <w:r>
              <w:rPr>
                <w:rFonts w:ascii="Times New Roman"/>
                <w:b w:val="false"/>
                <w:i w:val="false"/>
                <w:color w:val="000000"/>
                <w:sz w:val="20"/>
              </w:rPr>
              <w:t>
ценных бумаг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8026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банках-нерезидентах, которые
</w:t>
            </w:r>
            <w:r>
              <w:br/>
            </w:r>
            <w:r>
              <w:rPr>
                <w:rFonts w:ascii="Times New Roman"/>
                <w:b w:val="false"/>
                <w:i w:val="false"/>
                <w:color w:val="000000"/>
                <w:sz w:val="20"/>
              </w:rPr>
              <w:t>
имеют долгосрочный и/или краткосрочный,
</w:t>
            </w:r>
            <w:r>
              <w:br/>
            </w:r>
            <w:r>
              <w:rPr>
                <w:rFonts w:ascii="Times New Roman"/>
                <w:b w:val="false"/>
                <w:i w:val="false"/>
                <w:color w:val="000000"/>
                <w:sz w:val="20"/>
              </w:rPr>
              <w:t>
индивидуальный рейтинг не ниже категории "А"
</w:t>
            </w:r>
            <w:r>
              <w:br/>
            </w:r>
            <w:r>
              <w:rPr>
                <w:rFonts w:ascii="Times New Roman"/>
                <w:b w:val="false"/>
                <w:i w:val="false"/>
                <w:color w:val="000000"/>
                <w:sz w:val="20"/>
              </w:rPr>
              <w:t>
(по классификации рейтинговых агентств
</w:t>
            </w:r>
            <w:r>
              <w:br/>
            </w:r>
            <w:r>
              <w:rPr>
                <w:rFonts w:ascii="Times New Roman"/>
                <w:b w:val="false"/>
                <w:i w:val="false"/>
                <w:color w:val="000000"/>
                <w:sz w:val="20"/>
              </w:rPr>
              <w:t>
"Standard &amp; Poor's" и "Fitch") или "А2" (по
</w:t>
            </w:r>
            <w:r>
              <w:br/>
            </w:r>
            <w:r>
              <w:rPr>
                <w:rFonts w:ascii="Times New Roman"/>
                <w:b w:val="false"/>
                <w:i w:val="false"/>
                <w:color w:val="000000"/>
                <w:sz w:val="20"/>
              </w:rPr>
              <w:t>
классификации рейтингового агентства "Moody's
</w:t>
            </w:r>
            <w:r>
              <w:br/>
            </w:r>
            <w:r>
              <w:rPr>
                <w:rFonts w:ascii="Times New Roman"/>
                <w:b w:val="false"/>
                <w:i w:val="false"/>
                <w:color w:val="000000"/>
                <w:sz w:val="20"/>
              </w:rPr>
              <w:t>
Investors Service")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8027
</w:t>
            </w:r>
          </w:p>
        </w:tc>
        <w:tc>
          <w:tcPr>
            <w:tcW w:w="9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организациях-нерезидентах,
</w:t>
            </w:r>
            <w:r>
              <w:br/>
            </w:r>
            <w:r>
              <w:rPr>
                <w:rFonts w:ascii="Times New Roman"/>
                <w:b w:val="false"/>
                <w:i w:val="false"/>
                <w:color w:val="000000"/>
                <w:sz w:val="20"/>
              </w:rPr>
              <w:t>
предоставляющих банковские услуги организациям
</w:t>
            </w:r>
            <w:r>
              <w:br/>
            </w:r>
            <w:r>
              <w:rPr>
                <w:rFonts w:ascii="Times New Roman"/>
                <w:b w:val="false"/>
                <w:i w:val="false"/>
                <w:color w:val="000000"/>
                <w:sz w:val="20"/>
              </w:rPr>
              <w:t>
для осуществления операций на организованном
</w:t>
            </w:r>
            <w:r>
              <w:br/>
            </w:r>
            <w:r>
              <w:rPr>
                <w:rFonts w:ascii="Times New Roman"/>
                <w:b w:val="false"/>
                <w:i w:val="false"/>
                <w:color w:val="000000"/>
                <w:sz w:val="20"/>
              </w:rPr>
              <w:t>
рынке ценных бумаг
</w:t>
            </w:r>
          </w:p>
        </w:tc>
        <w:tc>
          <w:tcPr>
            <w:tcW w:w="2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Руководитель                   ______________________________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Главный бухгалтер              ______________________________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Место для печати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