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97be" w14:textId="ac59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и представлению сведений по платежным карточкам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февраля 2005 года № 21. Зарегистрировано в Министерстве юстиции Республики Казахстан 16 марта 2005 года № 3495. Утратило силу постановлением Правления Национального Банка Республики Казахстан от 29 марта 2010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Сноска. Утратило силу с 01.02.2011 постановлением Правления Национального Банка РК от 29.03.2010 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проведения анализа развития рынка платежных карточек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прилагаемую Инструкцию по составлению и представлению сведений по платежным карточкам.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 1 апреля 2005 года.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Со дня введения в действие настоящего постановления признать утратившими силу следующие постановления Правления Национального Банка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 24 августа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321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Инструкции по составлению и представлению сведений по платежным карточкам» (зарегистрированное в Реестре государственной регистрации нормативных правовых актов Республики Казахстан под № 1982, опубликованное 4-17 ноября 2002 года в печатныхизданиях Национального Банка Республики Казахстан «Казакстан Улттык Банкiнiн Хабаршысы» и «Вестник Национального Банка Казахстана»);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от 6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426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постановление Правления Национального Банка Республики Казахстан от 24 августа 2002 года № 321 «Об утверждении Инструкции по составлению и представлению сведений по платежным карточкам», зарегистрированное в Министерстве юстиции Республики Казахстан под № 1982» (зарегистрированное в Реестре государственной регистрации нормативных правовых актов Республики Казахстан под № 2659, опубликованное 1-18 января 2004 года в печатных изданиях Национального Банка Республики Казахстан «Казакстан Улттык Банкiнiн Хабаршысы» и «Вестник Национального Банка Казахстана»).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Департамент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а также банков второго уровня и организаций,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Национального Банка 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2005 года № 21 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составлению и представлению сведений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платежным карточкам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Национальном Банке Республики Казахстан" и иными нормативными правовыми актами Республики Казахстан и устанавливает требования к составлению и представлению банками второго уровня и организациями, осуществляющими отдельные виды банковских операций (далее - банки), являющимися эмитентами платежных карточек или эквайерами, сведений по платежным карточкам Национальному Банку Республики Казахстан в целях проведения мониторинга развития рынка платежных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настоящей Инструкции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24 августа 2000 года № 331 "Об утверждении Правил выпуска и использования платежных карточек в Республике Казахстан", зарегистрированным в Реестре государственной регистрации нормативных правовых актов Республики Казахстан под № 1260, а также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двойной прокат - оформление нескольких чеков по одной транзакции, осуществленной с использованием платежной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дополнительная платежная карточка - платежная карточка, эмитированная на имя доверенного лица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импринтер - механическое устройство для оформления слипов путем выполнения оттиска лицевой стороны платежной карточки на слипе;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мошеннические транзакции - незаконные безналичные платежи и/или операции по выдаче наличных денег с использованием платежной карточки, ее реквизитов, поддельной платежной карточки или иного незаконного способа, совершенные законным держателем платежной карточки или третьим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основная платежная карточка - платежная карточка, держателем которой является клиент;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поддельная платежная карточка - платежная карточка, изготовленная незаконным путем, частично или полностью подделанная, в целях осуществления мошеннических транзакций;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сеть обслуживания банка - сеть, состоящая из электронно-механических устройств, находящихся во владении банка, посредством которой осуществляются транзакции с использованием платежных карточек;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сеть обслуживания другого банка - сеть, состоящая из электронно-механических устройств, находящихся во владении всех других банков, посредством которой осуществляются транзакции с использованием платежных карточек;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торговая точка - месторасположение оборудования для обслуживания платежных карточек;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торговый терминал - электронно-механическое устройство, посредством которого производится оплата за товары или услуги с использованием платежных карточек;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транзакция - безналичные платежи и/или операции по выдаче наличных денег, совершенные с использованием платежных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Сведения по платежным карточкам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сведения о количестве оборудования для обслуживания платежных карточек и остатках на карт-счетах по форме согласно приложению 1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сведения о количестве платежных карточек в обращении по форме согласно приложению 2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сведения о количестве платежных карточек в обращении в разрезе регионов по форме согласно приложению 3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сведения о количестве и объемах транзакций с использованием платежных карточек по форме согласно приложению 4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сведения о количестве и объемах транзакций с использованием платежных карточек в разрезе регионов по форме согласно приложению 5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сведения об объемах мошеннических транзакций с использованием платежных карточек по форме согласно приложению 6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Сведения по платежным карточкам представляются банками в Национальный Банк Республики Казахстан (далее - Национальный Банк) ежемесячно не позднее 7 числа месяца, следующего за отчетным месяцем, за исключением сведений об объемах мошеннических транзакций с использованием платежных карточек, которые представляются банками в Национальный Банк ежеквартально не позднее 7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Эмитенты платежных карточек представляют в Национальный Банк сведения по платежным карточкам и транзакциям, совершенным с их использованием, в том числе сведения по платежным карточкам, распространяемым другими банками Республики Казахстан, предусмотренные пунктом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Эквайеры, не являющиеся эмитентами платежных карточек, представляют в Национальный Банк сведения по платежным карточкам, предусмотренные подпунктами 1), 4) и 5) пункта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Банк, получивший в пользование торговые терминалы и/или импринтеры от других банков, и заключивший договоры с предпринимателями на обслуживание платежных карточек, представляет в Национальный Банк сведения о количестве данного оборудования и о транзакциях, совершенных с его использованием, предусмотренные подпунктами 1), 4) и 5) пункта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Банк, получивший в пользование банкоматы от других банков, представляет в Национальный Банк сведения о количестве банкоматов и о транзакциях, совершенных с их использованием, предусмотренные подпунктами 1), 4) и 5) пункта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Банки Республики Казахстан, распространяющие платежные карточки, выпущенные эмитентами - нерезидентами Республики Казахстан, представляют в Национальный Банк сведения по платежным карточкам, предусмотренные подпунктами 2) и 3) пункта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случае, если операция совершается в иностранной валюте, сведения по ней представляются в пересчете на тенге по рыночному курсу обмена валют, в соответствии с законодательством Республики Казахстан, на момент совершения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Сведения по платежным карточкам представляются электронным способом в форматах передачи информации, установленных Национальным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Вопросы, не урегулированные настоящей Инструкцией, регулируются в соответствии с законодательством Республики Казахстан. 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сведений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платежным карточкам 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количестве оборудования для обслуживания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платежных карточек и остатках на карт-счетах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"_____" ________________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месяц </w:t>
      </w:r>
    </w:p>
    <w:bookmarkStart w:name="z2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917"/>
        <w:gridCol w:w="1201"/>
        <w:gridCol w:w="1012"/>
        <w:gridCol w:w="1505"/>
        <w:gridCol w:w="1394"/>
        <w:gridCol w:w="1697"/>
        <w:gridCol w:w="1470"/>
        <w:gridCol w:w="1468"/>
      </w:tblGrid>
      <w:tr>
        <w:trPr>
          <w:trHeight w:val="990" w:hRule="atLeast"/>
        </w:trPr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торговых терминалов (единиц)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импринтеров (единиц) 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ниц)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точек (единиц) 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ниц) 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сячные остат-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     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 __________________________ 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(Фамилия, Имя, Отчество)               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"___"_______________ 200__  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Сведения о количестве оборудования банка для обслуживания платежных карточек, предусмотренные графами 2-6 настоящих Сведений, указываются по местонахождению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графах 2 и 3 указывается количество торговых терминалов банка в разбивке на расположенные в банках и у предпринимателей на последнюю дату отчетного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графах 4 и 5 указывается количество импринтеров банка в разбивке на расположенные в банках и у предпринимателей на последнюю дату отчетного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графе 6 указывается количество банкоматов банка на последнюю дату отчетного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 графе 7 указывается количество торговых точек, в которых установлено оборудование для обслуживания платежных карточек, на последнюю дату отчетного месяца, по местонахождению оборудования для обслуживания платежных карточек, установленного в данных торговых точках.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графе 8 указывается количество предпринимателей, заключивших договор с эквайером на обслуживание платежных карточек, на последнюю дату отчетного месяца, по местонахождению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графе 9 указываются среднемесячные остатки на карт-счетах по банку за отчетный месяц. Графа 9 заполняется только в строке «Итого» без разбивки на регионы. Среднемесячные остатки на карт-счетах по банку за отчетный месяц рассчитываются путем суммирования ежедневных остатков на карт-счетах, числящихся в течение только рабочих дней отчетного месяца (без учета праздничных и выходных дней) и деления полученного значения на количество рабочих дней отчетного месяца. Остатки на карт-счетах в иностранной валюте ежедневно пересчитываются в тенге с использованием рыночного курса обмена валют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строке «Итого» указываются сведения в целом по банку.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сведений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платежным карточкам 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платежных карточек в обращении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"_____" ________________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       месяц </w:t>
      </w:r>
    </w:p>
    <w:bookmarkStart w:name="z4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2913"/>
        <w:gridCol w:w="3493"/>
        <w:gridCol w:w="2733"/>
      </w:tblGrid>
      <w:tr>
        <w:trPr>
          <w:trHeight w:val="78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платежной карточки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(единиц)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(единиц)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(человек) 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    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 __________________________ 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(Фамилия, Имя, Отчество)               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"___"_______________ 200__  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графе 1 указывается наименование системы платежной карточки, по которой представляются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графе 2 указывается количество платежных карточек в обращении на последнюю дату отчетного месяца, с учетом основных и дополнительных платежных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графе 3 указывается количество платежных карточек в обращении на последнюю дату отчетного месяца, посредством которых производились транзакции в отчетном месяце, с учетом основных и дополнительных платежных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графе 4 указывается количество держателей платежных карточек на последнюю дату отчетного месяца, с учетом основных и дополнительных платежных карточек. 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сведений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платежным карточкам 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платежных карточек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обращении в разрезе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"_____" ________________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       месяц </w:t>
      </w:r>
    </w:p>
    <w:bookmarkStart w:name="z6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2713"/>
        <w:gridCol w:w="3113"/>
        <w:gridCol w:w="2533"/>
      </w:tblGrid>
      <w:tr>
        <w:trPr>
          <w:trHeight w:val="78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в обращении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(единиц)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использованных 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(единиц)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держателей 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(человек) 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    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 __________________________ 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(Фамилия, Имя, Отчество)               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"___"_______________ 200__  год 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графе 2 указывается количество платежных карточек в обращении на последнюю дату отчетного месяца, с учетом основных и дополнительных платежных карточек, по месту текущего ведения карт-счета в базе банка, представляющего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графе 3 указывается количество платежных карточек в обращении на последнюю дату отчетного месяца, посредством которых производились транзакции в отчетном месяце, с учетом основных и дополнительных платежных карточек, по месту текущего ведения карт-счета в базе банка, представляющего сведения, независимо от места проведения транзакции.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графе 4 указывается количество держателей платежных карточек на последнюю дату отчетного месяца, с учетом основных и дополнительных платежных карточек, по месту текущего ведения карт-счета в базе банка, представляющего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строке «Итого» указываются сведения в целом по банку.   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сведений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платежным карточкам 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транзакций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 использованием платежных карточек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________________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месяц </w:t>
      </w:r>
    </w:p>
    <w:bookmarkStart w:name="z8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1770"/>
        <w:gridCol w:w="1396"/>
        <w:gridCol w:w="1397"/>
        <w:gridCol w:w="1771"/>
        <w:gridCol w:w="1810"/>
        <w:gridCol w:w="1653"/>
        <w:gridCol w:w="1751"/>
      </w:tblGrid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системы платежной карточ-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(на момент списания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Безналичные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по выдаче наличных денег, 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по выдаче наличных  денег с использованием банкоматов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(еди-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ниц)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 (ты-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(единиц)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(единиц)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27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    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 __________________________ 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(Фамилия, Имя, Отчество)               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"___"_______________ 200__  год 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Сведения о количестве и объемах транзакций с использованием платежных карточек представляются по банку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графе 1 указывается наименование системы платежной карточки, по которой представляются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графе 2 указывается номер, соответствующий транзакции, по которой представляются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 - транзакции, совершенные в сети обслуживания банка с использованием платежных карточек, выпущенных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II - транзакции, совершенные в сети обслуживания другого банка Республики Казахстан с использованием платежных карточек, выпущенных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III - транзакции, совершенные в сети обслуживания другого банка за пределами Республики Казахстан с использованием платежных карточек, выпущенных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IV - транзакции, совершенные в сети обслуживания банка с использованием платежных карточек, выпущенных эмитентами Республики Казахстан, за исключением платежных карточек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V - транзакции, совершенные в сети обслуживания банка с использованием платежных карточек, выпущенных эмитентами-нерезидентами Республики Казахстан, а также распространяемых банками Республики Казахстан, эмитентами которых являются нерезиденты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В графах 3 и 4 указывается общее количество и сумма проведенных безналичных платежей за товары или услуги с использованием платежных карточек в соответствии с номером, соответствующим транзакции.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 графах 5 и 6 указывается общее количество и сумма всех проведенных операций по выдаче наличных денег по платежным карточкам, в том числе с использованием банкоматов, в соответствии с номером, соответствующим транзакции.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графах 7 и 8 указывается количество и сумма проведенных операций по выдаче наличных денег по платежным карточкам с использованием банкоматов, в соответствии с номером, соответствующим транзакции.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сведений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платежным карточкам 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транзакций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 использованием платежных карточек в разрезе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________________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месяц </w:t>
      </w:r>
    </w:p>
    <w:bookmarkStart w:name="z11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0"/>
        <w:gridCol w:w="1538"/>
        <w:gridCol w:w="1673"/>
        <w:gridCol w:w="1753"/>
        <w:gridCol w:w="1868"/>
        <w:gridCol w:w="1870"/>
        <w:gridCol w:w="1868"/>
      </w:tblGrid>
      <w:tr>
        <w:trPr>
          <w:trHeight w:val="30" w:hRule="atLeast"/>
        </w:trPr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Безналичные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наличных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банкоматов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(еди-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(единиц)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(единиц)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    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 __________________________ 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(Фамилия, Имя, Отчество)               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"___"_______________ 200__  год 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Сведений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Сведениях о количестве и объемах транзакций с использованием платежных карточек в разрезе регионов указываются транзакции, совершенные в сети обслуживания банка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Сведения указываются по местонахождению оборудования для обслуживания платежных карточек, с помощью которого была осуществлена транзакция.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Количество и сумма транзакций, предусмотренные графами 2-7 настоящих Сведений, рассчитываются путем суммирования количества и суммы транзакций, соответствующих следующим номерам (на момент списания денег с карт-счета):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 - транзакции, совершенные в сети обслуживания банка с использованием платежных карточек, выпущенных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IV - транзакции, совершенные в сети обслуживания банка с использованием платежных карточек, выпущенных эмитентами Республики Казахстан, за исключением платежных карточек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V - транзакции, совершенные в сети обслуживания банка с использованием платежных карточек, выпущенных эмитентами-нерезидентами Республики Казахстан, а также распространяемых банками Республики Казахстан, эмитентами которых являются нерезиденты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графах 2 и 3 указывается общее количество и сумма проведенных безналичных платежей за товары или услуги с использованием платежных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 графах 4 и 5 указывается общее количество и сумма всех проведенных операций по выдаче наличных денег по платежным карточкам, в том числе с использованием банкоматов.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графах 6 и 7 указывается количество и сумма проведенных операций по выдаче наличных денег по платежным карточкам с использованием банкоматов.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строке «Итого» указываются сведения в целом по банку.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сведений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платежным карточкам 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мошеннических транзакций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 использованием платежных карточек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________________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квартал </w:t>
      </w:r>
    </w:p>
    <w:bookmarkStart w:name="z13"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813"/>
        <w:gridCol w:w="1413"/>
        <w:gridCol w:w="1373"/>
        <w:gridCol w:w="1973"/>
        <w:gridCol w:w="2153"/>
        <w:gridCol w:w="177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системы платежной карточки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транзак-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мошен-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закции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транзак-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момент списания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денной транзак-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(тенге)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    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 __________________________ 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(Фамилия, Имя, Отчество)               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"___"_______________ 200__  год 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Сведений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Сведениях об объемах мошеннических транзакций с использованием платежных карточек указываются объемы мошеннических транзакций, проведенных с использованием платежных карточек, за исключением мошеннических транзакций, которые были приостановлены. Сведения указываются по каждой транзакции в отдельности и относятся к тому отчетному периоду времени, когда банк-эмитент установил, что транзакция является мошеннической.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графе 1 указывается наименование системы платежной карточки, по которой представляются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графе 2 указывается дата проведения транзакции.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графе 3 указывается способ мошенничества: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1 - утерянные, украденные платежные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2 - платежные карточки, неполученные держателем при выпуске и пересылке;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3 - поддельные платежные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4 - двойной прокат;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5 - заказ по почте, телефону, интернету;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6 - другое (злоупотребление по счету держателем платежной карточки; умышленное заведение платежной карточки с целью совершения в дальнейшем мошеннических транзакций (по поддельным документам); ложные заявления держателей платежных карточек о краже или потере платежных карточек и другое).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В графе 4 указывается вид транзакции: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A - безналичные платежи;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B - операции по выдаче наличных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графе 5 указывается среда проведения транзакции: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A - банкомат;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B - pos-терминал;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C - импринтер;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D -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графе 6 указывается номер, соответствующий транзакции, по которой представляются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 - транзакции, совершенные в сети обслуживания банка с использованием платежных карточек, выпущенных банком или номера которых соответствуют идентификационным номерам банка, применяемым для выпуска платежных карточек;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II - транзакции, совершенные в сети обслуживания другого банка Республики Казахстан с использованием платежных карточек, выпущенных банком, или номера которых соответствуют идентификационным номерам банка, применяемым для выпуска платежных карточек;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III - транзакции, совершенные в сети обслуживания другого банка за пределами Республики Казахстан с использованием платежных карточек, выпущенных банком, или номера которых соответствуют идентификационным номерам банка, применяемым для выпуска платежных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графе 7 указывается сумма проведенной мошеннической транзакции.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