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62db" w14:textId="31d6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депутатов Мажилиса Парламента Республики Казахстан", зарегистрированное в Министерстве юстиции Республики Казахстан за N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14 февраля 2005 года N 153/219. Зарегистрировано Министерством юстиции Республики Казахстан от 17 марта 2005 года N 3498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34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от 7 августа 1999 года № 19/222 «Об утверждении Правил расходования средств избирательных фондов и представления отчетов об их использовании при выборах депутатов Мажилиса Парламента Республики Казахстан» (зарегистрированное в Реестре государственной регистрации нормативных правовых актов Республики Казахстан под № 870),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наименовании и пункте 1 постановления слова «Мажилиса Парламента» заменить словами «Парламента, маслихатов и акимов»;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расходования средств избирательных фондов и представления отчетов об их использовании при выборах депутатов Мажилиса Парламента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наименовании и по всему тексту Правил слова «Мажилиса Парламента» заменить словами «Парламента, маслихатов и акимов» в соответствующих падежах и числах;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Правил после слов «политической партии» и «партии» дополнить словами «(избирательного блока)» в соответствующих падежах;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№ 1, № 2, № 3, № 4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 текстам приложений слова «Мажилиса Парламента» и «Мажилиса» заменить словами «Парламента, маслихатов и акимов» в соответствующих падежах и числах;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 текстам приложений после слов «политической партии» и «партии» дополнить словами «(избирательного блока)» в соответствующих падежах и числах.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момента его регистрации Министерством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