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faf9" w14:textId="624f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Агентства 
Республики Казахстан по регулированию естественных монополий и защите 
конкуренции от 26 февраля 2003 года № 57-ОД "Об утверждении Правил
включения и исключения из Государственного регистра субъектов
естественной монополии"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28 февраля 2005 года N 63-ОД. Зарегистрирован в Министерстве юстиции Республики Казахстан 18 марта 2005 года N 3501. Утратил силу приказом Председателя Агентства Республики Казахстан по регулированию естественных монополий от 28 марта 2014 года № 64-ОД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регулированию естественных монополий от 28.03.2014 </w:t>
      </w:r>
      <w:r>
        <w:rPr>
          <w:rFonts w:ascii="Times New Roman"/>
          <w:b w:val="false"/>
          <w:i w:val="false"/>
          <w:color w:val="ff0000"/>
          <w:sz w:val="28"/>
        </w:rPr>
        <w:t>№ 64-ОД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декабря 2004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отношений" и подпунктом 1) пункта 18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Агентстве Республики Казахстан по регулированию естественных монополий, утвержденного постановлением Правительства Республики Казахстан от 28 октября 2004 года № 1109,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регулированию естественных монополий и защите конкуренции от 26 февраля 2003 года № 57-ОД "Об утверждении Правил включения и исключения из Государственного регистра субъектов естественной монополии" (зарегистрированный в Реестре государственной регистрации нормативных правовых актов Республики Казахстан 21 марта 2003 года под № 2217, опубликованный в газете "Официальная газета" 17 мая 2003 года № 20,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от 8 декабря 2004 года № 476-ОД "О внесении изменения и дополнения в приказ Председателя Агентства Республики Казахстан по регулированию естественных монополий и защите конкуренции от 26 февраля 2003 года № 57-ОД "Об утверждении Правил включения и исключения из Государственного регистра субъектов естественной монополии", зарегистрированным в Реестре государственной регистрации нормативных правовых актов Республики Казахстан 13 декабря 2004 года под № 3272)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и пункте 1 приказа слова "естественной монополии" заменить словами "естественных монополий";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включения и исключения из Государственного регистра субъектов естественной монополии,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и далее по тексту после слов "субъектов", "субъектами" слова "естественной монополии" заменить словами "естественных монополий";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 слова "и "О конкуренции и ограничении монополистической деятельности"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 после слова "реквизитов" дополнить словами "и конкретных видов предоставляемых регулируемых услуг (товаров, работ)";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"уполномоченный орган - центральный государственный орган, осуществляющий контроль и регулирование деятельности в сферах естественных монополий, или областной (города республиканского значения, столицы) исполнительный орган в пределах установленной компетенции;";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седьмой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"территориальные подразделения - территориальные органы центрального государственного органа, осуществляющего контроль и регулирование деятельности в сферах естественных монополий.";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7 слово "не исполнения" заменить словом "неисполнения";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"8. Республиканский раздел Регистра формирует и ведет центральный государственный орган, осуществляющий контроль и регулирование деятельности в сферах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Центральный государственный орган, осуществляющий контроль и регулирование деятельности в сферах естественных монополий, может делегировать территориальным подразделениям функции осуществления государственного контроля и регулирования деятельности субъектов естественных монополий. Территориальные подразделения представляют информацию по включению и исключению из Республиканского раздела Регистра ежемесячно до 25 числа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Республиканский раздел Регистра включает субъектов естественных монополий, осуществляющих деятельность на территории двух и более областей (города республиканского значения, столицы), а также субъектов естественных монополий, доход которых превышает триста пятьдесят тысяч месячных расчетных показателей в год, либо если местонахождение (жительства) не менее двадцати пяти процентов конечных потребителей услуг (товаров, работ) субъектов естественных монополий расположено за пределами области (города республиканского значения, столицы), в которой находятся субъекты естественных монополий.";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"9. Местные разделы Регистра формируются и ведутся местными исполнительными органами области (города республиканского значения, столицы) в пределах своей компетенции и включают субъектов естественных монополий, осуществляющих деятельность на территории одной области (города республиканского значения, столицы), а также субъектов естественных монополий, доход которых не превышает триста пятьдесят тысяч месячных расчетных показателей в год, либо если местонахождение (жительства) менее двадцати пяти процентов конечных потребителей услуг (товаров, работ) субъектов естественных монополий расположено за пределами области (города республиканского значения, столицы), в которой находятся субъекты естественных монополий.";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"уполномоченным" заменить словом "государственным";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"услуг, относящихся к сфере естественной монополии" заменить словами "услуг (товаров, работ) на предмет отнесения предоставляемых субъектами естественных монополий услуг (товаров, работ) к перечню регулируемых";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"территориальным уполномоченным органом" заменить словами "местным исполнительным органом области (города республиканского значения, столицы)";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"услуг, относящихся к сфере естественной монополии," заменить словами "услуг (товаров, работ) на предмет отнесения предоставляемых субъектами естественных монополий услуг (товаров, работ) к перечню регулируемых";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13 слова "вида деятельности, отнесенного" заменить словами "услуги (работы), отнесенной";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2) пункта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"видов деятельности" заменить словами "услуг (товаров, работ)";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"сфере естественной монополии" заменить словами "сферам естественных монополий";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19 слова "в центральный уполномоченный орган или"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Юридическому департаменту Агентства Республики Казахстан по регулированию естественных монополий (Джолдыбаева Г.Т.) обеспечить в установленном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административной работы и анализа Агентства Республики Казахстан по регулированию естественных монополий (Досмагамбет Е.М.)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обеспечить в установленном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Орумбаева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вводится в действие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