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d177" w14:textId="7b1d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23 декабря 2002 года N 507 "Об утверждении Инструкции о перечне, формах и сроках представления регуляторной отчетности банками второго уровня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19 февраля 2005 года N 39. Зарегистрировано в Министерстве юстиции от 23 марта 2005 года N 3504. Утратило силу - постановлением Правления Агентства Республики Казахстан по регулированию и надзору финансового рынка и финансовых организаций от 25 декабря 2006 года N 300 (порядок введения в действие см. п.4)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Постановление Правления Агентства Республики Казахстан по регулированию и надзору финансового рынка и финансовых организаций от 19 февраля 2005 года N 39 утратило силу - постановлением Правления Агентства Республики Казахстан по регулированию и надзору финансового рынка и финансовых организаций от 25 декабря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23 декабря 2002 года № 507 «Об утверждении Инструкции о перечне, формах и сроках представления регуляторной отчетности банками второго уровня Республики Казахстан» (зарегистрированное в Реестре государственной регистрации нормативных правовых актов Республики Казахстан под № 2143, опубликованное 27 января - 9 февраля 2003 года в изданиях Национального Банка Республики Казахстан «Казакстан Улттык Банкiнiн Хабаршысы» и «Вестник Национального Банка Казахстана»,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6 декабря 2003 года № 431, зарегистрированным в Реестре государственной регистрации нормативных правовых актов Республики Казахстан под № 2641)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Инструкции о перечне, формах и сроках представления регуляторной отчетности банками второго уровня Республики Казахстан, утвержденной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«О Национальном Банке Республики Казахстан» заменить словами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 и надзоре финансового рынка и финансовых организаций»;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«, требованиями законодательства Республики Казахстан по вопросам бухгалтерского учета и финансовой отчетности»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 слова «приложениям 1-12» заменить словами «приложениям 1-14»;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«3. Регуляторная отчетность за четвертый квартал (с учетом заключительных оборотов по внутрибанковским операциям) представляется не позднее первого февраля.»;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приложении 3 таблицу дополнить строкой следующего содержания: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3"/>
        <w:gridCol w:w="1893"/>
        <w:gridCol w:w="1653"/>
        <w:gridCol w:w="1893"/>
        <w:gridCol w:w="1593"/>
      </w:tblGrid>
      <w:tr>
        <w:trPr>
          <w:trHeight w:val="90" w:hRule="atLeast"/>
        </w:trPr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потребительские цели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ЗД702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ЗД703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приложении 4 таблицу «Справочно: Средневзвешенная ставка вознаграждения по вкладам (в процентах)»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4"/>
        <w:gridCol w:w="1893"/>
        <w:gridCol w:w="321"/>
        <w:gridCol w:w="1700"/>
        <w:gridCol w:w="1362"/>
      </w:tblGrid>
      <w:tr>
        <w:trPr>
          <w:trHeight w:val="555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текущим счетам, по которым банком выплачивается вознаграждение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ВО700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ВО701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вкладам до востребования, по которым банком выплачивается вознаграждение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ВО702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ВО703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условным вкладам 
</w:t>
            </w:r>
          </w:p>
        </w:tc>
      </w:tr>
      <w:tr>
        <w:trPr>
          <w:trHeight w:val="300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Банков второго уровня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ВО704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ВО705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Юридических 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ВО706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ВО707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Физических 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ВО708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ВО709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краткосрочным вкладам
</w:t>
            </w:r>
          </w:p>
        </w:tc>
      </w:tr>
      <w:tr>
        <w:trPr>
          <w:trHeight w:val="255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Банков второго уровня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ВО710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ВО711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Юридических 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ВО712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ВО713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Физических 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ВО714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ВО715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долгосрочным вкладам
</w:t>
            </w:r>
          </w:p>
        </w:tc>
      </w:tr>
      <w:tr>
        <w:trPr>
          <w:trHeight w:val="255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Банков второго уровня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ВО716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ВО717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Юридических 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ВО718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ВО719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Физических 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ВО720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ВО721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приложения 5 и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приложениями 13 и 14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«Приложение 13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 второго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Классифицированные займы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по видам экономической деятельности (далее - КЗ)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(наименование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по состоянию на "_____" "_______________" 200___года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3547"/>
        <w:gridCol w:w="1161"/>
        <w:gridCol w:w="922"/>
        <w:gridCol w:w="1089"/>
        <w:gridCol w:w="779"/>
        <w:gridCol w:w="1286"/>
        <w:gridCol w:w="779"/>
        <w:gridCol w:w="1393"/>
        <w:gridCol w:w="779"/>
      </w:tblGrid>
      <w:tr>
        <w:trPr>
          <w:trHeight w:val="49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 по видам 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деяте-льно-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дартные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и связанные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 услуги 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Лесоводство, лесозаготовки и связанные с этим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Рыболовство,  рыбоводство и предоставление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 этих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лигнита;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торфа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 природного газа; услуги,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добычей нефти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урановой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лических руд 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продуктов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одежды; выделка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крашение меха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кожи, изделий из кожи и производство обуви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древесины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изделий  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 картона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дело, типографское дело,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информационных материалов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кокса, перегонка нефти, производство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ядерных материалов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резиновых и пластмассовых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неметал-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метал-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лических изделий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канцелярского оборудования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и аппаратуры для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радио, телеви-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и связи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приборов; преци-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зионных и опти-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инстру-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 наручных и прочих часов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промышленность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 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спортного обо-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мебели; прочие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промыш-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распределение электроэнергии,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и воды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очистка и распределение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Продажа, 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 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 ремонт автомобилей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и торговля через комиссионных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агентов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 изделий домашнего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 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и дополнительная транспортная деятельность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 и связь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являющаяся вспомогательной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отношению к финансовому посредничеству и страхованию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без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занная с ней деятельность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оказы-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ваемые, в основном, предприятиям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свалки и удаление отходов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ассо-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циаций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организации отдыха и разв-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лечений, культуры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 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индивидуальных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ведению домашнего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КЗ6200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КЗ6210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КЗ6220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КЗ6230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КЗ6300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КЗ6310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КЗ6320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КЗ6330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4225"/>
        <w:gridCol w:w="1181"/>
        <w:gridCol w:w="619"/>
        <w:gridCol w:w="1217"/>
        <w:gridCol w:w="584"/>
        <w:gridCol w:w="1217"/>
        <w:gridCol w:w="619"/>
        <w:gridCol w:w="1432"/>
        <w:gridCol w:w="637"/>
      </w:tblGrid>
      <w:tr>
        <w:trPr>
          <w:trHeight w:val="49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деяте-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охота и связанные с этим услуги 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Лесоводство, лесозаготовки и связанные с этим услуги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Рыболовство,  рыбоводство и предоставление услуг в этих областях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 и лигнита; разработка торфа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природного газа; услуги,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добычей нефти и газа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урановой руды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 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КЗ77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КЗ87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пищевых продуктов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КЗ97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КЗ107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КЗ117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одежды; выделка и крашение меха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КЗ127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кожи, изделий из кожи и производство обуви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КЗ137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древесины и деревянных изделий  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КЗ147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картона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КЗ157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дело, типографское дело,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информационных материалов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КЗ167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кокса, перегонка нефти, производство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ядерных материалов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КЗ177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КЗ187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КЗ197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неметаллических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 продуктов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КЗ207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КЗ217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КЗ227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КЗ237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канцелярского оборудования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техники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КЗ247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электрических машин и оборудования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КЗ257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и аппаратуры для радио, телевидения и связи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КЗ267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приборов; прецизионных и оптических инструментов, наручных и прочих часов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КЗ277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промышленность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КЗ287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транспортного оборудования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КЗ297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мебели; прочие отрасли промышленности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КЗ307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переработка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КЗ317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распределение электроэнергии, газа и воды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КЗ327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очистка и распределение воды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КЗ337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КЗ347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Продажа, техническое обслуживание и ремонт автомобилей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КЗ357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торговля и торговля через комиссионных агентов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КЗ367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и ремонт изделий домашнего пользования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КЗ377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и рестораны 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КЗ387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Сухопутный транспорт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КЗ397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КЗ407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КЗ417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и дополнительная транспортная деятельность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КЗ427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 и связь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КЗ437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посредничество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КЗ447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КЗ457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являющаяся вспомогательной по отношению к финансовому посредничеству и страхованию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КЗ467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КЗ477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без персонала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КЗ487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связанная с ней деятельность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КЗ497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разработки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КЗ507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оказываемые, в основном, предприятиям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КЗ517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КЗ527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КЗ537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КЗ547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Канализация, свалки и удаление отходов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КЗ557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ассоциаций и объединений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КЗ567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организации отдыха и развлечений, культуры и спорта 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КЗ577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индивидуальных услуг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КЗ587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ведению домашнего хозяйства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КЗ597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экстерриториальных организаций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КЗ617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КЗ624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КЗ625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КЗ626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КЗ627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физические лица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КЗ6240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КЗ6250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КЗ6260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КЗ6270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КЗ6340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КЗ6350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КЗ6360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КЗ6370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Первый руководитель _________________дата_______________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Главный бухгалтер _________________дата_________________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Исполнитель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Телефон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сроках представления регуляторной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банками второго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Республики Казахстан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Полученные и непогашенные внешние заимствования,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в том числе привлеченные посредством дочерних организаций банков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(наименование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по состоянию на "_____" "_______________" 200___года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2313"/>
        <w:gridCol w:w="2013"/>
        <w:gridCol w:w="2133"/>
        <w:gridCol w:w="2013"/>
        <w:gridCol w:w="1793"/>
      </w:tblGrid>
      <w:tr>
        <w:trPr/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тора-нере-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в том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(займы,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далее)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вования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</w:p>
        </w:tc>
      </w:tr>
      <w:tr>
        <w:trPr>
          <w:trHeight w:val="660" w:hRule="atLeast"/>
        </w:trPr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960"/>
        <w:gridCol w:w="1635"/>
        <w:gridCol w:w="1482"/>
        <w:gridCol w:w="1674"/>
        <w:gridCol w:w="2364"/>
        <w:gridCol w:w="1155"/>
        <w:gridCol w:w="1521"/>
      </w:tblGrid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кредитного соглашения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по условиям кредитного соглашения
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</w:p>
        </w:tc>
      </w:tr>
      <w:tr>
        <w:trPr>
          <w:trHeight w:val="1155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чала 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 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люты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55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293"/>
        <w:gridCol w:w="2533"/>
        <w:gridCol w:w="2293"/>
        <w:gridCol w:w="2533"/>
      </w:tblGrid>
      <w:tr>
        <w:trPr>
          <w:trHeight w:val="6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заемных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конец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
</w:t>
            </w:r>
          </w:p>
        </w:tc>
      </w:tr>
      <w:tr>
        <w:trPr>
          <w:trHeight w:val="115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</w:p>
        </w:tc>
      </w:tr>
      <w:tr>
        <w:trPr>
          <w:trHeight w:val="25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Первый руководитель _________________дата_______________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Главный бухгалтер _________________дата_________________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Исполнитель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Телефон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Место печати 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 1 апреля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 и объединения юридических лиц «Ассоциация финансистов Казахстана».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