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565a" w14:textId="58e5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(профессий) работников железнодорожного
транспорта и квалификационных требований, предъявляемых к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25 февраля 2005 года N 103-I. Зарегистрирован в Министерстве юстиции от 23 марта 2005 года N 3506. Утратил силу приказом и.о. Министра транспорта и коммуникаций Республики Казахстан от 20 сентября 2010 года № 424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и.о. Министра транспорта и коммуникаций РК от 20.09.2010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32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железнодорожном транспорте"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должностей (профессий) работников железнодорожного транспорта и квалификационные требования, предъявляемые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путей сообщения Министерства транспорта и коммуникаций Республики Казахстан (Байдаулетов Н.Т.) обеспечить представление настоящего приказа для государственной регистрации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транспорта и коммуникаций Республики Казахстан Ю.И.Лавриненко.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момента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Министр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2005 года N 103-I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ПЕРЕЧЕНЬ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ДОЛЖНОСТЕЙ (ПРОФЕССИЙ) РАБОТНИКОВ ЖЕЛЕЗНОДОРОЖНОГО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ТРАНСПОРТА И КВАЛИФИКАЦИОННЫЕ ТРЕБОВАНИЯ,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ПРЕДЪЯВЛЯЕМЫЕ К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РАЗДЕЛ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ГЛАВА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ПЕРЕЧЕНЬ ДОЛЖНОСТЕЙ (ПРОФЕССИЙ) РАБОТНИКОВ,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ОСУЩЕСТВЛЯЮЩИХ ПРОВЕРКУ СОБЛЮДЕНИЯ ТРЕБОВАНИЙ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БЕЗОПАСНОСТИ ДВИЖЕНИЯ НА МАГИСТРАЛЬНЫХ,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СТАНЦИОННЫХ И ПОДЪЕЗДНЫХ ПУТЯХ,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КВАЛИФИКАЦИОННЫЕ ТРЕБОВАНИЯ К НИМ </w:t>
      </w:r>
    </w:p>
    <w:bookmarkStart w:name="z11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123"/>
        <w:gridCol w:w="2858"/>
        <w:gridCol w:w="2589"/>
        <w:gridCol w:w="3672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должно-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стей 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Требования 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квалификации 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Дополнитель-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квалифика-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 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вание 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наименовани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специаль-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ности 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Опыт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работы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специаль-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ности или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 опреде-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ленной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должности 
</w:t>
            </w:r>
          </w:p>
        </w:tc>
      </w:tr>
      <w:tr>
        <w:trPr>
          <w:trHeight w:val="31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Центральный аппарат 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безопасности движения  </w:t>
            </w:r>
          </w:p>
        </w:tc>
      </w:tr>
      <w:tr>
        <w:trPr>
          <w:trHeight w:val="23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мента, замести-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Строительство; 050718 Электроэнергетика и автоматизация управления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 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Оперативно-аналитическое управление  </w:t>
            </w:r>
          </w:p>
        </w:tc>
      </w:tr>
      <w:tr>
        <w:trPr>
          <w:trHeight w:val="553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050718 Электроэнергетика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стратегического планирования и анализа.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444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050718 Электроэнергетика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 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 безопасности движения </w:t>
            </w:r>
          </w:p>
        </w:tc>
      </w:tr>
      <w:tr>
        <w:trPr>
          <w:trHeight w:val="474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Ревизор по безопасности движения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Строительство; 050718 Электроэнергетика и автоматизация управления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обучение, переподготовка, повышение квалификации 1 раз в 2 года. Аттестация 1 раз в 2 года. </w:t>
            </w:r>
          </w:p>
        </w:tc>
      </w:tr>
      <w:tr>
        <w:trPr>
          <w:trHeight w:val="439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Строительство; 050718 Электроэнергетика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Повышение квалификации 1 раз в 2 года. Аттестация 1 раз в 2 года. </w:t>
            </w:r>
          </w:p>
        </w:tc>
      </w:tr>
      <w:tr>
        <w:trPr>
          <w:trHeight w:val="43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Эксплуатация транспорта (железнодорожный  транспорт); 2800000 Транспортная техника (железнодорожный  транспорт); 4331002 Строительство железных дорог, путь и путевое хозяйство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Региональное представительство Департамента безопасности движения  </w:t>
            </w:r>
          </w:p>
        </w:tc>
      </w:tr>
      <w:tr>
        <w:trPr>
          <w:trHeight w:val="462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Ревизор (по специализациям)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Строительство; 050718 Электроэнергетика и автоматизация управления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обучение, переподготовка,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Дирекция магистральной сети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178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Министерство транспорта и коммуникаций Республики Казахстан и актов Акционерного общества "Казакстан темір жолы", регламентирующих меры по обеспечению безопасности движения на железнодорожном транспорте. Повышение квалификации 1 раз в 2 года. Аттестация 1 раз в 2 года. Желательно знание государственного языка. </w:t>
            </w:r>
          </w:p>
        </w:tc>
      </w:tr>
      <w:tr>
        <w:trPr>
          <w:trHeight w:val="90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 директора (президента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050301 Юриспруденция; 050302 Международное право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пути и сооружений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23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Желательно знание государственного языка.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эксплуатации пути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обустройств), основ стратегического планирования и анализа.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текущего содержания, производственный  </w:t>
            </w:r>
          </w:p>
        </w:tc>
      </w:tr>
      <w:tr>
        <w:trPr>
          <w:trHeight w:val="28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</w:t>
            </w:r>
          </w:p>
        </w:tc>
      </w:tr>
      <w:tr>
        <w:trPr>
          <w:trHeight w:val="214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ремонта пути  </w:t>
            </w:r>
          </w:p>
        </w:tc>
      </w:tr>
      <w:tr>
        <w:trPr>
          <w:trHeight w:val="90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обустройств), основ стратегического планирования и анализа.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капитального ремонта пути  </w:t>
            </w:r>
          </w:p>
        </w:tc>
      </w:tr>
      <w:tr>
        <w:trPr>
          <w:trHeight w:val="49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</w:t>
            </w:r>
          </w:p>
        </w:tc>
      </w:tr>
      <w:tr>
        <w:trPr>
          <w:trHeight w:val="508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смет и калькуляций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8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</w:t>
            </w:r>
          </w:p>
        </w:tc>
      </w:tr>
      <w:tr>
        <w:trPr>
          <w:trHeight w:val="508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Технический отдел 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7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</w:t>
            </w:r>
          </w:p>
        </w:tc>
      </w:tr>
      <w:tr>
        <w:trPr>
          <w:trHeight w:val="49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механизации 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</w:t>
            </w:r>
          </w:p>
        </w:tc>
      </w:tr>
      <w:tr>
        <w:trPr>
          <w:trHeight w:val="50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инженерных сооружений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2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</w:t>
            </w:r>
          </w:p>
        </w:tc>
      </w:tr>
      <w:tr>
        <w:trPr>
          <w:trHeight w:val="501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 (Строительство железных дорог. Путь и путевое хозяйство)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состояния пути и их обустройств).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сигнализации и связи  </w:t>
            </w:r>
          </w:p>
        </w:tc>
      </w:tr>
      <w:tr>
        <w:trPr>
          <w:trHeight w:val="14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Автоматика, телемеханика и связь на железнодорожном транспорте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дистанции сигнализации и связи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работы устройств автоматики, телемеханики и связи),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14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Автоматика, телемеханика и связь на железнодорожном транспорте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дистанции сигнализации и связи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работы устройств автоматики, телемеханики и связи). Профессиональное обучение, переподготовка, повышение квалификации 1 раз в 2 года. Аттестация 1 раз в 2 года. Желательно знание государственного языка.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сигнализации, централизации и блокировки (далее - СЦБ) </w:t>
            </w:r>
          </w:p>
        </w:tc>
      </w:tr>
      <w:tr>
        <w:trPr>
          <w:trHeight w:val="54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Автоматика, телемеханика и связь на железнодорожном транспорте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работы устройств автоматики, телемеханики и связи). Профессиональное обучение, переподготовка, повышение квалификации 1 раз в 2 года. Аттестация 1 раз в 2 года. </w:t>
            </w:r>
          </w:p>
        </w:tc>
      </w:tr>
      <w:tr>
        <w:trPr>
          <w:trHeight w:val="520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Автоматика, телемеханика и связь на железнодорожном транспорте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работы устройств автоматики, телемеханики и связи). Повышение квалификации 1 раз в 2 года. Аттестация 1 раз в 2 года. </w:t>
            </w:r>
          </w:p>
        </w:tc>
      </w:tr>
      <w:tr>
        <w:trPr>
          <w:trHeight w:val="11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связи, радио, дискретных информационных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систем контроля (далее - ДИСК), приборов обнаружения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нагретых аварийных букс (далее - ПОНАБ) </w:t>
            </w:r>
          </w:p>
        </w:tc>
      </w:tr>
      <w:tr>
        <w:trPr>
          <w:trHeight w:val="535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Автоматика, телемеханика и связь на железнодорожном транспорте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работы устройств автоматики, телемеханики и связи). Повышение квалификации 1 раз в 2 года. Аттестация 1 раз в 2 года. </w:t>
            </w:r>
          </w:p>
        </w:tc>
      </w:tr>
      <w:tr>
        <w:trPr>
          <w:trHeight w:val="52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Автоматика, телемеханика и связь на железнодорожном транспорте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работы устройств автоматики, телемеханики и связи).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Технический отдел 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3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Автоматика, телемеханика и связь на железнодорожном транспорте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работы устройств автоматики, телемеханики и связи). Повышение квалификации 1 раз в 2 года. Аттестация 1 раз в 2 года. </w:t>
            </w:r>
          </w:p>
        </w:tc>
      </w:tr>
      <w:tr>
        <w:trPr>
          <w:trHeight w:val="52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Автоматика, телемеханика и связь на железнодорожном транспорте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работы устройств автоматики, телемеханики и связи).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механизации и обеспечения производства  </w:t>
            </w:r>
          </w:p>
        </w:tc>
      </w:tr>
      <w:tr>
        <w:trPr>
          <w:trHeight w:val="54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Автоматика, телемеханика и связь на железнодорожном транспорте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работы устройств автоматики, телемеханики и связи). Повышение квалификации 1 раз в 2 года. Аттестация 1 раз в 2 года. </w:t>
            </w:r>
          </w:p>
        </w:tc>
      </w:tr>
      <w:tr>
        <w:trPr>
          <w:trHeight w:val="537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Автоматика, телемеханика и связь на железнодорожном транспорте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работы устройств автоматики, телемеханики и связи).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электроснабжения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транспорта, или директором дистанции электроснабжения, не менее 4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72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или директором (главным инженером) дистанции электроснабжения не менее 4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Желательно знание государственного языка.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эксплуатации, технический отдел  </w:t>
            </w:r>
          </w:p>
        </w:tc>
      </w:tr>
      <w:tr>
        <w:trPr>
          <w:trHeight w:val="528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534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энергетики 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90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управление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0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энергетики), основ стратегического планирования и анализа.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Технический отдел 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32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инженерно-технического обеспечения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0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32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развития магистральной сети  </w:t>
            </w:r>
          </w:p>
        </w:tc>
      </w:tr>
      <w:tr>
        <w:trPr>
          <w:trHeight w:val="394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37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Дирекция перевозок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14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Повышение квалификации 1 раз в 2 года. Аттестация 1 раз в 2 года. Желательно знание государственного языка.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управление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стратегического планирования и анализа.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Технический департамент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управление  </w:t>
            </w:r>
          </w:p>
        </w:tc>
      </w:tr>
      <w:tr>
        <w:trPr>
          <w:trHeight w:val="304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производстве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стратегического планирования и анализа.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безопасности труда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21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законодательства о безопасности и охране труда в РК,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стратегического планирования и анализа.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надзора за объектами повышенной опасности  </w:t>
            </w:r>
          </w:p>
        </w:tc>
      </w:tr>
      <w:tr>
        <w:trPr>
          <w:trHeight w:val="540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050731 Безопасность жизнедеятельности и защита окружающей среды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законодательства о безопасности и охране труда в Республике Казахстан,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занимающихся услугами по предоставлению локомотивной тяги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</w:tr>
      <w:tr>
        <w:trPr>
          <w:trHeight w:val="90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(директор и др.), вице-президент (заместитель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Электроснабжение (железнодорожный  транспорт); 050713 Локомотивы; 050713 Электрический транспорт; 050717 Промышленная теплоэнергетика (железнодорожный  транспорт); 050506 Экономика и управление предприятий (железнодорожный  транспорт); 050506 Экономика и социология труда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28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 Повышение квалификации 1 раз в 2 года. Аттестация 1 раз в 2 года. Желательно знание государственного языка.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эксплуатации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4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должностях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стратегического планирования и анализа.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организации работы локомотивов и локомотивных бригад, Отдел оперативно-распорядительной работы </w:t>
            </w:r>
          </w:p>
        </w:tc>
      </w:tr>
      <w:tr>
        <w:trPr>
          <w:trHeight w:val="108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Электроснабжение (железнодорожный  транспорт); 050713 Локомотивы; 050713 Электрический транспорт; 050717 Промышленная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должности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 Повышение квалификации 1 раз в 2 года. Аттестация 1 раз в 2 года. </w:t>
            </w:r>
          </w:p>
        </w:tc>
      </w:tr>
      <w:tr>
        <w:trPr>
          <w:trHeight w:val="268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Электроснабжение (железнодорожный  транспорт); 050713 Локомотивы; 050713 Электрический транспорт (железнодорожный . транспорт); 050713 Подъемно транспортные, строительные дорожные машины и оборудование; 050717 Промышленная теплоэнергетика; 050703 Управление и информатика в технических системах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 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ремонту топливно-подвижного состава (далее - ТПС) </w:t>
            </w:r>
          </w:p>
        </w:tc>
      </w:tr>
      <w:tr>
        <w:trPr>
          <w:trHeight w:val="54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иженерно-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должностях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стратегического планирования и анализа.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 приемке локомотивов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3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Электроснабжение (железнодорожный  транспорт); 050713 Локомотивы; 050713 Электрический транспорт; 050717 Промышленная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должности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 Повышение квалификации 1 раз в 2 года. Аттестация 1 раз в 2 года. </w:t>
            </w:r>
          </w:p>
        </w:tc>
      </w:tr>
      <w:tr>
        <w:trPr>
          <w:trHeight w:val="471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приемке локомотивов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профессиональное, среднее профессиональное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квалификации, аттестация 1 раз в 2 года. </w:t>
            </w:r>
          </w:p>
        </w:tc>
      </w:tr>
      <w:tr>
        <w:trPr>
          <w:trHeight w:val="43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Электроснабжение (железнодорожный  транспорт); 050713 Локомотивы; 050713 Электрический транспорт (железнодорожный  транспорт); 050713 Подъемно транспортные, строительные дорожные машины и оборудование; 050717 Промышленная теплоэнергетика; 050703 Управление и информатика в технических системах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 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безопасности движения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0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Электроснабжение (железнодорожный  транспорт); 050713 Локомотивы; 050713 Электрический транспорт; 050717 Промышленная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должности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 Повышение квалификации 1 раз в 2 года. Аттестация 1 раз в 2 года. </w:t>
            </w:r>
          </w:p>
        </w:tc>
      </w:tr>
      <w:tr>
        <w:trPr>
          <w:trHeight w:val="46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Ревизор по безопасности движения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Строительство; 050718 Электроэнергетика и автоматизация управления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обучение, переподготовка, повышение квалификации 1 раз в 2 года. Аттестация 1 раз в 2 года. </w:t>
            </w:r>
          </w:p>
        </w:tc>
      </w:tr>
      <w:tr>
        <w:trPr>
          <w:trHeight w:val="44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Электроснабжение (железнодорожный  транспорт); 050713 Локомотивы; 050713 Электрический транспорт (железнодорожный транспорт); 050713 Подъемно транспортные, строительные дорожные машины и оборудование; 050717 Промышленная теплоэнергетика; 050703 Управление и информатика в технических системах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 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Филиалы 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124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профессиональное, среднее профессиональное, высшее профессиональное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Цех эксплуатации 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8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директора по эксплуатации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Электроснабжение (железнодорожный  транспорт); 050713 Электрический транспорт (железнодорожный  транспорт); 050713 Локомотивы; 050703 Управление и информатика в технических системах; 050717 Промышленная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Повышение квалификации 1 раз в 2 года. Аттестация 1 раз в 2 года. </w:t>
            </w:r>
          </w:p>
        </w:tc>
      </w:tr>
      <w:tr>
        <w:trPr>
          <w:trHeight w:val="250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локомотивного депо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3005002 Организация перевозок и управление движением на транспорте (железнодорожный  транспорт); 3024001 Машинист техники железной дороги; 3025001 Машинист локомотива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Свидетельство на право управления локомотивом, МВПС. Практические знания в области устройств, технического обслуживания и эксплуатации локомотивов, МВПС, используемых на обслуживаемом участке.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14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профессиональное, среднее профессиональное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транспорт)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14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локомотивных бригад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профессиональное, среднее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Локомотивы; 050713 Электрический транспорт (железнодорожный транспорт)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Квалификация машиниста 1-2 класса.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занимающихся строительством и ремонтом железных дорог </w:t>
            </w:r>
          </w:p>
        </w:tc>
      </w:tr>
      <w:tr>
        <w:trPr>
          <w:trHeight w:val="46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7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 Повышение квалификации 1 раз в 2 года. Аттестация 1 раз в 2 года. Желательно знание государственного языка.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Промывочно-пропарочная станция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214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транспорта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Желательно знание государственного языка. Повышение квалификации 1 раз в 2 года. Аттестация 1 раз в 2 года.  </w:t>
            </w:r>
          </w:p>
        </w:tc>
      </w:tr>
      <w:tr>
        <w:trPr>
          <w:trHeight w:val="19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108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 железнодорожный транспорт)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занятых ремонтом железнодорожного подвижного состава и путевой техники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Филиалы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499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 директора (президента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23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 по реконструкции и ремонту путей и другим видам работ в путевом хозяйстве </w:t>
            </w:r>
          </w:p>
        </w:tc>
      </w:tr>
      <w:tr>
        <w:trPr>
          <w:trHeight w:val="23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124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 директора (президента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  - путевая машинная станция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40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Повышение квалификации 1 раз в 2 года. Аттестация 1 раз в 2 года. Желательно знание государственного языка. </w:t>
            </w:r>
          </w:p>
        </w:tc>
      </w:tr>
      <w:tr>
        <w:trPr>
          <w:trHeight w:val="160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механик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050718 Электроэнергетика; 050717 Теплоэнергетика; 050716 Приборостроение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Повышение квалификации 1 раз в 2 года. Аттестация 1 раз в 2 года. </w:t>
            </w:r>
          </w:p>
        </w:tc>
      </w:tr>
      <w:tr>
        <w:trPr>
          <w:trHeight w:val="54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 - организации, осуществляющие производство щебня для работ в путевом хозяйстве </w:t>
            </w:r>
          </w:p>
        </w:tc>
      </w:tr>
      <w:tr>
        <w:trPr>
          <w:trHeight w:val="90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транспорте,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23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Повышение квалификации 1 раз в 2 года. Аттестация 1 раз в 2 года. Желательно знание государственного языка. </w:t>
            </w:r>
          </w:p>
        </w:tc>
      </w:tr>
      <w:tr>
        <w:trPr>
          <w:trHeight w:val="54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энергетик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050901 Организация перевозок, движения и эксплуатация транспорта; 050718 Электроэнергетика;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обеспечивающих перевозку пассажиров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главного ревизора по безопасности движения  </w:t>
            </w:r>
          </w:p>
        </w:tc>
      </w:tr>
      <w:tr>
        <w:trPr>
          <w:trHeight w:val="90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ревизор по безопасности движения,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Строительство; 050718 Электроэнергетика и автоматизация управления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руководящих должностях в организациях  железнодорожного транспорта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 Повышение квалификации 1 раз в 2 года. Аттестация 1 раз в 2 года. </w:t>
            </w:r>
          </w:p>
        </w:tc>
      </w:tr>
      <w:tr>
        <w:trPr>
          <w:trHeight w:val="3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Центр управления перевозками </w:t>
            </w:r>
          </w:p>
        </w:tc>
      </w:tr>
      <w:tr>
        <w:trPr>
          <w:trHeight w:val="339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ревизор по безопасности движения (вагонного хозяйства)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Строительство; 050718 Электроэнергетика и автоматизация управления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руководящих должностях в организациях  железнодорожного транспорта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 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 электроснабжения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филиала,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 Акционерного общества "Национальная компания "Казакстан темір жолы".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53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тяговой подстанции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538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участка контактной сети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52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эксплуатационно-производственного участка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53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района электроснабжения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523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участка электроснабжения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050718 Электроэнергетика; 050724 Технологические машины и оборудование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529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52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транспорта. или директором (главным инженером) дистанции электроснабжения не менее 4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53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546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вагона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 (касающихся контактной сети, тяговых подстанций, устройств энергетики).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 сигнализации и связи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4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головной дистанции,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351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14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линейно-эксплуатационного подразделения (далее - ЛЭП),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33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производственного участка СЦБ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19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производственного участка связи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10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производственного участка радиосвязи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345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производственного участка ПОНАБ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354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производственного участка ремонтно-технологического участка (далее - РТУ) СЦБ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124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телефонно-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телеграфной станции (далее - ТТС)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160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дистанционных мастерских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050718 Электроэнергетика; 050724 Технологические машины и оборудование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351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производственного участка СЦБ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 пути 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91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филиала,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инженерно-экономическое, финансовое, экономическое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не менее 5 лет.  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2 года. Аттестация 1 раз в 2 года. </w:t>
            </w:r>
          </w:p>
        </w:tc>
      </w:tr>
      <w:tr>
        <w:trPr>
          <w:trHeight w:val="504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инженер, заместитель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транспорта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Повышение квалификации 1 раз в 2 года. Аттестация 1 раз в 2 года. Желательно знание государственного языка. </w:t>
            </w:r>
          </w:p>
        </w:tc>
      </w:tr>
      <w:tr>
        <w:trPr>
          <w:trHeight w:val="439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механик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050718 Электроэнергетика; 050717 Теплоэнергетика; 050716 Приборостроение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Повышение квалификации 1 раз в 2 года. Аттестация 1 раз в 2 года. </w:t>
            </w:r>
          </w:p>
        </w:tc>
      </w:tr>
      <w:tr>
        <w:trPr>
          <w:trHeight w:val="312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пути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108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пути всех категорий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31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342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ЛЭП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52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Машинист-инструктор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или среднее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Локомотивы; 050713 Электрический транспорт (железнодорожный  транспорт)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Квалификация машиниста 1-2 класса.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535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дистанционных мастерских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050729 Строительство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340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участка (пути)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050729 Строительство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106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производственного участка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050729 Строительство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14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дорожный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050729 Строительство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336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пути всех категорий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  <w:tr>
        <w:trPr>
          <w:trHeight w:val="331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поезда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специальное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жолы". Повышение квалификации 1 раз в 2 года. Аттестация 1 раз в 2 года. </w:t>
            </w:r>
          </w:p>
        </w:tc>
      </w:tr>
    </w:tbl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/>
          <w:i w:val="false"/>
          <w:color w:val="000000"/>
          <w:sz w:val="28"/>
        </w:rPr>
        <w:t xml:space="preserve">ГЛАВА 2 ПЕРЕЧЕНЬ ПРОФЕССИЙ РАБОТНИКОВ,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ПРОВЕРКУ СОБЛЮДЕНИЯ ТРЕБОВАНИЙ БЕЗОПАСНОСТИ ДВИЖЕНИЯ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МАГИСТРАЛЬНЫХ, СТАНЦИОННЫХ ПУТЯХ, И КВАЛИФИКАЦИОННЫЕ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ТРЕБОВАНИЯ К НИМ </w:t>
      </w:r>
    </w:p>
    <w:bookmarkStart w:name="z13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4800"/>
        <w:gridCol w:w="1336"/>
        <w:gridCol w:w="4631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вание профессий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рабочих 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Профиль образования,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код и наименование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специальности и профессии 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Диа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позон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тариф 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ных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разря-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дов 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Дополнительные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квалификационные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 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6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Бригадир (освобожденный) по текущему содержанию и ремонту пути и искусственных сооружений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(Транспортная техника: 2806001 Бригадир (освобожденный) по текущему содержанию и ремонту пути и искусственных сооружений) или специальное (дортехшкола)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5-8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ж.д. транспорте. Профессиональное обучение и повышение квалификации 1 раз в 2 года. Аттестация 1 раз в 2 года. </w:t>
            </w:r>
          </w:p>
        </w:tc>
      </w:tr>
      <w:tr>
        <w:trPr>
          <w:trHeight w:val="381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Дорожный мастер (старший дорожный мастер)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(Транспортная техника: 2806011 Текущее содержание и ремонт пути; Эксплуатация транспорта: 3005002 Организация перевозок и управление движением на транспорте (по отраслям)). Для старшего - высшее профессиональное техническое.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ж.д. транспорте. Профессиональное обучение и повышение квалификации 1 раз в 2 года. Аттестация 1 раз в 2 года.  </w:t>
            </w:r>
          </w:p>
        </w:tc>
      </w:tr>
      <w:tr>
        <w:trPr>
          <w:trHeight w:val="39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Кочегар паровозов в депо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профессиональное, среднее профессиональное (Транспортная техника: 2807002 Техническое обслуживание, ремонт и эксплуатация подвижного состава железных дорог) или среднее общее и подготовка по специальной программе учебных курсов железнодорожного профиля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</w:t>
            </w:r>
          </w:p>
        </w:tc>
      </w:tr>
      <w:tr>
        <w:trPr>
          <w:trHeight w:val="462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- инструктор путевых машин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3024011 Машинист путевых машин; Специальности образования: 0313012 Мастер производственного обучения (по отраслям))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Тарифицируется на 1 разряд выше рабочего высшей квалификации в бригаде, в которой он ведет инструктаж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ж.д. транспорте. Профессиональное обучение, переподготовка и повышение квалификации 1 раз в 2 года. Аттестация 1 раз в 2 года. Свидетельство на право управления локомотивом, моторо-вагонно-подвижной состав (далее - МВПС). </w:t>
            </w:r>
          </w:p>
        </w:tc>
      </w:tr>
      <w:tr>
        <w:trPr>
          <w:trHeight w:val="507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дизельпоезда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профессиональное, среднее профессиональное, высшее профессиональное (Эксплуатация транспорта: 3025041 Машинист дизельпоезда)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Министерство транспорта и коммуникаций Республики Казахстан и актов Акционерного общества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Наличие письменного заключения машиниста-инструктора о возможности допуска к самостоятельной работе. </w:t>
            </w:r>
          </w:p>
        </w:tc>
      </w:tr>
      <w:tr>
        <w:trPr>
          <w:trHeight w:val="50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мотовоза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Эксплуатация, техническое обслуживание и ремонт подъемно-транспортных, строительных, дорожных машин и оборудование (по отраслям), 2802012 Техник-механик)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Наличие письменного заключения машиниста-инструктора о возможности допуска к самостоятельной работе. </w:t>
            </w:r>
          </w:p>
        </w:tc>
      </w:tr>
      <w:tr>
        <w:trPr>
          <w:trHeight w:val="51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паровоза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профессиональное, среднее профессиональное (Эксплуатация транспорта: 3024001 Машинист техники железной дороги)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Наличие письменного заключения машиниста-инструктора о возможности допуска к самостоятельной работе. </w:t>
            </w:r>
          </w:p>
        </w:tc>
      </w:tr>
      <w:tr>
        <w:trPr>
          <w:trHeight w:val="433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путевой машины тяжелого типа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3024011 Машинист путевых машин)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4-8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по специальности не менее 2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</w:t>
            </w:r>
          </w:p>
        </w:tc>
      </w:tr>
      <w:tr>
        <w:trPr>
          <w:trHeight w:val="42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путевых машин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3024011 Машинист путевых машин)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4-8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</w:t>
            </w:r>
          </w:p>
        </w:tc>
      </w:tr>
      <w:tr>
        <w:trPr>
          <w:trHeight w:val="433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рельсо-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поезда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дороги; 3025011 Машинист тепловоза; 3025021 Машинист электровоза) и дополнительная подготовка по специальной программе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4-8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</w:t>
            </w:r>
          </w:p>
        </w:tc>
      </w:tr>
      <w:tr>
        <w:trPr>
          <w:trHeight w:val="44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самоходного весоповерочного вагона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Эксплуатация, техническое обслуживание и ремонт подъемно-транспортных, строительных, дорожных машин и оборудование (по отраслям), 2802012 Техник-механик)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6-8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</w:t>
            </w:r>
          </w:p>
        </w:tc>
      </w:tr>
      <w:tr>
        <w:trPr>
          <w:trHeight w:val="44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снегоуборочной и уборочной путевой машины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Эксплуатация, техническое обслуживание и ремонт подъемно-транспортных, строительных, дорожных машин и оборудование (по отраслям), 2802012 Техник-механик)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</w:t>
            </w:r>
          </w:p>
        </w:tc>
      </w:tr>
      <w:tr>
        <w:trPr>
          <w:trHeight w:val="432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тепловоза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профессиональное, среднее профессиональное, высшее профессиональное (Эксплуатация транспорта: 3025011 Машинист тепловоза)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6-9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</w:t>
            </w:r>
          </w:p>
        </w:tc>
      </w:tr>
      <w:tr>
        <w:trPr>
          <w:trHeight w:val="41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электровоза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профессиональное, среднее профессиональное, высшее профессиональное (Эксплуатация транспорта: 3025021 Машинист электровоза)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</w:t>
            </w:r>
          </w:p>
        </w:tc>
      </w:tr>
      <w:tr>
        <w:trPr>
          <w:trHeight w:val="433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электровоза по обслуживанию рельсосмазывателей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3025021 Машинист электровоза; 3025011 Машинист тепловоза) и подготовка по специальной программе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</w:t>
            </w:r>
          </w:p>
        </w:tc>
      </w:tr>
      <w:tr>
        <w:trPr>
          <w:trHeight w:val="432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поезда (скорост-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поезда)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профессиональное, среднее профессиональное, высшее профессиональное (Эксплуатация транспорта: 3025031 Машинист электропоезда) и подготовка по специальной программе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</w:t>
            </w:r>
          </w:p>
        </w:tc>
      </w:tr>
      <w:tr>
        <w:trPr>
          <w:trHeight w:val="465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 локомотивных бригад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(Локомотивы; Электротехнический транспорт (железнодорожный  транспорт)) или Среднее профессиональное (Эксплуатация транспорта: 3025001 Машинист локомотива; Специальности образования: 0313012 Мастер производственного обучения (по отраслям))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машиниста 1-2 класса.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машинистом локомотива не менее 3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</w:t>
            </w:r>
          </w:p>
        </w:tc>
      </w:tr>
      <w:tr>
        <w:trPr>
          <w:trHeight w:val="33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Монтер пути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2806011 Текущее содержание и ремонт пути)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</w:t>
            </w:r>
          </w:p>
        </w:tc>
      </w:tr>
      <w:tr>
        <w:trPr>
          <w:trHeight w:val="397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пассажирского поезда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специальное (Техническая эксплуатация, обслуживание и ремонт подвижного состава железных дорог)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5-8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проводником пассажирского вагона не менее 3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</w:t>
            </w:r>
          </w:p>
        </w:tc>
      </w:tr>
      <w:tr>
        <w:trPr>
          <w:trHeight w:val="35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Обходчик пути и искусственных сооружений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2806011 Текущее содержание и  ремонт пути)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</w:t>
            </w:r>
          </w:p>
        </w:tc>
      </w:tr>
      <w:tr>
        <w:trPr>
          <w:trHeight w:val="523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машиниста дизельпоезда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профессиональное, среднее профессиональное, высшее профессиональное (Эксплуатация транспорта: 3025041 Машинист дизельпоезда)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Свидетельство на право управления локомотивом, МВПС. Наличие документа установленного образца о присвоении профессии помощника машиниста локомотива, МВПС и успешно прошедшие проверочные испытания в комиссии депо. </w:t>
            </w:r>
          </w:p>
        </w:tc>
      </w:tr>
      <w:tr>
        <w:trPr>
          <w:trHeight w:val="522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машиниста паровоза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(Эксплуатация транспорта: 3024001 Машинист техники железной дороги)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Министерство транспорта и коммуникаций Республики Казахстан и актов Акционерного общества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Наличие документа установленного образца о присвоении профессии помощника машиниста локомотива, МВПС и успешно прошедшие проверочные испытания в комиссии депо. </w:t>
            </w:r>
          </w:p>
        </w:tc>
      </w:tr>
      <w:tr>
        <w:trPr>
          <w:trHeight w:val="54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машиниста рельсосварочного поезда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дороги; 3025011 Машинист тепловоза; 3025021 Машинист электровоза) и дополнительная подготовка по специальной программе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Наличие документа установленного образца о присвоении профессии помощника машиниста локомотива, МВПС и успешно прошедшие проверочные испытания в комиссии депо. </w:t>
            </w:r>
          </w:p>
        </w:tc>
      </w:tr>
      <w:tr>
        <w:trPr>
          <w:trHeight w:val="523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машиниста тепловоза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среднее, высшее профессиональное (Эксплуатация транспорта: 3026011 Помощник машиниста тепловоза)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4-7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Наличие документа установленного образца о присвоении профессии помощника машиниста локомотива, МВПС и успешно прошедшие проверочные испытания в комиссии депо. </w:t>
            </w:r>
          </w:p>
        </w:tc>
      </w:tr>
      <w:tr>
        <w:trPr>
          <w:trHeight w:val="53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машиниста электровоза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среднее, высшее профессиональное (Эксплуатация транспорта: 3026021 Помощник машиниста электровоза)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6-8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Наличие документа установленного образца о присвоении профессии помощника машиниста локомотива, МВПС и успешно прошедшие проверочные испытания в комиссии депо. </w:t>
            </w:r>
          </w:p>
        </w:tc>
      </w:tr>
      <w:tr>
        <w:trPr>
          <w:trHeight w:val="555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машиниста электропоезда (скоростного электропоезда)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среднее, высшее профессиональное (Эксплуатация транспорта: 3026031 Помощник машиниста электропоезда) и подготовка по специальной программе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Наличие документа установленного образца о присвоении профессии помощника машиниста локомотива, МВПС и успешно прошедшие проверочные испытания в комиссии депо. </w:t>
            </w:r>
          </w:p>
        </w:tc>
      </w:tr>
      <w:tr>
        <w:trPr>
          <w:trHeight w:val="406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Приемщик поездов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Среднее, высшее профессиональное (Среднее общее и подготовка по специальной программе)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б/р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Стаж работы мастером депо не менее 3 лет. </w:t>
            </w:r>
          </w:p>
        </w:tc>
      </w:tr>
      <w:tr>
        <w:trPr>
          <w:trHeight w:val="469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Проводник пассажирского вагона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3023001 Проводник на железнодорожном транспорте, 3023011 Проводник пассажирских вагонов)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3 - 5; при обслуживании вагонов в поездах международного сообщения тарифицируются на 1 разряд выше. 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правовых актов Республики Казахстан, Министерства транспорта и коммуникаций Республики Казахстан и актов Акционерного общества "Национальная компания "Казакстан темір жолы", регламентирующих меры по обеспечению безопасности движения на железнодорожном транспорте. Профессиональное обучение и повышение квалификации 1 раз в 2 года. Аттестация 1 раз в 2 года. При обслуживании вагонов в поездах международного сообщения знание иностранного языка.  </w:t>
            </w:r>
          </w:p>
        </w:tc>
      </w:tr>
    </w:tbl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  РАЗДЕЛ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ГЛАВА 3 ПЕРЕЧЕНЬ ДОЛЖНОСТЕЙ (ПРОФЕССИЙ) РАБОТНИКОВ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ЖЕЛЕЗНОДОРОЖНОГО ТРАНСПОРТА И КВАЛИФИКАЦИОННЫЕ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ТРЕБОВАНИЯ, ПРЕДЪЯВЛЯЕМЫЕ К НИМ  </w:t>
      </w:r>
    </w:p>
    <w:bookmarkEnd w:id="5"/>
    <w:bookmarkStart w:name="z18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913"/>
        <w:gridCol w:w="2573"/>
        <w:gridCol w:w="3033"/>
        <w:gridCol w:w="575"/>
        <w:gridCol w:w="27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вание должностей 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квалификации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Дополнительные квалификационные требования 
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наименование специальности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 работы по специальности или на определенной должности 
</w:t>
            </w:r>
          </w:p>
        </w:tc>
      </w:tr>
      <w:tr>
        <w:trPr>
          <w:trHeight w:val="31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Центральный аппарат 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</w:tr>
      <w:tr>
        <w:trPr>
          <w:trHeight w:val="81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бухгалтерской работы, в том числе на руководящих должностях, не менее 5 лет.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62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 директора (президента и др.)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кадровой и социальной работы  </w:t>
            </w:r>
          </w:p>
        </w:tc>
      </w:tr>
      <w:tr>
        <w:trPr>
          <w:trHeight w:val="23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050503 Психология; 050905 Социальная работа; 050103 Педагогика и психология;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, знание основ педагогики, менеджмента, стратегического планирования и анализа, наличие степени "Магистр делового администрирования", ученой степени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кадровой работе </w:t>
            </w:r>
          </w:p>
        </w:tc>
      </w:tr>
      <w:tr>
        <w:trPr>
          <w:trHeight w:val="62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Психология; 050501 Социология; 050103 Педагогика и психология;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специальности, в том числе на руководящих должностях, не менее 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, знание основ менеджмента,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аналитический, оформления трудовых отношений, оформления командировок и военно-учетной работы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развития персонала </w:t>
            </w:r>
          </w:p>
        </w:tc>
      </w:tr>
      <w:tr>
        <w:trPr>
          <w:trHeight w:val="61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Психология; 050103 Педагогика и психология;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обществах", знание основ педагогики и психологии,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обучения и повышения квалификации, оценки персонала </w:t>
            </w:r>
          </w:p>
        </w:tc>
      </w:tr>
      <w:tr>
        <w:trPr>
          <w:trHeight w:val="396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050103 Педагогика и психология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050103 Педагогика и психология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социальной работе </w:t>
            </w:r>
          </w:p>
        </w:tc>
      </w:tr>
      <w:tr>
        <w:trPr>
          <w:trHeight w:val="66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Психология; 050103 Педагогика и психология; 050713 Транспорт, транспортная техника и технологии; 050901 Организация перевозок, движения и эксплуатация транспорта; 051101 Лечебное дело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социальных вопросов, развития государственного языка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Психология; 050205 Филология; 050117 Казахский язык и литература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Психология; 050205 Филология; 050117 Казахский язык и литература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050503 Психология; 050905 Социальная работа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департамент  </w:t>
            </w:r>
          </w:p>
        </w:tc>
      </w:tr>
      <w:tr>
        <w:trPr>
          <w:trHeight w:val="59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основ психологии менеджмента, стратегического планирования и анализа. Наличие степени "Магистр делового администрирования", ученой степени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претензионной и исковой работы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исковой работы и исполнительного производства </w:t>
            </w:r>
          </w:p>
        </w:tc>
      </w:tr>
      <w:tr>
        <w:trPr>
          <w:trHeight w:val="40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1 раз в 3 года. Аттестация 1 раз в 3 года. </w:t>
            </w:r>
          </w:p>
        </w:tc>
      </w:tr>
      <w:tr>
        <w:trPr>
          <w:trHeight w:val="40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1 раз в 3 года. Аттестация 1 раз в 3 года. </w:t>
            </w:r>
          </w:p>
        </w:tc>
      </w:tr>
      <w:tr>
        <w:trPr>
          <w:trHeight w:val="40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экспертизы договоров и тендерной документации </w:t>
            </w:r>
          </w:p>
        </w:tc>
      </w:tr>
      <w:tr>
        <w:trPr>
          <w:trHeight w:val="37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экспертизы договоров, тендерной документации </w:t>
            </w:r>
          </w:p>
        </w:tc>
      </w:tr>
      <w:tr>
        <w:trPr>
          <w:trHeight w:val="40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1 раз в 3 года. Аттестация 1 раз в 3 года. </w:t>
            </w:r>
          </w:p>
        </w:tc>
      </w:tr>
      <w:tr>
        <w:trPr>
          <w:trHeight w:val="25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1 раз в 3 года. Аттестация 1 раз в 3 года. </w:t>
            </w:r>
          </w:p>
        </w:tc>
      </w:tr>
      <w:tr>
        <w:trPr>
          <w:trHeight w:val="25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нормативной и правовой работы </w:t>
            </w:r>
          </w:p>
        </w:tc>
      </w:tr>
      <w:tr>
        <w:trPr>
          <w:trHeight w:val="35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правовой экспертизы и нормотворчества, правового анализа и рассмотрения обращения </w:t>
            </w:r>
          </w:p>
        </w:tc>
      </w:tr>
      <w:tr>
        <w:trPr>
          <w:trHeight w:val="25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1 раз в 3 года. Аттестация 1 раз в 3 года. </w:t>
            </w:r>
          </w:p>
        </w:tc>
      </w:tr>
      <w:tr>
        <w:trPr>
          <w:trHeight w:val="24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1 раз в 3 года. Аттестация 1 раз в 3 года. </w:t>
            </w:r>
          </w:p>
        </w:tc>
      </w:tr>
      <w:tr>
        <w:trPr>
          <w:trHeight w:val="25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ревизий  </w:t>
            </w:r>
          </w:p>
        </w:tc>
      </w:tr>
      <w:tr>
        <w:trPr>
          <w:trHeight w:val="81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финансовое,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, знание основ психологии менеджмента, стратегического планирования и анализа. Наличие степени "Магистр делового администрирования", ученой степени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ревизий финансово-хозяйственной деятельности  </w:t>
            </w:r>
          </w:p>
        </w:tc>
      </w:tr>
      <w:tr>
        <w:trPr>
          <w:trHeight w:val="59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финансовое,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ревизий 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ревизор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3 лет.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525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Региональный отдел Управления ревизий финансово-хозяйственной деятельности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аудит; 050901 Организация перевозок, движения и эксплуатация транспорта.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в соответствующем профилю отдела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ревизор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аудит; 050901 Организация перевозок, движения и эксплуатация транспорта.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50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Ревизор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аудит; 050901 Организация перевозок, движения и эксплуатация транспорта.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обязателен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информационной безопасности и коммерческой тайны  </w:t>
            </w:r>
          </w:p>
        </w:tc>
      </w:tr>
      <w:tr>
        <w:trPr>
          <w:trHeight w:val="81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финансовое,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информационной безопасности  </w:t>
            </w:r>
          </w:p>
        </w:tc>
      </w:tr>
      <w:tr>
        <w:trPr>
          <w:trHeight w:val="55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в соответствующем профилю отдела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72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техническое, 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специальное, техническое информационных технологий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лет, в том числе в данной организации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Наличие опыта работы с информационными технологиями и вычислительной техникой.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защиты автоматизированных систем и коммерческой тайны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в соответствующем профилю отдела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55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техническое, 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специальное, техническое информационных технологий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лет, в том числе в данной организации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Наличие опыта работы с информационными технологиями и вычислительной техникой. Повышение квалификации 1 раз в 3 года. Аттестация 1 раз в 3 года. </w:t>
            </w:r>
          </w:p>
        </w:tc>
      </w:tr>
      <w:tr>
        <w:trPr>
          <w:trHeight w:val="726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техническое; среднее профессиональное техническое, 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специальное, техническое информационных технологий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лет, в том числе в данной организации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Наличие опыта работы с информационными технологиями и вычислительной техники.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контроля пассажирских перевозок  </w:t>
            </w:r>
          </w:p>
        </w:tc>
      </w:tr>
      <w:tr>
        <w:trPr>
          <w:trHeight w:val="59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46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8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ревизор по безопасности движения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Региональный отдел Управления контроля пассажирских перевозок Департамента ревизий  </w:t>
            </w:r>
          </w:p>
        </w:tc>
      </w:tr>
      <w:tr>
        <w:trPr>
          <w:trHeight w:val="50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6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 старший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48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ревизор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безопасности движения 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Оперативно-аналитическое управление  </w:t>
            </w:r>
          </w:p>
        </w:tc>
      </w:tr>
      <w:tr>
        <w:trPr>
          <w:trHeight w:val="537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внедрению государственного языка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Дирекция магистральной сети 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финансов  </w:t>
            </w:r>
          </w:p>
        </w:tc>
      </w:tr>
      <w:tr>
        <w:trPr>
          <w:trHeight w:val="59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труда и заработной платы, анализа, планово-экономический, бюджетного финансирования 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распределения и контроля денег, анализа оборотного капитала 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бухгалтерского учета  </w:t>
            </w:r>
          </w:p>
        </w:tc>
      </w:tr>
      <w:tr>
        <w:trPr>
          <w:trHeight w:val="57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бухгалтерской работы, в том числе на руководящих должностях, не менее 3 лет.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централизованных расчетов, налогового учета, сводного баланса, расчетов с поставщиками 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конкурсов 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Дирекция перевозок 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грузовой и коммерческой работы  </w:t>
            </w:r>
          </w:p>
        </w:tc>
      </w:tr>
      <w:tr>
        <w:trPr>
          <w:trHeight w:val="59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организации коммерческой работы и условий перевозок 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рассмотрения и анализа претензий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подъездных путей 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планирования и обеспечения перевозок  </w:t>
            </w:r>
          </w:p>
        </w:tc>
      </w:tr>
      <w:tr>
        <w:trPr>
          <w:trHeight w:val="59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городовой погрузки и выгрузки 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4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планирования перевозок, контроля за работой подвижного состава 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управление 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Технический отдел  </w:t>
            </w:r>
          </w:p>
        </w:tc>
      </w:tr>
      <w:tr>
        <w:trPr>
          <w:trHeight w:val="41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основных фондов и капитального ремонта, станций и узлов, информационно-технический 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финансов  </w:t>
            </w:r>
          </w:p>
        </w:tc>
      </w:tr>
      <w:tr>
        <w:trPr>
          <w:trHeight w:val="61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планирования и анализа экономических, финансовых показателей, труда и заработной платы, цен и договоров, финансирования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бухгалтерского учета  </w:t>
            </w:r>
          </w:p>
        </w:tc>
      </w:tr>
      <w:tr>
        <w:trPr>
          <w:trHeight w:val="59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налогового учета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сводного баланса, централизованных расчетов, расчетов с поставщиками, проведения конкурса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корпоративного развития  </w:t>
            </w:r>
          </w:p>
        </w:tc>
      </w:tr>
      <w:tr>
        <w:trPr>
          <w:trHeight w:val="81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инженерно-экономическое;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не менее 5 лет. 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Наличие степени "Магистр делового администрирования", ученой степени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маркетинга на железнодорожном транспорте  </w:t>
            </w:r>
          </w:p>
        </w:tc>
      </w:tr>
      <w:tr>
        <w:trPr>
          <w:trHeight w:val="59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Маркетинг; 050901 Организация перевозок, движения и эксплуатация транспорта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развития транзитных перевозок 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Маркетинг; 050901 Организация перевозок, движения и эксплуатация транспорта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Маркетинг; 050901 Организация перевозок, движения и эксплуатация транспорта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договорной работы транспортных услуг  </w:t>
            </w:r>
          </w:p>
        </w:tc>
      </w:tr>
      <w:tr>
        <w:trPr>
          <w:trHeight w:val="44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техническое,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050901 Эксплуатация железных дорог;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4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техническое,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050901 Эксплуатация железных дорог;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конъюнктурного анализа и прогнозирования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Маркетинг; 050901 Организация перевозок, движения и эксплуатация транспорта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Маркетинг; 050901 Организация перевозок, движения и эксплуатация транспорта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оптимизации имущества  </w:t>
            </w:r>
          </w:p>
        </w:tc>
      </w:tr>
      <w:tr>
        <w:trPr>
          <w:trHeight w:val="57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техническое,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050508 Учет и аудит; 050509 Финансы;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 работе с акционерными обществами 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оптимизации имущества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землеустройства  </w:t>
            </w:r>
          </w:p>
        </w:tc>
      </w:tr>
      <w:tr>
        <w:trPr>
          <w:trHeight w:val="55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050903 Землеустройство и кадастр;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землеустройства 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050903 Землеустройство и кадастр;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050903 Землеустройство и кадастр;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050903 Землеустройство и кадастр;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взаимодействия с субъектами малого бизнеса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050903 Землеустройство и кадастр;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050903 Землеустройство и кадастр;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050903 Землеустройство и кадастр;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внешней политики  </w:t>
            </w:r>
          </w:p>
        </w:tc>
      </w:tr>
      <w:tr>
        <w:trPr>
          <w:trHeight w:val="62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050713 Транспорт, транспортная техника и технология; 050901 Организация перевозок, движение и эксплуатация транспорта; 050302 Международное право; 050207 Переводческое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Обязательное знание одного из иностранных языков.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Протокольный отдел  </w:t>
            </w:r>
          </w:p>
        </w:tc>
      </w:tr>
      <w:tr>
        <w:trPr>
          <w:trHeight w:val="62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050713 Транспорт, транспортная техника и технология; 050901 Организация перевозок, движение и эксплуатация транспорта; 050302 Международное право; 050207 Переводческое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Обязательное знание одного из иностранных языков. </w:t>
            </w:r>
          </w:p>
        </w:tc>
      </w:tr>
      <w:tr>
        <w:trPr>
          <w:trHeight w:val="6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050713 Транспорт, транспортная техника и технология; 050901 Организация перевозок, движение и эксплуатация транспорта; 050302 Международное право; 050207 Переводческое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Обязательное знание одного из иностранных языков.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координации внешних связей </w:t>
            </w:r>
          </w:p>
        </w:tc>
      </w:tr>
      <w:tr>
        <w:trPr>
          <w:trHeight w:val="6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050713 Транспорт, транспортная техника и технология; 050901 Организация перевозок, движение и эксплуатация транспорта; 050302 Международное право; 050207 Переводческое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Обязательное знание одного из иностранных языков. </w:t>
            </w:r>
          </w:p>
        </w:tc>
      </w:tr>
      <w:tr>
        <w:trPr>
          <w:trHeight w:val="62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050713 Транспорт, транспортная техника и технология; 050901 Организация перевозок, движение и эксплуатация транспорта; 050302 Международное право; 050207 Переводческое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Обязательное знание одного из иностранных языков. </w:t>
            </w:r>
          </w:p>
        </w:tc>
      </w:tr>
      <w:tr>
        <w:trPr>
          <w:trHeight w:val="62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050713 Транспорт, транспортная техника и технология; 050901 Организация перевозок, движение и эксплуатация транспорта; 050302 Международное право; 050207 Переводческое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Обязательное знание одного из иностранных языков.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Информационно-аналитический центр  </w:t>
            </w:r>
          </w:p>
        </w:tc>
      </w:tr>
      <w:tr>
        <w:trPr>
          <w:trHeight w:val="81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организациях железнодорожного транспорта не менее 3 лет, в том числе на руководящих должностях не менее 2 лет. 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6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бухгалтерской работы не менее 3 лет.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обществах", регламентирующих финансовую,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050901 Организация перевозок, движения и эксплуатация транспорта или 0824002 Делопроизводство и архивоведение; 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Реструктуризация </w:t>
            </w:r>
          </w:p>
        </w:tc>
      </w:tr>
      <w:tr>
        <w:trPr>
          <w:trHeight w:val="46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менеджер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6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реструктуризации  </w:t>
            </w:r>
          </w:p>
        </w:tc>
      </w:tr>
      <w:tr>
        <w:trPr>
          <w:trHeight w:val="465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6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Информационно-издательский отдел 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050722 Полиграфия;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050722 Полиграфия;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реинжиринга бизнес-процессов  </w:t>
            </w:r>
          </w:p>
        </w:tc>
      </w:tr>
      <w:tr>
        <w:trPr>
          <w:trHeight w:val="44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4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Трансказахстанская железнодорожная магистраль  </w:t>
            </w:r>
          </w:p>
        </w:tc>
      </w:tr>
      <w:tr>
        <w:trPr>
          <w:trHeight w:val="46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менеджер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6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маркетинговых исследований  </w:t>
            </w:r>
          </w:p>
        </w:tc>
      </w:tr>
      <w:tr>
        <w:trPr>
          <w:trHeight w:val="42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экономического анализа  </w:t>
            </w:r>
          </w:p>
        </w:tc>
      </w:tr>
      <w:tr>
        <w:trPr>
          <w:trHeight w:val="39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Правовая работа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менеджер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правовой работы, отдел разработки нормативных правовых актов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Корпоративное развитие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менеджер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мониторинга деятельности аффилиированных компаний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индикативного планирования, отдел инвестиционной политики 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Лаборатория нормирования эксплуатационных расходов и ценообразования 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лаборатории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нормирования эксплуатационных расходов и ценообразования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инженерно-техническое,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78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инженерно-техническое,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лаборатории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технико-экономической экспертизы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инженерно-техническое,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инженерно-техническое, финансовое, экономическое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Региональный отдел Департамента новых производств и оптимизации имущества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050903 Землеустройство и кадастр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050903 Землеустройство и кадастр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050903 Землеустройство и кадастр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Центр по работе с производственными кооперативами и недвижимостью Департамента новых производств и оптимизации имущества 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центра,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050903 Землеустройство и кадастр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 работе с производственными кооперативами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050903 Землеустройство и кадастр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050903 Землеустройство и кадастр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050903 Землеустройство и кадастр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 работе с недвижимостью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050903 Землеустройство и кадастр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050903 Землеустройство и кадастр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7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050903 Землеустройство и кадастр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зерновой группы  </w:t>
            </w:r>
          </w:p>
        </w:tc>
      </w:tr>
      <w:tr>
        <w:trPr>
          <w:trHeight w:val="53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050713 Транспорт, транспортная техника и технологии; 050901 Организация перевозок, движения и эксплуатация транспорта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2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050713 Транспорт, транспортная техника и технологии; 050901 Организация перевозок, движения и эксплуатация транспорта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Группа реализации контрактов по модернизации, обновлению и оздоровлению локомотивного парка  </w:t>
            </w:r>
          </w:p>
        </w:tc>
      </w:tr>
      <w:tr>
        <w:trPr>
          <w:trHeight w:val="52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группы,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050713 Транспорт, транспортная техника и технологии; 050901 Организация перевозок, движения и эксплуатация транспорта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050509 Финансы; 050506 Экономика; 050507 Менеджмент; 050713 Транспорт, транспортная техника и технологии; 050901 Организация перевозок, движения и эксплуатация транспорта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Центр по внедрению новой техники и технологий Департамента новых производств и оптимизации имущества  </w:t>
            </w:r>
          </w:p>
        </w:tc>
      </w:tr>
      <w:tr>
        <w:trPr>
          <w:trHeight w:val="59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центра,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лет.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ученой степени доктора (кандидата) наук. Опыт научной и организаторской работы. Наличие научных трудов.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Технический департамент 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технического нормирования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нормативной технической документации, технического нормирования ресурсов  </w:t>
            </w:r>
          </w:p>
        </w:tc>
      </w:tr>
      <w:tr>
        <w:trPr>
          <w:trHeight w:val="44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6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внедрению государственного языка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техническое, гуманитарное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управление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совета (Научно-технического)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лет, стаж работы по специальности на производстве не менее 5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Технический отдел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научно-технической информации, патентования, рационализации и библиотечного обслуживания 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050507 Менеджмент;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050507 Менеджмент;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7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050507 Менеджмент;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стандартизации, метрологии и сертификации  </w:t>
            </w:r>
          </w:p>
        </w:tc>
      </w:tr>
      <w:tr>
        <w:trPr>
          <w:trHeight w:val="40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050732 Стандартизация, метрология и сертификация;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безопасности труда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охраны труда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законодательства о безопасности и охране труда в Республике Казахстан, нормативных актов Республики Казахстан, Министерства транспорта и коммуникаций Республики Казахстан  и Акционерного общества "Национальная компания "Казакстан темір жолы". Повышение квалификации 1 раз в 3 года. Аттестация 1 раз в 3 года. </w:t>
            </w:r>
          </w:p>
        </w:tc>
      </w:tr>
      <w:tr>
        <w:trPr>
          <w:trHeight w:val="68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Эксплуатация транспорта (железнодорожный  транспорт); 2800000 Транспортная техника (железнодорожный  транспорт); 4331002 Строительство железных дорог, путь и путевое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законодательства о безопасности и охране труда в Республике Казахстан, нормативных актов Республики Казахстан, Министерства транспорта и коммуникаций Республики Казахстан  и Акционерного общества "Национальная компания"Казакстан темір жолы". Повышение квалификации 1 раз в 3 года. Аттестация 1 раз в 3 года. </w:t>
            </w:r>
          </w:p>
        </w:tc>
      </w:tr>
      <w:tr>
        <w:trPr>
          <w:trHeight w:val="64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законодательства о безопасности и охране труда в Республике Казахстан, нормативных актов Республики Казахстан, Министерства транспорта и коммуникаций Республики Казахстан  и Акционерного общества "Национальная компания "Казакстан темір жолы". Повышение квалификации 1 раз в 3 года. Аттестация 1 раз в 3 года. </w:t>
            </w:r>
          </w:p>
        </w:tc>
      </w:tr>
      <w:tr>
        <w:trPr>
          <w:trHeight w:val="66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инспектор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Эксплуатация транспорта (железнодорожный транспорт); 2800000 Транспортная техника (железнодорожный транспорт); 4331002 Строительство железных дорог, путь и путевое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законодательства о безопасности и охране труда в Республике Казахстан, нормативных актов Республики Казахстан, Министерства транспорта и коммуникаций Республики Казахстан  и Акционерного общества "Национальная компания "Казакстан темір жолы". Повышение квалификации 1 раз в 3 года. Аттестация 1 раз в 3 года. </w:t>
            </w:r>
          </w:p>
        </w:tc>
      </w:tr>
      <w:tr>
        <w:trPr>
          <w:trHeight w:val="66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Эксплуатация транспорта (железнодорожный транспорт); 2800000 Транспортная техника (железнодорожный транспорт); 4331002 Строительство железных дорог, путь и путевое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законодательства о безопасности и охране труда в Республике Казахстан, нормативных актов Республики Казахстан, Министерства транспорта и коммуникаций Республики Казахстан  и Акционерного общества "Национальная компания "Казакстан темір жолы".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надзора за объектами повышенной опасности  </w:t>
            </w:r>
          </w:p>
        </w:tc>
      </w:tr>
      <w:tr>
        <w:trPr>
          <w:trHeight w:val="687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Эксплуатация транспорта (железнодорожный транспорт); 2800000 Транспортная техника (железнодорожный транспорт); 4331002 Строительство железных дорог, путь и путевое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законодательства о безопасности и охране труда в Республике Казахстан, нормативных актов Республики Казахстан, Министерства транспорта и коммуникаций Республики Казахстан  и Акционерного общества "Национальная компания "Казакстан темір жолы".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инспектор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Эксплуатация транспорта (железнодорожный транспорт); 2800000 Транспортная техника (железнодорожный транспорт); 4331002 Строительство железных дорог, путь и путевое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законодательства о безопасности и охране труда в Республике Казахстан, нормативных актов Республики Казахстан, Министерства транспорта и коммуникаций Республики Казахстан  и Акционерного общества "Национальная компания "Казакстан темір жолы".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Научно-исследовательский центр Технического Департамента </w:t>
            </w:r>
          </w:p>
        </w:tc>
      </w:tr>
      <w:tr>
        <w:trPr>
          <w:trHeight w:val="409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центра,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050901Организация перевозок, движения и эксплуатация транспорта050732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лет. Обязательно наличие ученой степени доктора (кандидата) наук.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менеджмента качества </w:t>
            </w:r>
          </w:p>
        </w:tc>
      </w:tr>
      <w:tr>
        <w:trPr>
          <w:trHeight w:val="48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050901Организация перевозок, движения и эксплуатация транспорта 050507 Менеджмент,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лет. Обязательно наличие ученой степени доктора (кандидата) наук.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Опыт научной и организаторской работы. Наличие научных трудов. Повышение квалификации 1 раз в 3 года. Аттестация 1 раз в 3 года. </w:t>
            </w:r>
          </w:p>
        </w:tc>
      </w:tr>
      <w:tr>
        <w:trPr>
          <w:trHeight w:val="48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050507 Менеджмент,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050507 Менеджмент,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подвижного состава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0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лет. Обязательно наличие ученой степени доктора (кандидата) наук.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Опыт научной и организаторской работы. Наличие научных трудов.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магистральной железнодорожной сети </w:t>
            </w:r>
          </w:p>
        </w:tc>
      </w:tr>
      <w:tr>
        <w:trPr>
          <w:trHeight w:val="50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лет. Обязательно наличие ученой степени доктора (кандидата) наук.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Опыт научной и организаторской работы. Наличие научных трудов. Повышение квалификации 1 раз в 3 года. Аттестация 1 раз в 3 года. </w:t>
            </w:r>
          </w:p>
        </w:tc>
      </w:tr>
      <w:tr>
        <w:trPr>
          <w:trHeight w:val="46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планирования и организации научно-исследовательских и опытно-конструкторских работ (далее - НИОКР) </w:t>
            </w:r>
          </w:p>
        </w:tc>
      </w:tr>
      <w:tr>
        <w:trPr>
          <w:trHeight w:val="57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лет.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ученой степени доктора (кандидата) наук. Опыт научной и организаторской работы. Наличие научных трудов. Повышение квалификации 1 раз в 3 года. Аттестация 1 раз в 3 года. </w:t>
            </w:r>
          </w:p>
        </w:tc>
      </w:tr>
      <w:tr>
        <w:trPr>
          <w:trHeight w:val="48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Региональный Центр научно-технической информации, рационализации и библиотечного обслуживания </w:t>
            </w:r>
          </w:p>
        </w:tc>
      </w:tr>
      <w:tr>
        <w:trPr>
          <w:trHeight w:val="48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центра,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библиотекой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050418 Библиотековедение и библиография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библиотекарь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050418 Библиотековедение и библиография или 0601002 Библиотечное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Библиотекарь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050418 Библиотековедение и библиография или 0601002 Библиотечное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Центр разработки и внедрения типовых нормативов по труду </w:t>
            </w:r>
          </w:p>
        </w:tc>
      </w:tr>
      <w:tr>
        <w:trPr>
          <w:trHeight w:val="555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центра,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ученой степени доктора (кандидата) наук. Опыт научной и организаторской работы. Наличие научных трудов. Повышение квалификации 1 раз в 3 года. Аттестация 1 раз в 3 года. </w:t>
            </w:r>
          </w:p>
        </w:tc>
      </w:tr>
      <w:tr>
        <w:trPr>
          <w:trHeight w:val="44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050901 Организация перевозок, движения и эксплуатация транспорта или 0824002 Делопроизводство и архивоведение; 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договоров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разработки и внедрения нормативов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3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организации и нормирования труда </w:t>
            </w:r>
          </w:p>
        </w:tc>
      </w:tr>
      <w:tr>
        <w:trPr>
          <w:trHeight w:val="56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(железнодорожный транспорт);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информатизации  </w:t>
            </w:r>
          </w:p>
        </w:tc>
      </w:tr>
      <w:tr>
        <w:trPr>
          <w:trHeight w:val="81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обществах", знание основ психологии менеджмента, стратегического планирования и анализа. Наличие степени "Магистр делового администрирования", ученой степени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информационно-вычислительной сети  </w:t>
            </w:r>
          </w:p>
        </w:tc>
      </w:tr>
      <w:tr>
        <w:trPr>
          <w:trHeight w:val="57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сети передачи данных, взаимодействия информационно-вычислительных сетей, технических средств и др.  </w:t>
            </w:r>
          </w:p>
        </w:tc>
      </w:tr>
      <w:tr>
        <w:trPr>
          <w:trHeight w:val="450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50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информационных технологий  </w:t>
            </w:r>
          </w:p>
        </w:tc>
      </w:tr>
      <w:tr>
        <w:trPr>
          <w:trHeight w:val="53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</w:tbl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4"/>
        <w:gridCol w:w="2102"/>
        <w:gridCol w:w="2349"/>
        <w:gridCol w:w="3026"/>
        <w:gridCol w:w="30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информационных систем перевозочного процесса  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общесистемных программных средств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Организационно-контрольная инспекция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инспекции,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лет.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Менеджмент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лет, в том числе в данной организации не менее 1 года. Дополнительная специальная подготовка.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Контрольно-инспекторский отдел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Менеджмент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лет, в том числе в данной организации не менее 1 года. Дополнительная специальная подготовка.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Менеджмент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работы. Дополнительная специальная подготовка. 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по внедрению государственного языка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050117 Казахский язык и литература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Секретариат Правления Акционерного общества "Национальная компания "К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азакстан темір жолы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Менеджмент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лет, в том числе в данной организации не менее 1 года. Дополнительная специальная подготовка.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Наличие степени "Магистр делового администрирования", ученой степени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отдел, отдел цен, отдел труда, заработной платы и организационно-штатной работы, отдел экономического анализа  </w:t>
            </w:r>
          </w:p>
        </w:tc>
      </w:tr>
      <w:tr>
        <w:trPr>
          <w:trHeight w:val="522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95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планирования эксплуатационных показателей  </w:t>
            </w:r>
          </w:p>
        </w:tc>
      </w:tr>
      <w:tr>
        <w:trPr>
          <w:trHeight w:val="540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планирования доходов  </w:t>
            </w:r>
          </w:p>
        </w:tc>
      </w:tr>
      <w:tr>
        <w:trPr>
          <w:trHeight w:val="499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99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тарифной политики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международных тарифов  </w:t>
            </w:r>
          </w:p>
        </w:tc>
      </w:tr>
      <w:tr>
        <w:trPr>
          <w:trHeight w:val="505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4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регулирования тарифов  </w:t>
            </w:r>
          </w:p>
        </w:tc>
      </w:tr>
      <w:tr>
        <w:trPr>
          <w:trHeight w:val="514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4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статистики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ревизор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2 лет.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оперативной статистики, технической оснащенности и нормативной документации, статистического анализа  </w:t>
            </w:r>
          </w:p>
        </w:tc>
      </w:tr>
      <w:tr>
        <w:trPr>
          <w:trHeight w:val="5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99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8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Подотдел статистики и анализа по региону </w:t>
            </w:r>
          </w:p>
        </w:tc>
      </w:tr>
      <w:tr>
        <w:trPr>
          <w:trHeight w:val="520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ревизор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3 лет.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инвестиционной политики  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инвестиционного планирования  </w:t>
            </w:r>
          </w:p>
        </w:tc>
      </w:tr>
      <w:tr>
        <w:trPr>
          <w:trHeight w:val="492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мониторинга  </w:t>
            </w:r>
          </w:p>
        </w:tc>
      </w:tr>
      <w:tr>
        <w:trPr>
          <w:trHeight w:val="514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технико-экономического анализа  </w:t>
            </w:r>
          </w:p>
        </w:tc>
      </w:tr>
      <w:tr>
        <w:trPr>
          <w:trHeight w:val="502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инженерно-техническое,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инженерно-техническое,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050506Экономика; 050507Менеджмент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Наличие степени "Магистр делового администрирования", ученой степени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финансирования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бюджетного контроля, финансового анализа, распределения и контроля денег  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расчетов за грузовые перевозки  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учета доходов, расчетов за грузовые перевозки, обработки перевозочных документов, претензий </w:t>
            </w:r>
          </w:p>
        </w:tc>
      </w:tr>
      <w:tr>
        <w:trPr>
          <w:trHeight w:val="499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2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международных расчетов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050506Экономика; 050507Менеджмент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международных расчетов  </w:t>
            </w:r>
          </w:p>
        </w:tc>
      </w:tr>
      <w:tr>
        <w:trPr>
          <w:trHeight w:val="484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лет. 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4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казначейства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кредитования  </w:t>
            </w:r>
          </w:p>
        </w:tc>
      </w:tr>
      <w:tr>
        <w:trPr>
          <w:trHeight w:val="534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2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валютного регулирования  </w:t>
            </w:r>
          </w:p>
        </w:tc>
      </w:tr>
      <w:tr>
        <w:trPr>
          <w:trHeight w:val="498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0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ценных бумаг  </w:t>
            </w:r>
          </w:p>
        </w:tc>
      </w:tr>
      <w:tr>
        <w:trPr>
          <w:trHeight w:val="501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4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бухгалтерского учета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консолидированного баланса   </w:t>
            </w:r>
          </w:p>
        </w:tc>
      </w:tr>
      <w:tr>
        <w:trPr>
          <w:trHeight w:val="522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98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4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методологии бухгалтерского учета  </w:t>
            </w:r>
          </w:p>
        </w:tc>
      </w:tr>
      <w:tr>
        <w:trPr>
          <w:trHeight w:val="499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0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Специальное управление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Наличие допуска к государственным секретам установленного образца.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Первый отдел  </w:t>
            </w:r>
          </w:p>
        </w:tc>
      </w:tr>
      <w:tr>
        <w:trPr>
          <w:trHeight w:val="684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допуска к государственным секретам установленного образца. Повышение квалификации 1 раз в 3 года. Аттестация 1 раз в 3 года. </w:t>
            </w:r>
          </w:p>
        </w:tc>
      </w:tr>
      <w:tr>
        <w:trPr>
          <w:trHeight w:val="66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допуска к государственным секретам установленного образца. Повышение квалификации 1 раз в 3 года. Аттестация 1 раз в 3 года. </w:t>
            </w:r>
          </w:p>
        </w:tc>
      </w:tr>
      <w:tr>
        <w:trPr>
          <w:trHeight w:val="504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по внедрению государственного языка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050117 Казахский язык и литература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64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допуска к государственным секретам установленного образца.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Второй отдел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7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допуска к государственным секретам установленного образца. Повышение квалификации 1 раз в 3 года. Аттестация 1 раз в 3 года. </w:t>
            </w:r>
          </w:p>
        </w:tc>
      </w:tr>
      <w:tr>
        <w:trPr>
          <w:trHeight w:val="63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допуска к государственным секретам установленного образца. Повышение квалификации 1 раз в 3 года. Аттестация 1 раз в 3 года. </w:t>
            </w:r>
          </w:p>
        </w:tc>
      </w:tr>
      <w:tr>
        <w:trPr>
          <w:trHeight w:val="646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допуска к государственным секретам установленного образца.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Третий отдел  </w:t>
            </w:r>
          </w:p>
        </w:tc>
      </w:tr>
      <w:tr>
        <w:trPr>
          <w:trHeight w:val="655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допуска к государственным секретам установленного образца.  Повышение квалификации 1 раз в 3 года. Аттестация 1 раз в 3 года. </w:t>
            </w:r>
          </w:p>
        </w:tc>
      </w:tr>
      <w:tr>
        <w:trPr>
          <w:trHeight w:val="6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допуска к государственным секретам установленного образца. Повышение квалификации 1 раз в 3 года. Аттестация 1 раз в 3 года. </w:t>
            </w:r>
          </w:p>
        </w:tc>
      </w:tr>
      <w:tr>
        <w:trPr>
          <w:trHeight w:val="651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допуска к государственным секретам установленного образца.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Представительство Президента Акционерного общества "Национальная компания "К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азакстан темір жолы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по региону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 Президента,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Наличие лидерских и организаторских способностей, знание основ психологии, управления, стратегического планирования и анализа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Повышение квалификации 1 раз в 3 года. Аттестация 1 раз в 3 года. </w:t>
            </w:r>
          </w:p>
        </w:tc>
      </w:tr>
      <w:tr>
        <w:trPr>
          <w:trHeight w:val="640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 Специального управления по режиму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техническое, военное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 051000 Военное дело и безопасность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Наличие допуска к работе с документами ограниченного распространения. Повышение квалификации 1 раз в 3 года. Аттестация 1 раз в 3 года. </w:t>
            </w:r>
          </w:p>
        </w:tc>
      </w:tr>
      <w:tr>
        <w:trPr>
          <w:trHeight w:val="507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Менеджмент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лет, в том числе в данной организации не менее 1 года. Дополнительная специальная подготовка.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0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Менеджмент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работы. Дополнительная специальная подготовка. 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050901 Организация перевозок, движения и эксплуатация транспорта или 0824002 Делопроизводство и архивоведение; 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центр </w:t>
            </w:r>
          </w:p>
        </w:tc>
      </w:tr>
      <w:tr>
        <w:trPr>
          <w:trHeight w:val="66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центра,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техническое, военное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 051000 Военное дело и безопасность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Наличие допуска к работе с документами ограниченного распространения.  Повышение квалификации 1 раз в 3 года. Аттестация 1 раз в 3 года. </w:t>
            </w:r>
          </w:p>
        </w:tc>
      </w:tr>
      <w:tr>
        <w:trPr>
          <w:trHeight w:val="658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техническое, военное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 051000 Военное дело и безопасность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Наличие допуска к работе с документами ограниченного распространения. Повышение квалификации 1 раз в 3 года. Аттестация 1 раз в 3 года. </w:t>
            </w:r>
          </w:p>
        </w:tc>
      </w:tr>
      <w:tr>
        <w:trPr>
          <w:trHeight w:val="646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техническое, военное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 051000 Военное дело и безопасность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Наличие допуска к работе с документами ограниченного распространения. Повышение квалификации 1 раз в 3 года. Аттестация 1 раз в 3 года. </w:t>
            </w:r>
          </w:p>
        </w:tc>
      </w:tr>
      <w:tr>
        <w:trPr>
          <w:trHeight w:val="576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техническое, военное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 051000 Военное дело и безопасность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планирования и нормирования перевозочного процесса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технического нормирования  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6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нормирования и анализа локомотивов  </w:t>
            </w:r>
          </w:p>
        </w:tc>
      </w:tr>
      <w:tr>
        <w:trPr>
          <w:trHeight w:val="538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7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разработки плана формирования и графика движения поездов  </w:t>
            </w:r>
          </w:p>
        </w:tc>
      </w:tr>
      <w:tr>
        <w:trPr>
          <w:trHeight w:val="525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Региональные инженера Управления планирования и нормирования перевозочного процесса </w:t>
            </w:r>
          </w:p>
        </w:tc>
      </w:tr>
      <w:tr>
        <w:trPr>
          <w:trHeight w:val="502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центр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2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котлонадзору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2207002 Эксплуатация теплофикационных котельных установок; 2203002 Эксплуатация теплотехнического оборудования и систем теплоснабжения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618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энергонадзора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3008001 Слесарь-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электрик по ремонту электрооборудования подвижного состава; 3009012 Технология дефектоскопического и электрического оборудования; 3018002 Эксплуатация электротехнических систем железной дороги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76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Эксплуатация транспорта (железнодорожный транспорт); 2800000 Транспортная техника (железнодорожный транспорт); 4331002 Строительство железных дорог, путь и путевое хозяйство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 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6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Канцелярии,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профилю не менее 5 лет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профилю не менее 5 лет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выпуска решений и перевода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050205 Филология  или 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соответствующему профилю отдела не менее 3 лет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01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050205 Филология или 0824002 делопроизводство и архивоведение, иностранный язык 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7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 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050205 Филология, 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документооборота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4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в соответствующем профилю отдела не менее 3 лет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7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0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 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не менее 1 года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8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 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сопровождения электронного документо-оборота (ЭДО)  </w:t>
            </w:r>
          </w:p>
        </w:tc>
      </w:tr>
      <w:tr>
        <w:trPr>
          <w:trHeight w:val="516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050703 Информационные системы; 050704 Вычислительная техника и программное обеспечение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соответствующему профилю отдела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050703 Информационные системы; 050704 Вычислительная техника и программное обеспечение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писем, приема граждан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соответствующему профилю отдела не менее 3 лет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7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 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средне-техническое 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не менее 1 года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хранения документов (Архив)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 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 соответствующему профилю отдела не менее 2 лет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1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 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не менее 3 лет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95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высшее, средне-техническое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не менее 1 года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93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 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 работы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связям с общественностью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050713 Транспорт, транспортная техника и технологии; 050901 Организация перевозок, движения и эксплуатация транспорта; 050504 Журналистика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имиджевых и рекламных технологий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7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08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Информационно-аналитический отдел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050713 Транспорт, транспортная техника и технологии; 050901 Организация перевозок, движения и эксплуатация транспорта; 050504 Журналистика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Наличие допуска к работе с документами ограниченного распространения.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050713 Транспорт, транспортная техника и технологии; 050901 Организация перевозок, движения и эксплуатация транспорта; 050504 Журналистика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Наличие допуска к работе с документами ограниченного распространения.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внутреннего аудита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внутреннего аудита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Наличие допуска к работе с документами ограниченного распространения.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Наличие допуска к работе с документами ограниченного распространения.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Организационно-методологический отдел  </w:t>
            </w:r>
          </w:p>
        </w:tc>
      </w:tr>
      <w:tr>
        <w:trPr>
          <w:trHeight w:val="508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01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контролю и мониторингу закупок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анализа и мониторинга закупок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92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контроля за закупками работ и услуг, за закупками товаров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 по предоставлению контейнерных перевозок и транспортно-экспедиторских услуг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ревизий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01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сектором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3 лет.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ревизор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3 лет.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или 0703002 Финансы (железнодорожный транспорт); 0704001 Бухгалтер; 0705002 Экономика, бухгалтерский учет и аудит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отдел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98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кадровой работы и документооборота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кадрам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транспортно-экспедиционного обслуживания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организации экспедирования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Транспортно-экспедиционный участок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участка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механик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050718 Электроэнергетика; 050717 Теплоэнергетика; 050716 Приборостроение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тарифной политики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050509 Финансы; 050506 Экономика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050509 Финансы; 050506 Экономика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050509 Финансы; 050506 Экономика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маркетинга и логистики и материально-технического снабжения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организации контейнерных перевозок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бухгалтерского и налогового учета  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доходов и обработки перевозочных документов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финансов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информационного обеспечения и технической политики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050703 Информационные системы; 050704 Вычислительная техника и программное обеспечение;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050703 Информационные системы; 050704 Вычислительная техника и программное обеспечение;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050703 Информационные системы; 050704 Вычислительная техника и программное обеспечение;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учета, ремонта и эксплуатации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Персонал агентств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агентства,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в области сбыта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планированию, контролю перевозок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(ж.д. транспорт); 0704001 Бухгалтер; 0705002 Экономика, бухгалтерский учет и аудит (ж.д.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 по розыску груза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0710001 Коммерческая деятельность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контейнерной площадкой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поездов; 0712002 Менеджер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участка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цеха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техника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цеха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группы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 по снабжению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0710001 Коммерческая деятельность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Дирекция по проектированию и капитальному строительству 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5 лет.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обществах", регламентирующих финансовую, контрольно-ревизионную деятельность организации ж.д. транспорта.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по делопроизводству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проектно-сметной документации и разработки проектов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050714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050729 Строительство; 050420 Архитектура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050714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050729 Строительство; 050420 Архитектура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капитальных вложений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050714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050714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капитального ремонта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050729 Строительство; 050730 Производство строительных материалов, изделий и конструкций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050729 Строительство; 050730 Производство строительных материалов, изделий и конструкций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Строительство и эксплуатация зданий и сооружений; 4331002 Строительство железных дорог, путь и путевое хозяйство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лет, в том числе в данной организации не менее 1 года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 ремонту ИССО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050729 Строительство; 050730 Производство строительных материалов, изделий и конструкций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050729 Строительство; 050730 Производство строительных материалов, изделий и конструкций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4315001 Специалист коммунального хозяйства инженерных систем; 4331002 Строительство железных дорог, путь и путевое хозяйство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лет, в том числе в данной организации не менее 1 года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Инспекторский отдел по приемке качества работ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050729 Строительство; 050730 Производство строительных материалов, изделий и конструкций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Строительство и эксплуатация зданий и сооружений; 4331002 Строительство железных дорог, путь и путевое хозяйство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лет, в том числе в данной организации не менее 1 года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бухгалтерского учета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 реализации общеотраслевых проектов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050714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050714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Экономика, бухгалтерский учет и аудит (железнодорожный транспорт); 4331002 Строительство железных дорог, путь и путевое хозяйство; 0712002 Менеджмент (железнодорожный транспорт); 4303002 Строительство и эксплуатация зданий и сооружений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лет, в том числе в данной организации не менее 1 года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правового обеспечения и контроля за исполнением хозяйственных договоров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региональный по электрификации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050717 Теплоэнергетика; 050718 Электроэнергетика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050717 Теплоэнергетика; 050718 Электроэнергетика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4315001 Специалист коммунального хозяйства инженерных систем; 4331002 Строительство железных дорог, путь и путевое хозяйство; 3312002 Монтаж, наладка и эксплуатация электрооборудования предприятий и гражданских зданий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лет, в том числе в данной организации не менее 1 года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Хозяйственное управление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лет. 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050901 Организация перевозок, движения и эксплуатация транспорта или 0824002 Делопроизводство и архивоведение; 0823001 Секретарь-референт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бухгалтерского учета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Хозяйственно-эксплуатационный отдел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4315001 Специалист коммунального хозяйства инженерных систем; 4315001 Специалист коммунального хозяйства по отделочным работам; 4331002 Строительство железных дорог, путь и путевое хозяйство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работы. Дополнительная специальная подготовка. 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Ремонтно-производственный отдел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050729 Строительство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материально-технического снабжения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складом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транспорт)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заведующего складом не менее 1 года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охраны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право; 050303 Правоохранительная деятельность; 051000 Военное дело и безопасность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0202002 Правоохранительная деятельность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 иметь хорошее здоровье, спортивную подготовку, владеть специальными приемами самообороны и защиты, огнестрельным оружием и другими средствами защиты и связи, а также обучение по специальной программе.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Охранник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или среднее (полное) общее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0202002 Правоохранительная деятельность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или стаж работы не менее 1 года и служба в армии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 иметь хорошее здоровье, спортивную подготовку, владеть специальными приемами самообороны и защиты, огнестрельным оружием и другими средствами защиты и связи, а также обучение по специальной программе.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сектор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конкурсной работы 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050301 Юриспруденция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050301 Юриспруденция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Секретариат 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референт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050901 Организация перевозок, движения и эксплуатация транспорта или 0824002 Делопроизводство и архивоведение; 0823001 Секретарь-референт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Секретарь-референт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050901 Организация перевозок, движения и эксплуатация транспорта или 0824002 Делопроизводство и архивоведение; 0823001 Секретарь-референт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почтовой экспедиции 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0"/>
        <w:gridCol w:w="2300"/>
        <w:gridCol w:w="2186"/>
        <w:gridCol w:w="3263"/>
        <w:gridCol w:w="3031"/>
      </w:tblGrid>
      <w:tr>
        <w:trPr>
          <w:trHeight w:val="634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Экспедитор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Транспортный отдел 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3002002 Техническое обслуживание, ремонт и эксплуатация автомобильного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гаража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3002002 Техническое обслуживание, ремонт и эксплуатация автомобильного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3002002 Техническое обслуживание, ремонт и эксплуатация автомобильного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3002002 Техническое обслуживание, ремонт и эксплуатация автомобильного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физической культуры и спорта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050108 Физическая культура и спорт или 0310002 Физическая культура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методических материалов по вопросам физкультурно-оздоровительной работы, направлений и перспектив развития физической культуры в стране, правил и нормы охраны труда. Повышение квалификации 1 раз в 3 года. Аттестация 1 раз в 3 года. </w:t>
            </w:r>
          </w:p>
        </w:tc>
      </w:tr>
      <w:tr>
        <w:trPr>
          <w:trHeight w:val="514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050108 Физическая культура и спорт или 0310002 Физическая культура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Процессинговый центр 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648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 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регламентирующих финансовую, контрольно-ревизионную деятельность организации ж.д. транспорта.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прикладного и системного администрирования, РОПЦ, организационный отдел  </w:t>
            </w:r>
          </w:p>
        </w:tc>
      </w:tr>
      <w:tr>
        <w:trPr>
          <w:trHeight w:val="588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2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8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бухгалтерского учета  </w:t>
            </w:r>
          </w:p>
        </w:tc>
      </w:tr>
      <w:tr>
        <w:trPr>
          <w:trHeight w:val="49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 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5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маркетинга и развития  </w:t>
            </w:r>
          </w:p>
        </w:tc>
      </w:tr>
      <w:tr>
        <w:trPr>
          <w:trHeight w:val="51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Операционный отдел 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8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74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83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Административно-хозяйственный отдел  </w:t>
            </w:r>
          </w:p>
        </w:tc>
      </w:tr>
      <w:tr>
        <w:trPr>
          <w:trHeight w:val="540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050506 Экономика; 050507 Менеджмент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050506 Экономика; 050507 Менеджмент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050506 Экономика; 050507 Менеджмент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Главный вычислительный центр, региональные информационно-вычислительные центры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регламентирующих финансовую, 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47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транспорт)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 или стаж работы в должности бухгалтера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кадровой и социальной работы  </w:t>
            </w:r>
          </w:p>
        </w:tc>
      </w:tr>
      <w:tr>
        <w:trPr>
          <w:trHeight w:val="516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5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кадрам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или стаж работы в должностях, замещаемых специалистами со средним профессиональным образованием,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 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Инженер-экономист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нормирования и калькулирования </w:t>
            </w:r>
          </w:p>
        </w:tc>
      </w:tr>
      <w:tr>
        <w:trPr>
          <w:trHeight w:val="537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0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финансирования 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7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Инженер-экономист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технической оснащенности  </w:t>
            </w:r>
          </w:p>
        </w:tc>
      </w:tr>
      <w:tr>
        <w:trPr>
          <w:trHeight w:val="51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 управление; 050703 Информационные системы; 050704 Вычислительная техника и программное обеспечение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 управление; 050703 Информационные системы; 050704 Вычислительная техника и программное обеспечение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управление; 050703 Информационные системы; 050704 Вычислительная техника и программное обеспечение или 3701001 Техник по обслуживанию компьютерных устройств; 3702001 Техник-оператор по обслуживанию вычислительной техники; 3703002 Вычислительные машины , комплексы, системы и сети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86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13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 отраслевому фонду алгоритмов, программ, классификаторов и нормативных документов  </w:t>
            </w:r>
          </w:p>
        </w:tc>
      </w:tr>
      <w:tr>
        <w:trPr>
          <w:trHeight w:val="528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6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Инженер-математик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автоматизированные системы операционного управления (АСОУП)  </w:t>
            </w:r>
          </w:p>
        </w:tc>
      </w:tr>
      <w:tr>
        <w:trPr>
          <w:trHeight w:val="522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 движения и эксплуатация транспорта; 050702 Автоматизация и управление; 050703 Информационные системы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в области автоматизации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поездной модели дороги, Сектор вагонной модели и электронной дорожной ведомости, Сектор межгосударственных стыковых пунктов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 движения и эксплуатация транспорта; 050702 Автоматизация и управление; 050703 Информационные системы; 050703 Вычислительная техника и программное обеспечение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в области автоматизации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 движения и эксплуатация транспорта; 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инженера по автоматизированным системам управления производством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 движения и эксплуатация транспорта; 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 движения и эксплуатация транспорта; 050702 Автоматизация и управление; 050703 Информационные системы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Инженер-математик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 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 движения и эксплуатация транспорта; 050702 Автоматизация и управление; 050703 Информационные системы; 050703 Вычислительная техника и программное обеспечение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операционных систем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050703 Операционные системы; 050703 Информационные системы; 050704 Вычислительная техника и программное обеспечение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в области операционных систем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050703 Операционные системы; 050703 Информационные системы; 050704 Вычислительная техника и программное обеспечение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3-5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 внедрению и сопровождению автоматизированных рабочих мест (далее-АРМ) массовых профессий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5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сопровождения АРМ товарного кассира (далее - ТВК)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3-5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Инженер-математик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3-5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технического обслуживания электронно-вычислительных машин (далее - ТО ЭВМ)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обслуживания ЭВМ, Сектор обслуживания аппаратов передачи данных (далее - АПД)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или 3701001 Техник по обслуживанию компьютерных устройств; 3702001 Техник-оператор по обслуживанию вычислительной техники; 3703002 Вычислительные машины, комплексы, системы и сети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Инженер-электронщик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3-5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050716 Приборостроение или 3009002 Технология дефектоскопического и электрического оборудования; 3012002 Эксплуатация городского электротранспорта; 3015002 Эксплуатация электрической системы метрополитена; 3018002 Эксплуатация электротехнических систем железной дороги; 3020002 Эксплуатация устройств оперативной технологической связи ж.д. транспорта; 3042002 Эксплуатация транспортных энергетических установок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ЭКСПРЕСС 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ведения нормативно-справочной информации, Сектор эксплуатации, развития и внедрения, Сектор программно-технологического сопровождения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3-5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83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Инженер-математик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3-5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эксплуатации информационных систем и задач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перевозок, движения и эксплуатация транспорта; 050702 Информационные системы и компьютерное моделирование; 050703 Вычислительная техника и программное обеспечение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сопровождения и внедрения прикладных задач, сектор диалоговой-информационной системы контрольно-оперативной работы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 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перевозок, движения и эксплуатация транспорта; 050702 Информационные системы и компьютерное моделирование; 050703 Вычислительная техника и программное обеспечение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 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перевозок, движения и эксплуатация транспорта; 050702 Информационные системы и компьютерное моделирование; 050703 Вычислительная техника и программное обеспечение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ведущего инженера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 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перевозок, движения и эксплуатация транспорта; 050702 Информационные системы и компьютерное моделирование; 050703 Вычислительная техника и программное обеспечение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3-5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 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перевозок, движения и эксплуатация транспорта; 050702 Информационные системы и компьютерное моделирование; 050703 Вычислительная техника и программное обеспечение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3-5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эксплуатации единых комплексов интегрированной обработки дорожной ведомости (далее - ЕК ИОДВ)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ведения нормативно-справочной информации ЕК ИОДВ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Инженер-математик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эксплуатации единого комплекса интегрированной обработки маршрута машиниста (далее - ЕК ИОММ)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Инженер-математик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административных задач  </w:t>
            </w:r>
          </w:p>
        </w:tc>
      </w:tr>
      <w:tr>
        <w:trPr>
          <w:trHeight w:val="627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7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5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Инженер-электронщик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обеспечения производства  </w:t>
            </w:r>
          </w:p>
        </w:tc>
      </w:tr>
      <w:tr>
        <w:trPr>
          <w:trHeight w:val="3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Промышленное и гражданское строительство; 050702 Информационные системы, информационно-вычислительная техника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98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Экономика, 050507 Менеджмент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6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 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Маркетинг, учет и аудит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электроснабжения и кондиционирования  </w:t>
            </w:r>
          </w:p>
        </w:tc>
      </w:tr>
      <w:tr>
        <w:trPr>
          <w:trHeight w:val="508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050717 Теплоэнергетика; 050718 Электроэнергетика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Инженер-электронщик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050716 Приборостроение; 050717 Теплоэнергетика; 050718 Электроэнергетика или 3009002 Технология дефектоскопического и электрического оборудования; 3018002 Эксплуатация электротехнических систем железной дороги; 3020002 Эксплуатация устройств оперативной технологической связи ж.д. транспорта; 3042002 Эксплуатация транспортных энергетических установок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средств передачи данных, администрирования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администрирования, Сектор концентраторы информации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52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Инженер-электронщик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64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050716 Приборостроение или 3009002 Технология дефектоскопического и электрического оборудования; 3012002 Эксплуатация городского электротранспорта; 3015002 Эксплуатация электрической системы метрополитена; 3018002 Эксплуатация электротехнических систем железной дороги; 3020002 Эксплуатация устройств оперативной технологической связи железнодорожного транспорта; 3042002 Эксплуатация транспортных энергетических установок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или стаж работы по специальности не менее 5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проектирования и разработок  </w:t>
            </w:r>
          </w:p>
        </w:tc>
      </w:tr>
      <w:tr>
        <w:trPr>
          <w:trHeight w:val="58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97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или 3701001 Техник по обслуживанию компьютерных устройств; 3702001 Техник-оператор по обслуживанию вычислительной техники; 3703002 Вычислительные машины , комплексы, системы и сети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ремонта и обслуживания персональной электронно-вычислительной машины (ПЭВМ)  </w:t>
            </w:r>
          </w:p>
        </w:tc>
      </w:tr>
      <w:tr>
        <w:trPr>
          <w:trHeight w:val="592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53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Инженер-электронщик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52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внедрения информационных технологий  </w:t>
            </w:r>
          </w:p>
        </w:tc>
      </w:tr>
      <w:tr>
        <w:trPr>
          <w:trHeight w:val="567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5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52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Инженер-электронщик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организации функционирования производства </w:t>
            </w:r>
          </w:p>
        </w:tc>
      </w:tr>
      <w:tr>
        <w:trPr>
          <w:trHeight w:val="51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 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9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 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Экономика, 050507 Менеджмент, 050509 Финансы, 050713 Транспорт, транспортная техника и технологии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должности соответствующем профилю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7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 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Менеджмент, 050509 Финансы, 050301 Юриспруденция, 050713 Транспортная техника и технология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статистической отчетности  </w:t>
            </w:r>
          </w:p>
        </w:tc>
      </w:tr>
      <w:tr>
        <w:trPr>
          <w:trHeight w:val="5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31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050716 Приборостроение или 3009002 Технология дефектоскопического и электрического оборудования; 3012002 Эксплуатация городского электротранспорта; 3015002 Эксплуатация электрической системы метрополитена; 3018002 Эксплуатация электротехнических систем железной дороги; 3020002 Эксплуатация устройств оперативной технологической связи железнодорожного транспорта; 3042002 Эксплуатация транспортных энергетических установок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или 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автоматизированного бухгалтерского учета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3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7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информационных технологических разработок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52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или 3701001 Техник по обслуживанию компьютерных устройств; 3702001 Техник-оператор по обслуживанию вычислительной техники; 3703002 Вычислительные машины , комплексы, системы и сети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автоматизированной системы управления сортировочной станции (далее - АСУСС) </w:t>
            </w:r>
          </w:p>
        </w:tc>
      </w:tr>
      <w:tr>
        <w:trPr>
          <w:trHeight w:val="544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7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Инженер-электронщик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91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050716 Приборостроение или 3009002 Технология дефектоскопического и электрического оборудования; 3012002 Эксплуатация городского электротранспорта; 3015002 Эксплуатация электрической системы метрополитена; 3018002 Эксплуатация электротехнических систем железной дороги; 3020002 Эксплуатация устройств оперативной технологической связи ж.д. транспорта; 3042002 Эксплуатация транспортных энергетических установок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или 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Линейное отделение информационных систем (далее - ЛОИС)  </w:t>
            </w:r>
          </w:p>
        </w:tc>
      </w:tr>
      <w:tr>
        <w:trPr>
          <w:trHeight w:val="630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61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55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6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Инженер-электронщик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94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Инженер-математик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050716 Приборостроение или 3009002 Технология дефектоскопического и электрического оборудования; 3012002 Эксплуатация городского электротранспорта; 3015002 Эксплуатация электрической системы метрополитена; 3018002 Эксплуатация электротехнических систем железной дороги; 3020002 Эксплуатация устройств оперативной технологической связи ж.д. транспорта; 3042002 Эксплуатация транспортных энергетических установок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или стаж работы по специальности не менее 5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или 3701001 Техник по обслуживанию компьютерных устройств; 3702001 Техник-оператор по обслуживанию вычислительной техники; 3703002 Вычислительные машины , комплексы, системы и сети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предоставляющих услуги по перевозке грузов 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 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обществах", регламентирующих финансовую, 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 директора (президента и др.)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безопасности перевозок  </w:t>
            </w:r>
          </w:p>
        </w:tc>
      </w:tr>
      <w:tr>
        <w:trPr>
          <w:trHeight w:val="612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050731 Безопасность жизнедеятельности и охрана окружающей среды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94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050731 Безопасность жизнедеятельности и охрана окружающей среды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финансовых ревизий и внутреннего аудита  </w:t>
            </w:r>
          </w:p>
        </w:tc>
      </w:tr>
      <w:tr>
        <w:trPr>
          <w:trHeight w:val="525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520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грузовых перевозок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координации перевозок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обеспечения перевозок, локомотивными тягами  </w:t>
            </w:r>
          </w:p>
        </w:tc>
      </w:tr>
      <w:tr>
        <w:trPr>
          <w:trHeight w:val="508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контроля за работой подвижного состава и внешних стыков  </w:t>
            </w:r>
          </w:p>
        </w:tc>
      </w:tr>
      <w:tr>
        <w:trPr>
          <w:trHeight w:val="517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планирования перевозок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планирования перевозок, маршрутизации, городовой погрузки и выгрузки  </w:t>
            </w:r>
          </w:p>
        </w:tc>
      </w:tr>
      <w:tr>
        <w:trPr>
          <w:trHeight w:val="493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2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грузовой и коммерческой работы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организации грузовой и коммерческой работы  </w:t>
            </w:r>
          </w:p>
        </w:tc>
      </w:tr>
      <w:tr>
        <w:trPr>
          <w:trHeight w:val="517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подъездных путей  </w:t>
            </w:r>
          </w:p>
        </w:tc>
      </w:tr>
      <w:tr>
        <w:trPr>
          <w:trHeight w:val="51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37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рассмотрения и анализа претензий  </w:t>
            </w:r>
          </w:p>
        </w:tc>
      </w:tr>
      <w:tr>
        <w:trPr>
          <w:trHeight w:val="514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ревизии коммерческой работы  </w:t>
            </w:r>
          </w:p>
        </w:tc>
      </w:tr>
      <w:tr>
        <w:trPr>
          <w:trHeight w:val="525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 Повышение квалификации 1 раз в 3 года. Аттестация 1 раз в 3 года. </w:t>
            </w:r>
          </w:p>
        </w:tc>
      </w:tr>
      <w:tr>
        <w:trPr>
          <w:trHeight w:val="508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транспортного сервиса и маркетинга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Маркетинг; 050901 Организация перевозок, движения и эксплуатация транспорта 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аренды вагонов  </w:t>
            </w:r>
          </w:p>
        </w:tc>
      </w:tr>
      <w:tr>
        <w:trPr>
          <w:trHeight w:val="510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2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сервисного обслуживания и логистики  </w:t>
            </w:r>
          </w:p>
        </w:tc>
      </w:tr>
      <w:tr>
        <w:trPr>
          <w:trHeight w:val="528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конъюнктуры, анализа и прогноза перевозок  </w:t>
            </w:r>
          </w:p>
        </w:tc>
      </w:tr>
      <w:tr>
        <w:trPr>
          <w:trHeight w:val="525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050506Экономика; 050507 Менеджмент;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8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вагонного хозяйства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транспорта; 050712 Машиностроение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обществах", знание основ психологии менеджмента, стратегического планирования и анализа. Наличие степени "Магистр делового администрирования", ученой степени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организации ремонта грузовых вагонов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транспорта; 050712 Машиностроение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организации ремонта грузовых вагонов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транспорта; 050712 Машиностроение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транспорта; 050712 Машиностроение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Оперативный отдел (диспетчеры) грузового подвижного состава  </w:t>
            </w:r>
          </w:p>
        </w:tc>
      </w:tr>
      <w:tr>
        <w:trPr>
          <w:trHeight w:val="55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 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контроля и учета сменяемости запасных частей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учета инвентарного парка грузовых вагонов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050508 Учет и аудит;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обществах", знание основ психологии менеджмента, стратегического планирования и анализа.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учета грузовых вагонов, Отдел сохранности грузовых вагонов  </w:t>
            </w:r>
          </w:p>
        </w:tc>
      </w:tr>
      <w:tr>
        <w:trPr>
          <w:trHeight w:val="540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050508 Учет и аудит;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взаимообмена грузовыми вагонами  </w:t>
            </w:r>
          </w:p>
        </w:tc>
      </w:tr>
      <w:tr>
        <w:trPr>
          <w:trHeight w:val="538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050508 Учет и аудит;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8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050508 Учет и аудит;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государственных закупок и материально-технического снабжения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516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государственных закупок, Отдел материально-технического снабжения  </w:t>
            </w:r>
          </w:p>
        </w:tc>
      </w:tr>
      <w:tr>
        <w:trPr>
          <w:trHeight w:val="51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маркетинга  </w:t>
            </w:r>
          </w:p>
        </w:tc>
      </w:tr>
      <w:tr>
        <w:trPr>
          <w:trHeight w:val="510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04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металлолома  </w:t>
            </w:r>
          </w:p>
        </w:tc>
      </w:tr>
      <w:tr>
        <w:trPr>
          <w:trHeight w:val="495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 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07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 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подготовки и исполнения договоров  </w:t>
            </w:r>
          </w:p>
        </w:tc>
      </w:tr>
      <w:tr>
        <w:trPr>
          <w:trHeight w:val="51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95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 и финансов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обществах", знание основ психологии менеджмента, стратегического планирования и анализа. Наличие степени "Магистр делового администрирования", ученой степени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финансов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  </w:t>
            </w:r>
          </w:p>
        </w:tc>
      </w:tr>
      <w:tr>
        <w:trPr>
          <w:trHeight w:val="507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98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ценообразования работ и услуг, Отдел тарифной политики  </w:t>
            </w:r>
          </w:p>
        </w:tc>
      </w:tr>
      <w:tr>
        <w:trPr>
          <w:trHeight w:val="49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92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труда и заработной платы  </w:t>
            </w:r>
          </w:p>
        </w:tc>
      </w:tr>
      <w:tr>
        <w:trPr>
          <w:trHeight w:val="51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финансово-экономического анализа и инвестиций, Отдел финансирования и казначейских операций  </w:t>
            </w:r>
          </w:p>
        </w:tc>
      </w:tr>
      <w:tr>
        <w:trPr>
          <w:trHeight w:val="22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93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расчетов за грузовые перевозки  </w:t>
            </w:r>
          </w:p>
        </w:tc>
      </w:tr>
      <w:tr>
        <w:trPr>
          <w:trHeight w:val="51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расчетов за грузовые перевозки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обработки перевозочных документов  </w:t>
            </w:r>
          </w:p>
        </w:tc>
      </w:tr>
      <w:tr>
        <w:trPr>
          <w:trHeight w:val="540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8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международных расчетов  </w:t>
            </w:r>
          </w:p>
        </w:tc>
      </w:tr>
      <w:tr>
        <w:trPr>
          <w:trHeight w:val="52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1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претензий  </w:t>
            </w:r>
          </w:p>
        </w:tc>
      </w:tr>
      <w:tr>
        <w:trPr>
          <w:trHeight w:val="490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4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расчетов с участниками перевозочного процесса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532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расчетов с магистральными железнодорожными сетями, Отдел расчетов за локомотивную тягу  </w:t>
            </w:r>
          </w:p>
        </w:tc>
      </w:tr>
      <w:tr>
        <w:trPr>
          <w:trHeight w:val="517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16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 работе с экспедиторами и перевозчиками  </w:t>
            </w:r>
          </w:p>
        </w:tc>
      </w:tr>
      <w:tr>
        <w:trPr>
          <w:trHeight w:val="526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8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планирования эксплуатационных показателей  </w:t>
            </w:r>
          </w:p>
        </w:tc>
      </w:tr>
      <w:tr>
        <w:trPr>
          <w:trHeight w:val="565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7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бухгалтерского учета  </w:t>
            </w:r>
          </w:p>
        </w:tc>
      </w:tr>
      <w:tr>
        <w:trPr>
          <w:trHeight w:val="666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52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управление  </w:t>
            </w:r>
          </w:p>
        </w:tc>
      </w:tr>
      <w:tr>
        <w:trPr>
          <w:trHeight w:val="819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  </w:t>
            </w:r>
          </w:p>
        </w:tc>
      </w:tr>
      <w:tr>
        <w:trPr>
          <w:trHeight w:val="528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инновационной политики, сертификации и лицензирования  </w:t>
            </w:r>
          </w:p>
        </w:tc>
      </w:tr>
      <w:tr>
        <w:trPr>
          <w:trHeight w:val="507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95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Строительство; 050901 Организация перевозок, движения и эксплуатация транспорта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</w:tbl>
    <w:bookmarkStart w:name="z19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7"/>
        <w:gridCol w:w="1714"/>
        <w:gridCol w:w="2671"/>
        <w:gridCol w:w="2898"/>
        <w:gridCol w:w="3590"/>
      </w:tblGrid>
      <w:tr>
        <w:trPr>
          <w:trHeight w:val="7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капитального ремонта основных средств </w:t>
            </w:r>
          </w:p>
        </w:tc>
      </w:tr>
      <w:tr>
        <w:trPr>
          <w:trHeight w:val="408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5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разработки и обеспечения технического нормирования  </w:t>
            </w:r>
          </w:p>
        </w:tc>
      </w:tr>
      <w:tr>
        <w:trPr>
          <w:trHeight w:val="40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информационного обеспечения  </w:t>
            </w:r>
          </w:p>
        </w:tc>
      </w:tr>
      <w:tr>
        <w:trPr>
          <w:trHeight w:val="42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юридической и кадровой работы  </w:t>
            </w:r>
          </w:p>
        </w:tc>
      </w:tr>
      <w:tr>
        <w:trPr>
          <w:trHeight w:val="56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нормативной и правовой, претензионной работы  </w:t>
            </w:r>
          </w:p>
        </w:tc>
      </w:tr>
      <w:tr>
        <w:trPr>
          <w:trHeight w:val="426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кадровой и социальной работы  </w:t>
            </w:r>
          </w:p>
        </w:tc>
      </w:tr>
      <w:tr>
        <w:trPr>
          <w:trHeight w:val="44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09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Административно-хозяйственный отдел  </w:t>
            </w:r>
          </w:p>
        </w:tc>
      </w:tr>
      <w:tr>
        <w:trPr>
          <w:trHeight w:val="43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606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складом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заведующего складом не менее 1 года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делопроизводства  </w:t>
            </w:r>
          </w:p>
        </w:tc>
      </w:tr>
      <w:tr>
        <w:trPr>
          <w:trHeight w:val="42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Филиалы 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426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12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обществах", регламентирующих финансовую, 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44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32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87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4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Производственно-хозяйственный отдел  </w:t>
            </w:r>
          </w:p>
        </w:tc>
      </w:tr>
      <w:tr>
        <w:trPr>
          <w:trHeight w:val="424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Оперативный отдел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6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604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Транспортно-экспедиционный сектор  </w:t>
            </w:r>
          </w:p>
        </w:tc>
      </w:tr>
      <w:tr>
        <w:trPr>
          <w:trHeight w:val="49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8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техника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вагонного парка (далее - ОВП) 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0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сохранности и исключению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2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учету вагонов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занятых обеспечением водой железнодорожного транспорта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624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обществах", регламентирующих финансовую, 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 </w:t>
            </w:r>
          </w:p>
        </w:tc>
      </w:tr>
      <w:tr>
        <w:trPr>
          <w:trHeight w:val="44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050805 Водные ресурсы и водопользование;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050805 Водные ресурсы и водопользование;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  </w:t>
            </w:r>
          </w:p>
        </w:tc>
      </w:tr>
      <w:tr>
        <w:trPr>
          <w:trHeight w:val="42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и бухгалтерского учета 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7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перспективных программ и договоров  </w:t>
            </w:r>
          </w:p>
        </w:tc>
      </w:tr>
      <w:tr>
        <w:trPr>
          <w:trHeight w:val="45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050805 Водные ресурсы и водопользование;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7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050805 Водные ресурсы и водопользование; 050901Организация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Административно-правовой сектор  </w:t>
            </w:r>
          </w:p>
        </w:tc>
      </w:tr>
      <w:tr>
        <w:trPr>
          <w:trHeight w:val="42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3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материально-технического снабжения  </w:t>
            </w:r>
          </w:p>
        </w:tc>
      </w:tr>
      <w:tr>
        <w:trPr>
          <w:trHeight w:val="40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Специалисты, не относящихся к аппарату управления (АУ) </w:t>
            </w:r>
          </w:p>
        </w:tc>
      </w:tr>
      <w:tr>
        <w:trPr>
          <w:trHeight w:val="49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642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050805 Водные ресурсы и водопользование; 050901 Организация перевозок, движения и эксплуатация транспорта;  или 2807002 Техническое обслуживание, ремонт и эксплуатация подвижного состава железных дорог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7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Экспедитор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Филиалы 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транспорта не менее 5 лет. 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439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  </w:t>
            </w:r>
          </w:p>
        </w:tc>
      </w:tr>
      <w:tr>
        <w:trPr>
          <w:trHeight w:val="41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050805 Водные ресурсы и водопользование;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68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6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Инженер-энергетик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050805 Водные ресурсы и водопользование; 050901 Организация перевозок, движения и эксплуатация транспорта; 050718 Электроэнергетика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  </w:t>
            </w:r>
          </w:p>
        </w:tc>
      </w:tr>
      <w:tr>
        <w:trPr>
          <w:trHeight w:val="397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ведущий инженер экономист, инженер экономист 1 категории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бухгалтерского учета  </w:t>
            </w:r>
          </w:p>
        </w:tc>
      </w:tr>
      <w:tr>
        <w:trPr>
          <w:trHeight w:val="49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сбыта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7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2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0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кадрам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занимающихся услугами по предоставлению локомотивной тяги 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обществах", регламентирующих финансовую, 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8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 директора (президента и др.)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планирования ремонта тягово-подвижного состава (далее - ТПС), организации и контроля ремонта ТПС, надежности работы локомотивов  </w:t>
            </w:r>
          </w:p>
        </w:tc>
      </w:tr>
      <w:tr>
        <w:trPr>
          <w:trHeight w:val="43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2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новых технологий и информатизации  </w:t>
            </w:r>
          </w:p>
        </w:tc>
      </w:tr>
      <w:tr>
        <w:trPr>
          <w:trHeight w:val="56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транспорта; 050702 Автоматизация и управление; 050703 Информационные системы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новых технологий, сектор модернизации, информатизации  </w:t>
            </w:r>
          </w:p>
        </w:tc>
      </w:tr>
      <w:tr>
        <w:trPr>
          <w:trHeight w:val="53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транспорта; 050702 Автоматизация и управление; 050703 Информационные системы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транспорта; 050702 Автоматизация и управление; 050703 Информационные системы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 управление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Топливно-технический отдел  </w:t>
            </w:r>
          </w:p>
        </w:tc>
      </w:tr>
      <w:tr>
        <w:trPr>
          <w:trHeight w:val="424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 "О труде в Республике Казахстан",  "О железнодорожном транспорте"  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  </w:t>
            </w:r>
          </w:p>
        </w:tc>
      </w:tr>
      <w:tr>
        <w:trPr>
          <w:trHeight w:val="409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материально-технического снабжения  </w:t>
            </w:r>
          </w:p>
        </w:tc>
      </w:tr>
      <w:tr>
        <w:trPr>
          <w:trHeight w:val="42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2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Административно-хозяйственный отдел  </w:t>
            </w:r>
          </w:p>
        </w:tc>
      </w:tr>
      <w:tr>
        <w:trPr>
          <w:trHeight w:val="41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(ж.д. 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делопроизводства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по внедрению государственного языка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050117 Казахский язык и литература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кадровой работы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8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 и финансов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8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планирования и анализа, эксплуатационных показателей  </w:t>
            </w:r>
          </w:p>
        </w:tc>
      </w:tr>
      <w:tr>
        <w:trPr>
          <w:trHeight w:val="38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управления оборотным капиталом и финансового анализа  </w:t>
            </w:r>
          </w:p>
        </w:tc>
      </w:tr>
      <w:tr>
        <w:trPr>
          <w:trHeight w:val="414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4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труда и заработной платы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09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ценообразования  </w:t>
            </w:r>
          </w:p>
        </w:tc>
      </w:tr>
      <w:tr>
        <w:trPr>
          <w:trHeight w:val="42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4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текущего финансирования  </w:t>
            </w:r>
          </w:p>
        </w:tc>
      </w:tr>
      <w:tr>
        <w:trPr>
          <w:trHeight w:val="40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24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инвестиционных проектов  </w:t>
            </w:r>
          </w:p>
        </w:tc>
      </w:tr>
      <w:tr>
        <w:trPr>
          <w:trHeight w:val="41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маркетинга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4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0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бухгалтерского учета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6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сводного баланса, взаиморасчетов, учета хозяйственных операций  </w:t>
            </w:r>
          </w:p>
        </w:tc>
      </w:tr>
      <w:tr>
        <w:trPr>
          <w:trHeight w:val="435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внутреннего аудита и финансовых ревизий  </w:t>
            </w:r>
          </w:p>
        </w:tc>
      </w:tr>
      <w:tr>
        <w:trPr>
          <w:trHeight w:val="44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Юридическое управление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Отделы претензионно-исковой и нормативной работы, анализа договоров, конкурсной работы  </w:t>
            </w:r>
          </w:p>
        </w:tc>
      </w:tr>
      <w:tr>
        <w:trPr>
          <w:trHeight w:val="427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9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Филиалы 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94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бухгалтерской работы, в том числе на руководящих должностях, не менее 3 лет.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Бухгалтерия 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07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0704001 Бухгалтер;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57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(железнодорожный 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ремонту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66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6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7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5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организации и нормированию труда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Инспекторская служба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Приемщик локомотивов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кадров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62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кадрам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9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Цех эксплуатации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Нарядчик локомотивных бригад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или 2807002 Техническое обслуживание, ремонт и эксплуатация подвижного состава железных дорог; 3005002 Организация перевозок и управление движением на транспорте (железнодорожный  транспорт); 3024001 Машинист техники железной дороги; 3025001 Машинист локомотива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3005002 Организация перевозок и управление движением на транспорте (железнодорожный  транспорт); 3024001 Машинист техники железной дороги; 3025001 Машинист локомотива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производственного обучения рабочих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 или 2807002 Техническое обслуживание, ремонт и эксплуатация подвижного состава железных дорог; 3005002 Организация перевозок и управление движением на транспорте (ж.д. транспорт); 3024001 Машинист техники железной дороги; 3025001 Машинист локомотива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Центр оперативно-технического учета  </w:t>
            </w:r>
          </w:p>
        </w:tc>
      </w:tr>
      <w:tr>
        <w:trPr>
          <w:trHeight w:val="43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6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8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по обработке перевозочных документов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3022001 Оператор по оформлению и обработке перевозочных документов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Дом отдыха локомотивных бригад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7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домом отдыха локомотивных бригад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0712002 Менеджер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специальности, в том числе на руководящих должностях,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35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по дому отдыха локомотивных бригад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специальности, в том числе на руководящих должностях,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 (далее - ПТО) локомотивов 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участка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депо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Хозяйственный цех 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депо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лабораторией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2803002 Производство подвижного состава железных дорог; 0712002 Менеджер;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3005002 Организация перевозок и управление движением на транспорте (ж.д. транспорт); 3024001 Машинист техники железной дороги; 3025001 Машинист локомотива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4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Машинистка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4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Конструкторско-экспериментальный центр 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438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588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424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2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технолог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9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сварщик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Центральное конструкторское технологическое бюро  </w:t>
            </w:r>
          </w:p>
        </w:tc>
      </w:tr>
      <w:tr>
        <w:trPr>
          <w:trHeight w:val="45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Конструктор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нормативной технологической документации 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02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Экспериментальный цех  </w:t>
            </w:r>
          </w:p>
        </w:tc>
      </w:tr>
      <w:tr>
        <w:trPr>
          <w:trHeight w:val="408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цеха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92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организации, обеспечивающих перевозку пассажиров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инженерно-экономическое,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61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бухгалтерской работы, в том числе на руководящих должностях, не менее 3 лет.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498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 директора (президента и др.)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инженерно-экономическое,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кадров и делопроизводства  </w:t>
            </w:r>
          </w:p>
        </w:tc>
      </w:tr>
      <w:tr>
        <w:trPr>
          <w:trHeight w:val="439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гуманитарное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гуманитарное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гуманитарное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5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Секретарь-референт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050901 Организация перевозок, движения и эксплуатация транспорта или 0824002 Делопроизводство и архивоведение; 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правового обеспечения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8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расчетов за перевозки  </w:t>
            </w:r>
          </w:p>
        </w:tc>
      </w:tr>
      <w:tr>
        <w:trPr>
          <w:trHeight w:val="537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контроля и учета доходных поступлений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7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расчетов за перевозки и по работе с агентской сетью  </w:t>
            </w:r>
          </w:p>
        </w:tc>
      </w:tr>
      <w:tr>
        <w:trPr>
          <w:trHeight w:val="36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9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учета бланков строгой отчетности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4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050509 Финансы; 050506 Экономика; 050508 Учет и аудит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050509 Финансы; 050506 Экономика; 050508 Учет и аудит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8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бухгалтерского учета и методологии  </w:t>
            </w:r>
          </w:p>
        </w:tc>
      </w:tr>
      <w:tr>
        <w:trPr>
          <w:trHeight w:val="55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транспорте",   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сводного баланса, Отдел централизованных расчетов и собственного хозяйства, Отдел учета доходов, Отдел налогового учета и методологии  </w:t>
            </w:r>
          </w:p>
        </w:tc>
      </w:tr>
      <w:tr>
        <w:trPr>
          <w:trHeight w:val="424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4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86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бухгалтера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казначейства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финансирования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7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4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казначейства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оперативной и эксплуатационной работы  </w:t>
            </w:r>
          </w:p>
        </w:tc>
      </w:tr>
      <w:tr>
        <w:trPr>
          <w:trHeight w:val="56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Оперативный отдел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эксплуатации подвижного состава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7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экономики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444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планирования и анализа экономических показателей  </w:t>
            </w:r>
          </w:p>
        </w:tc>
      </w:tr>
      <w:tr>
        <w:trPr>
          <w:trHeight w:val="37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планирования и анализа эксплуатационных показателей </w:t>
            </w:r>
          </w:p>
        </w:tc>
      </w:tr>
      <w:tr>
        <w:trPr>
          <w:trHeight w:val="42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2 менее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86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труда и заработной платы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39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9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Инженер-экономист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тарифной политики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35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автоматизированной системы учета (далее - АСУ) "Экспресс" и информационных технологий  </w:t>
            </w:r>
          </w:p>
        </w:tc>
      </w:tr>
      <w:tr>
        <w:trPr>
          <w:trHeight w:val="44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6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87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ремонта подвижного состава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47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4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технической политики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2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8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технического и инвестиционного планирования  </w:t>
            </w:r>
          </w:p>
        </w:tc>
      </w:tr>
      <w:tr>
        <w:trPr>
          <w:trHeight w:val="42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050509 Финансы; 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050509 Финансы; 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охраны труда и метрологии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транспорта; 050732 Стандартизация, метрология и сертификация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транспорта; 050732 Стандартизация, метрология и сертификация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транспорта; 050732 Стандартизация, метрология и сертификация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капитального строительства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4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Строительство; 050730 Производство строительных материалов, изделий и конструкций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Строительство; 050730 Производство строительных материалов, изделий и конструкций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2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Строительство; 050730 Производство строительных материалов, изделий и конструкций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финансовых ревизий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лет.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 Повышение квалификации 1 раз в 3 года. Аттестация 1 раз в 3 года. </w:t>
            </w:r>
          </w:p>
        </w:tc>
      </w:tr>
      <w:tr>
        <w:trPr>
          <w:trHeight w:val="45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ревизор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2 лет.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414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Ревизор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2 лет.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контроля пассажирских перевозок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7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корпоративного развития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стратегического планирования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5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8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маркетинга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7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4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государственным закупкам и снабжению  </w:t>
            </w:r>
          </w:p>
        </w:tc>
      </w:tr>
      <w:tr>
        <w:trPr>
          <w:trHeight w:val="546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 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снабжения, Отдел государственных закупок, Сектор по маркетингу цен  </w:t>
            </w:r>
          </w:p>
        </w:tc>
      </w:tr>
      <w:tr>
        <w:trPr>
          <w:trHeight w:val="42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54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Административно-хозяйственный сектор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занимающихся строительством и ремонтом железных дорог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 директора (президента и др.)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Производственный отдел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5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государственных закупок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44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09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технической политики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9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0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механизации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1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4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2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анализа и прогнозирования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2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47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бухгалтерского учета и финансовой отчетности  </w:t>
            </w:r>
          </w:p>
        </w:tc>
      </w:tr>
      <w:tr>
        <w:trPr>
          <w:trHeight w:val="424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6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и новых производств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Строительство; 050730 Производство строительных материалов, изделий и конструкций; 050714 Транспорт, транспортная техника и технологии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Строительство; 050730 Производство строительных материалов, изделий и конструкций; 050714 Транспорт, транспортная техника и технологии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7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050729 Строительство; 050730 Производство строительных материалов, изделий и конструкций; 050714 Транспорт, транспортная техника и технологии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правового обеспечения и кадровой работы  </w:t>
            </w:r>
          </w:p>
        </w:tc>
      </w:tr>
      <w:tr>
        <w:trPr>
          <w:trHeight w:val="415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050503 Психология; 050501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Социология; 050301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Юриспруденция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050503 Психология; 050501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Социология; 050301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Юриспруденция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Другие специалисты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Секретарь-референт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050901 Организация перевозок, движения и эксплуатация транспорта или 0824002 Делопроизводство и архивоведение; 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7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электронщик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обеспечивающих содержание подъездных путей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 "Об акционерных обществах".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61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бухгалтерской работы, в том числе на руководящих должностях, не менее 3 лет.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, регламентирующих финансовую, 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38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ревизор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3 лет.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кадров и канцелярии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7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9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7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2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архивариус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канцелярии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бухучета и отчетности 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8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96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экономике и финансам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6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4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409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77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9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050508 Учет и аудит;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логистики и маркетинга 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1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6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27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госзакупкам и правовому обеспечению  </w:t>
            </w:r>
          </w:p>
        </w:tc>
      </w:tr>
      <w:tr>
        <w:trPr>
          <w:trHeight w:val="558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юридическое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050506 Экономика; 050507 Менеджмент; 050509 Финансы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</w:tbl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093"/>
        <w:gridCol w:w="2733"/>
        <w:gridCol w:w="2513"/>
        <w:gridCol w:w="775"/>
        <w:gridCol w:w="28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нормативной и правовой работы </w:t>
            </w:r>
          </w:p>
        </w:tc>
      </w:tr>
      <w:tr>
        <w:trPr>
          <w:trHeight w:val="52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госзакупок и договоров </w:t>
            </w:r>
          </w:p>
        </w:tc>
      </w:tr>
      <w:tr>
        <w:trPr>
          <w:trHeight w:val="53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050301 Юриспруденция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050301 Юриспруденция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050301 Юриспруденция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локомотивного и вагонного парков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эксплуатации и ремонта вагонного и локомотивного парков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 </w:t>
            </w:r>
          </w:p>
        </w:tc>
      </w:tr>
      <w:tr>
        <w:trPr>
          <w:trHeight w:val="52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отдел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050718 Электроэнергетика; 050717 Теплоэнергетика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050718 Электроэнергетика; 050717 Теплоэнергетика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050718 Электроэнергетика; 050717 Теплоэнергетика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материально-технического снабжения и сбора металлолома 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3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по охране труда и технике безопасности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по стандартизации и метрологии и сертификации </w:t>
            </w:r>
          </w:p>
        </w:tc>
      </w:tr>
      <w:tr>
        <w:trPr>
          <w:trHeight w:val="52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грузовой и коммерческой работы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инженерно-экономическое, финансовое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грузовой и коммерческой работы </w:t>
            </w:r>
          </w:p>
        </w:tc>
      </w:tr>
      <w:tr>
        <w:trPr>
          <w:trHeight w:val="52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отдела, заместитель 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по планированию перевозок и учета инвентарного парка </w:t>
            </w:r>
          </w:p>
        </w:tc>
      </w:tr>
      <w:tr>
        <w:trPr>
          <w:trHeight w:val="59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подъездный путей и договоров </w:t>
            </w:r>
          </w:p>
        </w:tc>
      </w:tr>
      <w:tr>
        <w:trPr>
          <w:trHeight w:val="55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Транспортно-экспедиционный отдел </w:t>
            </w:r>
          </w:p>
        </w:tc>
      </w:tr>
      <w:tr>
        <w:trPr>
          <w:trHeight w:val="55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6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Информационно-аналитическое управление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050702 Автоматизация и управление; 050703 Информационные системы;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Диспетчерский отдел  </w:t>
            </w:r>
          </w:p>
        </w:tc>
      </w:tr>
      <w:tr>
        <w:trPr>
          <w:trHeight w:val="54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диспетчер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обществах". 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53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начальное,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перевозок, движения и эксплуатация транспорта; или 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информационно-аналитический и вычислительный </w:t>
            </w:r>
          </w:p>
        </w:tc>
      </w:tr>
      <w:tr>
        <w:trPr>
          <w:trHeight w:val="53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050702 Автоматизация и управление; 050703 Информационные системы;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5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информационный аналитик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050702 Автоматизация и управление; 050703 Информационные системы;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специальности не менее 2 лет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сохранности подвижного состава, слежения и связи </w:t>
            </w:r>
          </w:p>
        </w:tc>
      </w:tr>
      <w:tr>
        <w:trPr>
          <w:trHeight w:val="53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отдела, заместитель 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16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бухгалтер,заместитель 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2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9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вагонного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по подъезднымпутям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4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0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кадрам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0712002 Менеджмент; 0705002 Экономика, бухгалтерский учет и аудит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тарифной политики </w:t>
            </w:r>
          </w:p>
        </w:tc>
      </w:tr>
      <w:tr>
        <w:trPr>
          <w:trHeight w:val="54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кадрам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0712002 Менеджмент; 0705002 Экономика, бухгалтерский учет и аудит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относящиеся к аппарату управления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 по снабжению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0710001 Коммерческая деятельность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Производственный персонал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7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Промывочно-пропарочная станция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4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6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Специалисты, не относящиеся к АУ </w:t>
            </w:r>
          </w:p>
        </w:tc>
      </w:tr>
      <w:tr>
        <w:trPr>
          <w:trHeight w:val="50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1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050716 Приборостроение;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по труду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или среднее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0705002 Экономика, бухгалтерский учет и аудит (ж.д.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 по ремонту и техническому обслуживанию локомотивов и электропоездов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  и др.), заместитель  (вице-президент и др.) 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6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(советник)директора (президента и др.) 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3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 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6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ревизор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3 лет.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кадров </w:t>
            </w:r>
          </w:p>
        </w:tc>
      </w:tr>
      <w:tr>
        <w:trPr>
          <w:trHeight w:val="55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050503 Психология; 050501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050503 Психология; 050501Социология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по внедрению государственного языка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050117 Казахский язык и литература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050503 Психология; 050501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правовой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инженерно-техническое,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050301 Юриспруденция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анализа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ремонта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оборудование; 050712 Машиностроение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оборудование; 050712 Машиностроение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надежности локомотивов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оборудование; 050712 Машиностроение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оборудование; 050712 Машиностроение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оборудование; 050712 Машиностроение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материально-технического снабжения и производственных запасов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Маркетинг; 050712 Машиностроение; 050713 Транспорт, транспортная техника и технологии;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Маркетинг; 050712 Машиностроение; 050713 Транспорт, транспортная техника и технологии;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Маркетинг; 050712 Машиностроение; 050713 Транспорт, транспортная техника и технологии;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050712 Машиностроение;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050712 Машиностроение;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централизованных расчетов и сводной бухгалтерской отчетности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метрологии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050711 Машиностроение; 050713 Транспорт, транспортная техника и технологии;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050711 Машиностроение; 050713 Транспорт, транспортная техника и технологии;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050711 Машиностроение; 050713 Транспорт, транспортная техника и технологии;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связанных со строительством и эксплуатацией железнодорожной линии Хромтау-Алтынсарино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  и др.), заместитель (вице-президент и др.)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бухгалтер,заместитель 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 директора (президента и др.)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Секретарь-референт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050901 Организация перевозок, движения и эксплуатация транспорта или 0824002 Делопроизводство и архивоведение; 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Планово-производственный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050729 Строительство; 050730 Производство строительных материалов, изделий и конструкций;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050729 Строительство; 050730 Производство строительных материалов, изделий и конструкций;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экспертизы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050729 Строительство; 050730 Производство строительных материалов, изделий и конструкций;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050729 Строительство; 050730 Производство строительных материалов, изделий и конструкций;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Финансовый отдел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Бухгалтерия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технологического сопровождения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050729 Строительство; 050730 Производство строительных материалов, изделий и конструкций;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050729 Строительство; 050730 Производство строительных материалов, изделий и конструкций;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технического надзора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050729 Строительство; 050730 Производство строительных материалов, изделий и конструкций;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качеству и приемке строительно-монтажных работ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4302001 Слесарь по строительно-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монтажным работам; 4315001 Специалист коммунального хозяйства инженерных систем; 4315001 Специалист коммунального хозяйства по отделочным работам; 4331002 Строительство железных дорог, путь и путевое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инспекторов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050729 Строительство; 050730 Производство строительных материалов, изделий и конструкций;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качеству и приемке строительно-монтажных работ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4302001 Слесарь по строительно-монтажным работам; 4315001 Специалист коммунального хозяйства инженерных систем; 4315001 Специалист коммунального хозяйства по отделочным работам; 4331002 Строительство железных дорог, путь и путевое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занятых ремонтом железнодорожного подвижного состава и путевой техники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Организация внутреннего контроля и анализа финансовой отчетности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ревизор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3 лет.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отдел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по внедрению государственного языка 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050117 Казахский язык и литература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инженерно-техническое,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050301 Юриспруденция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050729 Строительство;  050724 Технологические машины и оборудование;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 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050729 Строительство; 050724 Технологические машины и оборудование;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материально-технического снабжения и маркетинга 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ремонта подвижного состава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бухгалтер,заместителль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юридической и кадровой политики 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кадрам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внедрению государственного языка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Машинистка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(железнодорожный  транспорт); 0704001 Бухгалтер; 0705002 Экономика, бухгалтерский учет и аудит (железнодорожный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организации и нормированию труда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перевозок, движения и эксплуатация транспорта; 050713 Транспорт, транспортная техника и технологии; 050712 Машиностроение;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по безопасным приемам работ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Организация перевозок, движения и эксплуатация транспорта; 050713 Транспорт, транспортная техника и технологии; 050712 Машиностроение;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материально-технического снабжения, Отдел маркетинга и подготовки производства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снабжению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Производственные участки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050717 Теплоэнергетика; 050718 Электроэнергетика; 050719 Радиотехника, электроника и телекоммуникации; 050724 Технологические машины и оборудование; 050901 Организация перевозок, движения и эксплуатация транспорта или 2100000 Электроэнергетика; 2200000 Теплоэнергетика; 2500000 Технология машиностроения; 2800000 Транспортная техника; 2900000 Технология машин и оборудования; 3000000 Эксплуатация транспорта; 3300000 электромашиностроение, электротехнологии электромеханика; 3400000 приборостроение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мастер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050717 Теплоэнергетика; 050718 Электроэнергетика; 050719 Радиотехника, электроника и телекоммуникации; 050724 Технологические машины и оборудование; 050901 Организация перевозок, движения и эксплуатация транспорта или 2100000 Электроэнергетика; 2200000 Теплоэнергетика; 2500000 Технология машиностроения; 2800000 Транспортная техника; 2900000 Технология машин и оборудования; 3000000 Эксплуатация транспорта; 3300000 Электромашиностроение, электротехнологии электромеханика; 3400000 Приборостроение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цеха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050717 Теплоэнергетика; 050718 Электроэнергетика; 050719 Радиотехника, электроника и телекоммуникации; 050724 Технологические машины и оборудование; 050901 Организация перевозок, движения и эксплуатация транспорта или 2100000 Электроэнергетика; 2200000 Теплоэнергетика; 2500000 Технология машиностроения; 2800000 Транспортная техника; 2900000 Технология машин и оборудования; 3000000 Эксплуатация транспорта; 3300000 Электромашиностроение, электротехнологии  электромеханика; 3400000 Приборостроение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маркетинга и договорной работы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Конструкторско-технологическое бюро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технолог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конструктор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или 2100000 Электроэнергетика; 2200000 Теплоэнергетика; 2500000 Технология машиностроения; 2800000 Транспортная техника; 2900000 Технология машин и оборудования; 3000000 Эксплуатация транспорта; 3300000 Электромашиностроение, электротехнологии электромеханика; 3400000 Приборостроение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технического контроля (далее - ОТК) 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качеству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наладке и и испытаниям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Бюро описи 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 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 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Бюро разработки и внедрения стандарта ИСО: 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главного технолога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технолог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энергетик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050901 Организация перевозок, движения и эксплуатация транспорта; 050718 Электроэнергетика; 050717 Теплоэнергетика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7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механик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050718 Электроэнергетика; 050717 Теплоэнергетика; 050716 Приборостроение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Метрологическая лаборатория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метролог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050732 Стандартизация, метрология и сертификация; 050712 Машиностроение; 050713 Транспорт, транспортная техника и технологии;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050732 Стандартизация, метрология и сертификация; 050712 Машиностроение; 050713 Транспорт, транспортная техника и технологии;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Химико-технологическая лаборатория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лабораторией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050720 Химическая технология неорганических веществ; 050721 Химическая технология органических веществ; 050713 Транспорт, транспортная техника и технологии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050720 Химическая технология неорганических веществ; 050721 Химическая технология органических веществ; 050713 Транспорт, транспортная техника и технологии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сварщик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Машино-счетное бюро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электронщик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 по ремонту вагонов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  и др.), заместитель (вице-президент и др.) 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ревизор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3 лет.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52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Секретарь-референт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050901 Организация перевозок, движения и эксплуатация транспорта или 0824002 Делопроизводство и архивоведение; 0823001 Секретарь-референт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Производственный отдел </w:t>
            </w:r>
          </w:p>
        </w:tc>
      </w:tr>
      <w:tr>
        <w:trPr>
          <w:trHeight w:val="547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7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Технический сектор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экономического анализа и реструктуризации филиалов  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эксплуатации рефрижераторного подвижного состава </w:t>
            </w:r>
          </w:p>
        </w:tc>
      </w:tr>
      <w:tr>
        <w:trPr>
          <w:trHeight w:val="55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 или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 или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9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 или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ценообразования  </w:t>
            </w:r>
          </w:p>
        </w:tc>
      </w:tr>
      <w:tr>
        <w:trPr>
          <w:trHeight w:val="54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делопроизводства и кадровой политики </w:t>
            </w:r>
          </w:p>
        </w:tc>
      </w:tr>
      <w:tr>
        <w:trPr>
          <w:trHeight w:val="54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1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хозяйством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заведующего складом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Филиалы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5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механик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050718 Электроэнергетика; 050717 Теплоэнергетика; 050716 Приборостроение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6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кадрам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организации и нормированию труда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4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Специалисты, не относящиеся к АУ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72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вагонного депо; оператор вагонов; оператор по учету вагонов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57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по производственным вопросам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Экспедитор по перевозке грузов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52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Машинистка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0823001 Секретарь-референт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Конструкторско-технический отдел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Инженер-конструктор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сварщик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050901 Организация перевозок, движения и эксплуатация транспорта;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 по снабжению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0710001 Коммерческая деятельность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метрологии и внедрения средств диагностики и технологических разработок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050724 Технологические машины и оборудование; 050732 Стандартизация, метрология и сертификация или 2807002 Техническое обслуживание, ремонт и эксплуатация подвижного состава железных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Цех по ремонту электродвигателей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цеха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050718 Электроэнергетика;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050718 Электроэнергетика;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дезопромывочной станции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050718 Электроэнергетика; 050724 Технологические машины и оборудование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Электромашиностроение, электротехнологии и электромеханика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Инженер-энергетик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Электроэнергетика; 050717 Теплоэнергетика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050718 Электроэнергетика; 050724 Технологические машины и оборудование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Лечебное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Учебный центр работников железнодорожного транспорта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педагогическое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050103 Педагогика и психология; 050506 Экономика; 050507 Менеджмент; 050509 Финансы; 050713 Транспорт, транспортная техника и технологии; 050901Организация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образования,  железнодорожного транспорта не менее 5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педагогики, психологии менеджмента, стратегического планирования и анализа. Наличие степени «Магистр делового администрирования» или другого дополнительного образования в области управления. Желательно знание государственного языка. Повышение квалификации и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050103 Педагогика и психология; 050506 Экономика; 050507 Менеджмент; 050905 Социальная работа; 050503 Психология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трудового законодательства, нормативных актов Республике Казахстан, МТиК РК и АО "НК "КТЖ".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Другие специалисты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Библиотекарь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050418 Библиотековедение и библиография или 0601002 Библиотечное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и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050103 Педагогика и психология; 050503 Психология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и аттестация 1 раз в 3 года. </w:t>
            </w:r>
          </w:p>
        </w:tc>
      </w:tr>
      <w:tr>
        <w:trPr>
          <w:trHeight w:val="66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хозяйством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 или 0712002 Менеджер;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заведующего складом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правил и норм охраны труда, техники безопасности, производственной санитарии и противопожарной безопасности.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начальное, среднее профессиональное, среднее полное общее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050103 Педагогика и психология; 050506 Экономика; 050507 Менеджмент; 050905 Социальная работа; 050503 Психология или 0824002 делопроизводство и архивоведение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Комендант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050103 Педагогика и психология; 050506 Экономика; 050507 Менеджмент; 050905 Социальная работа; 050503 Психология или 0829002 Организация обслуживания гостиничных хозяйств и туристических комплексов; 0830002 Организация бытового обслуживания населения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правил и норм охраны труда, техники безопасности, производственной санитарии и противопожарной безопасности.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производственного обучения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педагогическое, техническое, инженерно-техническое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050506 Экономика; 050103 Педагогика и психология; 050503 Психология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и аттестация 1 раз в 3 года. Желательно знание государственного языка.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 или 2802002 Эксплуатация, техническое обслуживание и ремонт подъемно-транспортных, строительных, дорожных машин и оборудование (железнодорожный  транспорт);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Санаторий-профилакторий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3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врач,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051101 Лечебное дело; 051103 Медико-профилактическое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административно-хозяйственной части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или среднее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или 0705002 Экономика, бухгалтерский учет и аудит (ж.д. транспорт); 0712002 Менеджмент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7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Медицинский персонал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Врач-физиотерапевт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051101 Лечебное дело; 051103 Медико-профилактическое дело; 051107 Медико-биологическое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Сестринское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Старшая медсестра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Сестринское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Массажист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Лечебное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лет. Дополнительная специальная подготовка.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Младший медицинский персонал - санитарки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Лечебное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7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Культорганизатор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0828001 Организатор обслуживания в туристских комплексах; 0829002 Организация обслуживания гостиничных хозяйств и туристских комплексов; 0830002 Организация бытового обслуживания населения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лечебной физической культуры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Лечебное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Дополнительная специальная подготовка.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столовой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Специалист предприятий питания; 0712002 Менеджер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Калькулятор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Экономика, бухгалтерский учет и аудит; 0704001 Бухгалтер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хозяйством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заведующего складом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55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по корпусу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0830002 Организация бытового обслуживания населения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занятых погрузочно-разгрузочными работами, крановыми работами, оказанием брокерских услуг и таможенным оформлением грузов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 в зарубежных странах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инженерно-техническое, юридическое,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050202 Международные отношения;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лет.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Наличие степени «Магистр делового администрирования» или другого дополнительного образования в области управления. Знание иностранного языка и методику научно-технического перевода.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юридической работы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Ассистент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грузовой работы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7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546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Ассистент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доходов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55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Ассистент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6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материально-технического обеспечения  </w:t>
            </w:r>
          </w:p>
        </w:tc>
      </w:tr>
      <w:tr>
        <w:trPr>
          <w:trHeight w:val="68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Ассистент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планирования и тарифов  </w:t>
            </w:r>
          </w:p>
        </w:tc>
      </w:tr>
      <w:tr>
        <w:trPr>
          <w:trHeight w:val="69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Ассистент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бухгалтерского учета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. 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Производственный персонал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 или 2802002 Эксплуатация, техническое обслуживание и ремонт подъемно-транспортных, строительных, дорожных машин и оборудование (железнодорожный  транспорт);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 или 2802002 Эксплуатация, техническое обслуживание и ремонт подъемно-транспортных, строительных, дорожных машин и оборудование (железнодорожный  транспорт);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Филиалы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транспорта не менее 5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Специалисты и служащие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по юридическим вопросам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по финансовым вопросам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по производственно-техническим вопросам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по таможенным вопросам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050303 Правоохранительная деятельность; 050506 Экономика или 0719002 Таможенное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Представительства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050506 Экономика; 050901 Организация перевозок, движения и эксплуатация транспорта; 050301 Юриспруденция; 050303 Правоохранительная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складам временного хранения (далее-СВХ)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Экономика, бухгалтерский учет и аудит (железнодорожный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СВХ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Экономика, бухгалтерский учет и аудит (железнодорожный  транспорт); 0712002 Менеджмент (железнодорожный  транспорт); 0719002 Таможенное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организации и нормированию труда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или среднее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или 0705002 Экономика, бухгалтерский учет и аудит (железнодорожный  транспорт); 0712002 Менеджмент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инспектор по кадрам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0712002 Менеджмент; 0705002 Экономика, бухгалтерский учет и аудит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лет, в том числе в данной организации на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складом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заведующего складом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52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Секретарь-машинистка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Секретарь-делопроизводитель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0823001 Секретарь-референт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Грузового двора,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или 0705002 Экономика, бухгалтерский учет и аудит (ж.д.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цеха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подвижному составу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050506 Экономика;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транспортно-экспедиционному обслуживанию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050506 Экономика;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050506 Экономика;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 или 2802002 Эксплуатация, техническое обслуживание и ремонт подъемно-транспортных, строительных, дорожных машин и оборудование (ж.д. транспорт);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диспетчер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.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54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работе с клиентами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Экономика, бухгалтерский учет и аудит (железнодорожный  транспорт); 0712002 Менеджмент (железнодорожный  транспорт); 0719002 Таможенное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0710001 Коммерческая деятельность (железнодорожный .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050511 Маркетинг или 0712002 Менеджер;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Лечебное дело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База материально-технического снабжения 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ж.д. транспорта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или среднее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или 0705002 Экономика, бухгалтерский учет и аудит (железнодорожный  транспорт); 0712002 Менеджмент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материального склада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базы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66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кадрам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кадрам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0712002 Менеджмент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по эксплуатации и ремонту машин и механизмов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участка резки и накопления металлолома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2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Технологический центр по обработке перевозочных документов 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Наличие лидерских и организаторских способностей, знание основ психологии, управления, стратегического планирования и анализа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47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. 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или среднее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или 0705002 Экономика, бухгалтерский учет и аудит (железнодорожный  транспорт); 0712002 Менеджмент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Машинистка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0823001 Секретарь-референт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 по реконструкции и ремонту путей и других видов работ в путевом хозяйстве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5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Производственный отдел  </w:t>
            </w:r>
          </w:p>
        </w:tc>
      </w:tr>
      <w:tr>
        <w:trPr>
          <w:trHeight w:val="5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механизации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Технический отдел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3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Транспорт, транспортная техника и технологии; 050901 Организация перевозок, движения и эксплуатация транспорта;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анализа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маркетинга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снабжения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7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кадровой политики, делопроизводства и правового обеспечения  </w:t>
            </w:r>
          </w:p>
        </w:tc>
      </w:tr>
      <w:tr>
        <w:trPr>
          <w:trHeight w:val="51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 - путевая машинная станция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4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кадрам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1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пути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анализа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3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организации и нормированию труда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относящиеся к аппарату управления 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Дорожный мастер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 или 2802002 Эксплуатация, техническое обслуживание и ремонт подъемно-транспортных, строительных, дорожных машин и оборудование (ж.д. транспорт);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по эксплуатации и ремонту машин и механизмов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программист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2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складом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заведующего складом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цеха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путевой машины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производственной базы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производственного обучения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снабжению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электроремонтного цеха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базы материально-технического снабжения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0710001 Коммерческая деятельность (железнодорожный  транспорт); 2807002 Техническое обслуживание, ремонт и эксплуатация подвижного состава железных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 по снабжению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0710001 Коммерческая деятельность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 - организации осуществляющие производство щебня, для работ в путевом хозяйстве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43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организации и нормированию труда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</w:tbl>
    <w:bookmarkStart w:name="z21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1"/>
        <w:gridCol w:w="2100"/>
        <w:gridCol w:w="2895"/>
        <w:gridCol w:w="3012"/>
        <w:gridCol w:w="291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относящиеся к аппарату управления 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горно-дробильно-сортировочного участка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050707 Горное дело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горный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горно-дробильно-сортировочного участка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ремонтно-транспортного цеха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ремонтно-транспортного цеха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погрузочно-разгрузочных работ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1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7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снабжению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2803002 Производство подвижного состава железных дорог; 0712002 Менеджер;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Центр управления перевозками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регламентирующих финансовую,  контрольно-ревизионную деятельность организации железнодорожного. транспорта. Повышение квалификации 1 раз в 3 года. Аттестация 1 раз в 3 года. </w:t>
            </w:r>
          </w:p>
        </w:tc>
      </w:tr>
      <w:tr>
        <w:trPr>
          <w:trHeight w:val="56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Секретарь-референт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050901 Организация перевозок, движения и эксплуатация транспорта или 0824002 Делопроизводство и архивоведение; 0823001 Секретарь-референт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по кадровой работе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- 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2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- экономист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планирования и нормирования перевозочного процесса (ЦНД)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ревизий коммерческой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лет.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5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ревизор коммерческий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бухгалтерской работы не менее 2 лет.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учета объемов услуг по обеспечению перевозок грузовым вагонным парком и локомотивной тяги 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050509 Финансы;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050509 Финансы;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9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менеджер координации перевозочного процесса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050506 Экономика; 050509 Финансы;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безопасности движения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51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050702 Автоматизация и управление; 050729 Строительство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Оперативно - распорядительный отдел  </w:t>
            </w:r>
          </w:p>
        </w:tc>
      </w:tr>
      <w:tr>
        <w:trPr>
          <w:trHeight w:val="51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диспетчер по направлениям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эксплуатации локомотивов, грузовых вагонов  </w:t>
            </w:r>
          </w:p>
        </w:tc>
      </w:tr>
      <w:tr>
        <w:trPr>
          <w:trHeight w:val="58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диспетчер по локомотивам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контроля техконтор и анализа эксплуатационной работы  </w:t>
            </w:r>
          </w:p>
        </w:tc>
      </w:tr>
      <w:tr>
        <w:trPr>
          <w:trHeight w:val="54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специальных перевозок, автоматизации перевозочного процесса, координации перевозочного процесса  </w:t>
            </w:r>
          </w:p>
        </w:tc>
      </w:tr>
      <w:tr>
        <w:trPr>
          <w:trHeight w:val="55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2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(сменный)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по работе внешних стыков, текущего отцепочного ремонта вагонного хозяйства  </w:t>
            </w:r>
          </w:p>
        </w:tc>
      </w:tr>
      <w:tr>
        <w:trPr>
          <w:trHeight w:val="34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4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менеджер вагонного хозяйства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5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сохранности подвижного состава  </w:t>
            </w:r>
          </w:p>
        </w:tc>
      </w:tr>
      <w:tr>
        <w:trPr>
          <w:trHeight w:val="34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5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9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менеджер по обеспечению производства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оборудования и запасных частей, материалов и топливно-энергетических ресурсов, закупа работ и услуг  </w:t>
            </w:r>
          </w:p>
        </w:tc>
      </w:tr>
      <w:tr>
        <w:trPr>
          <w:trHeight w:val="732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0710001 Коммерческая деятельность (железнодорожный  транспорт); 2807002 Техническое обслуживание, ремонт и эксплуатация подвижного состава железных дорог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0710001 Коммерческая деятельность (железнодорожный  транспорт); 2807002 Техническое обслуживание, ремонт и эксплуатация подвижного состава железных дорог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Станция Астана 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62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 директора (президента и др.)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41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55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4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 или 2802002 Эксплуатация, техническое обслуживание и ремонт подъемно-транспортных, строительных, дорожных машин и оборудование (железнодорожный  транспорт);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организации и нормированию труда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 или 2802002 Эксплуатация, техническое обслуживание и ремонт подъемно-транспортных, строительных, дорожных машин и оборудование (ж.д. транспорт);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кадров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управления кадрами и трудовыми отношениями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5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Специальный отдел по Акмолинскому региону 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050716 Приборостроение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5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050716 Приборостроение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17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050716 Приборостроение или 3009002 Технология дефектоскопического и электрического оборудования; 3012002 Эксплуатация городского электротранспорта; 3015002 Эксплуатация электрической системы метрополитена; 3018002 Эксплуатация электротехнических систем железной дороги; 3020002 Эксплуатация устройств оперативной технологической связи ж.д. транспорта; 3042002 Эксплуатация транспортных энергетических установок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Бухгалтерия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Административно-хозяйственный отдел 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 или 2802002 Эксплуатация, техническое обслуживание и ремонт подъемно-транспортных, строительных, дорожных машин и оборудование (ж.д. транспорт);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складом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заведующего складом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59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стройучастка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050729 Строительство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1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станционного технологического центра (далее - СТЦ) по обработке поездной информации и перевозочных документов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3022001 Оператор по оформлению и обработке перевозочных документов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27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штаба Гражданской Обороны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подъездным путям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2803002 Производство подвижного состава железных дорог; 4331002 Строительство железных дорог, путь и путевое хозяйство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Нарядчик смен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6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конторы товарной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по подъездным путям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3021001 Дежурный по железнодорожной станции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Архив 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6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архивом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архива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Почтовая экспедиция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3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экспедицией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Экспедитор почтовый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4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Экспедитор почтовый, разъездной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Автохозяйство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 или 3002002 Техническое обслуживание, ремонт и эксплуатация автомобильного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Цех движения 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станционный (руководитель смены)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по парку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3021001 Дежурный по железнодорожной станции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741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по станции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3021001 Дежурный по железнодорожной станции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72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станционного поста централизации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3021001 Дежурный по железнодорожной станции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СТЦ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54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обгонного пункта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лет. Дополнительное обучение по специальной программе.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747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маневровый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735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по сортировочной горке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3021001 Дежурный по железнодорожной станции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Грузовой цех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 по розыску груза и багажа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0710001 Коммерческая деятельность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товарный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Футбольно-спортивный клуб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6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050108 Физическая культура и спорт или 0310002 Физическая культура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050108 Физическая культура и спорт или 0310002 Физическая культура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050108 Физическая культура и спорт или 0310002 Физическая культура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Станция Дружба 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3 лет. 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6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транспорта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кадров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управлению кадрами и трудовыми отношениями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7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Бухгалтерия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5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Планово-экономический отдел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  </w:t>
            </w:r>
          </w:p>
        </w:tc>
      </w:tr>
      <w:tr>
        <w:trPr>
          <w:trHeight w:val="540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АСУ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технолог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 движения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конторы (СТЦ по обработке поездных документов)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3022001 Оператор по оформлению и обработке перевозочных документов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74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по железнодорожной станции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3021001 Дежурный по железнодорожной станции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маневровый железнодорожной станции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72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по парку (парк отправления)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3021001 Дежурный по железнодорожной станции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техника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Библиотекарь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050418 Библиотековедение и библиография или 0601002 Библиотечное дело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Чертежник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0315002 Изобразительное искусство и черчение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Производственный отдел  </w:t>
            </w:r>
          </w:p>
        </w:tc>
      </w:tr>
      <w:tr>
        <w:trPr>
          <w:trHeight w:val="736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обработки поездной информации и перевозочных документов (СТЦ)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3022001 Оператор по оформлению и обработке перевозочных документов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при дежурном по станции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0830002 Организация бытового обслуживания населения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724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станционного технологического центра комплексной системы АРМ  (СТЦ КСАРМ)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складом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заведующего складом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555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архивом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(участка)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050716 Приборостроение или 3009002 Технология дефектоскопического и электрического оборудования; 3012002 Эксплуатация городского электротранспорта; 3015002 Эксплуатация электрической системы метрополитена; 3018002 Эксплуатация электротехнических систем железной дороги; 3020002 Эксплуатация устройств оперативной технологической связи ж.д. транспорта; 3042002 Эксплуатация транспортных энергетических установок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Грузовое хозяйство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3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механик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050712 Машиностроение; 050718 Электроэнергетика; 050717 Теплоэнергетика; 050716 Приборостроение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5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грузового района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3005002 Организация перевозок и управление движением на транспорте (железнодорожный .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по расчетам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2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7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конторы на транспорте,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площадки (контейнерной)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поездов; 0712002 Менеджер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конторы (товарной),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товарный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7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бюро (по розыску груза и багажа)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0710001 Коммерческая деятельность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 по розыску груза и багажа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0710001 Коммерческая деятельность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5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 по передаче грузов на пограничной станции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0710001 Коммерческая деятельность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Экспедитор (по перевозке грузов)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74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грузовой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747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грузового района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 или 2802002 Эксплуатация, техническое обслуживание и ремонт подъемно-транспортных, строительных, дорожных машин и оборудование (ж.д. транспорт);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участка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Гостиница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(заведующий) гостиницы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050904 Бытовые услуги и сервис;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Наличие степени «Магистр делового администрирования» или другого дополнительного образования в области управления. Повышение квалификации 1 раз в 3 года. Аттестация 1 раз в 3 года. </w:t>
            </w:r>
          </w:p>
        </w:tc>
      </w:tr>
      <w:tr>
        <w:trPr>
          <w:trHeight w:val="54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гостиницы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0828001 Организатор обслуживания в туристских комплексах; 0829002 Организация обслуживания гостиничных хозяйств и туристских комплексов; 0830002 Организация бытового обслуживания населения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Заведующая производством (гостиничного хозяйства)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 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участка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44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0703002 Финансы (ж.д. транспорт); 0704001 Бухгалтер; 0705002 Экономика, бухгалтерский учет и аудит (ж.д.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профессиональное, среднее полное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Общежитие 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Комендант (общежития)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0829002 Организация обслуживания гостиничных хозяйств и туристических комплексов; 0830002 Организация бытового обслуживания населения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по спорту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050108 Физическая культура и спорт или 0310002 Физическая культура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организаций, предоставляющих охранные услуги на железнодорожном траснпорте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экономическое, военное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право; 051000 Военное дело и безопасность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или МОРК, КНБ РК, не менее 5 лет. 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 директора (президента и др.)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484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ж.д. транспорта. Повышение квалификации 1 раз в 3 года. Аттестация 1 раз в 3 года. </w:t>
            </w:r>
          </w:p>
        </w:tc>
      </w:tr>
      <w:tr>
        <w:trPr>
          <w:trHeight w:val="57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Представительства по регионам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050506 Экономика; 050901 Организация перевозок, движения и эксплуатация транспорта; 050301 Юриспруденция; 050303 Правоохранительная деятельность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охранной деятельности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экономическое, военное,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050506 Экономика; 051001 Пожарная безопасность; 050731 Безопасность жизнедеятельности и защита окружающей среды; 051000 Военное дело и безопасность; 050303 Правоохранительная деятельность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охранных работ </w:t>
            </w:r>
          </w:p>
        </w:tc>
      </w:tr>
      <w:tr>
        <w:trPr>
          <w:trHeight w:val="53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безопасность; 050731 Безопасность жизнедеятельности и защита окружающей среды; 051000 Военное дело и безопасность; 050303 Правоохранительная деятельность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по охране труда и технике безопасности 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безопасность; 050731 Безопасность жизнедеятельности и защита окружающей среды; 051000 Военное дело и безопасность; 050303 Правоохранительная деятельность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безопасность; 050731 Безопасность жизнедеятельности и защита окружающей среды; 051000 Военное дело и безопасность; 050303 Правоохранительная деятельность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безопасность; 050731 Безопасность жизнедеятельности и защита окружающей среды; 051000 Военное дело и безопасность; 050303 Правоохранительная деятельность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маркетинга и договоров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юридическое, экономическое или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юридическое, экономическое или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юридическое, экономическое или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0205002 Правоведение; 0705002 Экономика, бухгалтерский учет и аудит; 0712002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финансов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9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образование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образование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Инженер-экономист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образование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бухгалтерского учета </w:t>
            </w:r>
          </w:p>
        </w:tc>
      </w:tr>
      <w:tr>
        <w:trPr>
          <w:trHeight w:val="51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материально-технического обеспечения </w:t>
            </w:r>
          </w:p>
        </w:tc>
      </w:tr>
      <w:tr>
        <w:trPr>
          <w:trHeight w:val="525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или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2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организационно-кадровой работы </w:t>
            </w:r>
          </w:p>
        </w:tc>
      </w:tr>
      <w:tr>
        <w:trPr>
          <w:trHeight w:val="72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Психология; 050501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кадровой работы и правовых отношений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Психология; 050501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или высшее профессиональное и дополнительная подготовка в области экономики и менеджмента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Психология; 050501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9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социальным вопросам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0712002 Менеджмент; 0705002 Экономика, бухгалтерский учет и аудит; 0204002 Социальная работа; 0201002 Право и организация социального обеспечения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Секретарь-референт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050901 Организация перевозок, движения и эксплуатация транспорта или 0824002 Делопроизводство и архивоведение; 0823001 Секретарь-референт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 делопроизводства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сектора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 или 0824002 Делопроизводство и архивоведение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Филиалы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экономическое, военное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право; 051000 Военное дело и безопасность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транспорта или Министерство Обороны Республики Казахстан (МОРК), Комитет Национальной безопасности (КНБ РК), не менее 5 лет. 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615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(советник) директора (президента и др.)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управленческих должностях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охранных работ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безопасность; 050731 Безопасность жизнедеятельности и защита окружающей среды; 051000 Военное дело и безопасность; 050303 Правоохранительная деятельность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5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охранных работ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безопасность; 050731 Безопасность жизнедеятельности и защита окружающей среды; 051000 Военное дело и безопасность; 050303 Правоохранительная деятельность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военизированной охраны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051000 Военное дело и безопасность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материально-техническому обеспечению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маркетингу и договорам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юридическое, экономическое или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5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по безопасным методам работы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бухгалтерского учета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5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Инженер-экономист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образование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4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(ж.д. транспорт); 0704001 Бухгалтер; 0705002 Экономика, бухгалтерский учет и аудит (ж.д.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Остальные должности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  050503 Психология; 050905 Социальная работа; 050501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или высшее профессиональное и дополнительная подготовка в области экономики и менеджмента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Психология; 050501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Секретарь-машинистка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социальным вопросам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0712002 Менеджмент; 0705002 Экономика, бухгалтерский учет и аудит; 0204002 Социальная работа; 0201002 Право и организация социального обеспечения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складом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заведующего складом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Команда станций филиалов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команды,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военное, юридическое,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051001 Пожарная безопасность; 050303 Правоохранительная деятельность; 050731 Безопасность жизнедеятельности и защита окружающей среды; 051000 Военное дело и безопасность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правоохранительных органах, по специальности  в соответствующем профилю организации виде деятельности, в военизированной железнодорожной охране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актов, определяющих служебную деятельность военизированной охраны и имеющие отношение к сохранности грузов, объектов и укреплению дисциплины, правила и нормы охраны труда, техники безопасности, производственной санитарии и противопожарной защиты. Повышение квалификации 1 раз в 3 года. Аттестация 1 раз в 3 года. </w:t>
            </w:r>
          </w:p>
        </w:tc>
      </w:tr>
      <w:tr>
        <w:trPr>
          <w:trHeight w:val="72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отделения, группы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военное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051000 Военное дело и безопасность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военизированной железнодорожной охране или в соответствующем профилю организации виде деятельности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военное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051000 Военное дело и безопасность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военизированной железнодорожной охране или в соответствующем профилю организации виде деятельности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транспорте", 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должностей работников организаций по оказанию телекоммуникационных услуг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5 лет. 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70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транспорта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Первый отдел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техническое, военное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 051000 Военное дело и безопасность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Наличие допуска к работе с документами ограниченного распространения.  Повышение квалификации 1 раз в 3 года. Аттестация 1 раз в 3 года. </w:t>
            </w:r>
          </w:p>
        </w:tc>
      </w:tr>
      <w:tr>
        <w:trPr>
          <w:trHeight w:val="72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техническое, военное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Организация перевозок, движения и эксплуатация транспорта; 051000 Военное дело и безопасность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Наличие допуска к работе с документами ограниченного распространения.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внутреннего аудита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Наличие допуска к работе с документами ограниченного распространения.  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050509 Финансы; 050508 Учет и аудит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Наличие допуска к работе с документами ограниченного распространения.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государственных закупок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транспорта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логистики и закупок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правового обеспечения государственных закупок </w:t>
            </w:r>
          </w:p>
        </w:tc>
      </w:tr>
      <w:tr>
        <w:trPr>
          <w:trHeight w:val="540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управления трудовыми ресурсами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транспорта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управления персоналом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нормирования труда и заработной платы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Юридическое управление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54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 и финансов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бюджетной политики, Отдел тарифной политики  </w:t>
            </w:r>
          </w:p>
        </w:tc>
      </w:tr>
      <w:tr>
        <w:trPr>
          <w:trHeight w:val="540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экономическое,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бухгалтерского учета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5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бухгалтерского учета, Отдел сводного баланса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(ж.д. транспорт); 0704001 Бухгалтер; 0705002 Экономика, бухгалтерский учет и аудит (ж.д.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Общий отдел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9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4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информационных технологий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программного обеспечения, Отдел технического сопровождения информационных систем, Отдел обработки, анализа и статистики трафика </w:t>
            </w:r>
          </w:p>
        </w:tc>
      </w:tr>
      <w:tr>
        <w:trPr>
          <w:trHeight w:val="43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050705 Математическое и компьютерное моделирование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маркетинга и продаж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586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разработки и внедрения проектов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организации и управления проектами, Отдел проектирования, развития и внедрения коммутационных сетей </w:t>
            </w:r>
          </w:p>
        </w:tc>
      </w:tr>
      <w:tr>
        <w:trPr>
          <w:trHeight w:val="484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технического обеспечения функционирования сетей телекоммуникаций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коммутационных систем, Отдел линейно-кабельных сооружений, Отдел общетехнической поддержки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Технический отдел 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Служба безопасности и охраны труда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050719 Радиотехника, электроника и телекоммуникации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на должностях по соответствующему профилю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86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050719 Радиотехника, электроника и телекоммуникации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Административно-хозяйственный отдел  </w:t>
            </w:r>
          </w:p>
        </w:tc>
      </w:tr>
      <w:tr>
        <w:trPr>
          <w:trHeight w:val="340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Филиалы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(президент и др.), заместитель (вице-президент и др.)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юридическое, инженерно-экономическое,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050301 Юриспруденция; 050302 Международное право;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транспорта не менее 5 лет. 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4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 железнодорожного транспорта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регламентирующих финансовую,  контрольно-ревизионную деятельность организации ж.д. транспорта. Повышение квалификации 1 раз в 3 года. Аттестация 1 раз в 3 года. </w:t>
            </w:r>
          </w:p>
        </w:tc>
      </w:tr>
      <w:tr>
        <w:trPr>
          <w:trHeight w:val="56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кадрам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0712002 Менеджмент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86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9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85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образование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7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организации и нормированию труда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маркетингу и продажам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юридическое, экономическое или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узла, участка, технического отдела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Абонентно-расчетная группа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группы,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6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Цех автоматизированной телефонной станции (далее - АТС), линейно-аппаратный зал (далее - ЛАЗ), местная сеть, телеграф, местная междугородняя телефонная станция (далее - ММТС), спутниковая связь, Интернет </w:t>
            </w:r>
          </w:p>
        </w:tc>
      </w:tr>
      <w:tr>
        <w:trPr>
          <w:trHeight w:val="56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цеха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электронщик, инженер АТС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технической документации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050719 Радиотехника, электроника и телекоммуникации  или 3805002 Сети связи и системы коммутации; 1501002 Информационные системы; 3703002 Вычислительные машины, комплексы, системы и сети; 3704002 Автоматизированные системы обработки информации и управления; 3706002 Программное обеспечение вычислительной техники и автоматизированных систем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050719 Радиотехника, электроника и телекоммуникации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связи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3805002 Сети связи и системы коммутации; 3806001 Оператор связи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связи (по обслуживанию устройств сигнализации и связи, по обслуживанию линейных устройств связи, цифровых АТС, контрольно-измерительных приборов-КИП) (старший)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Для старшего -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 Обязателен предварительный при поступлении на работу и периодический медицинский осмотр. Профессиональное обучение и повышение квалификации,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Инженер-программист, программист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Хозяйственный цех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(заведующий) цеха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заведующего складом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559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снабжению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Электромеханические мастерские связи (далее - ШРЗ) </w:t>
            </w:r>
          </w:p>
        </w:tc>
      </w:tr>
      <w:tr>
        <w:trPr>
          <w:trHeight w:val="54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8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железнодорожного транспорта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0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образование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Пожарные и восстановительные поезда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поезда,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безопасность; 050731 Безопасность жизнедеятельности и защита окружающей среды; 050507 Менеджмент; 050713 Транспорт, транспортная техника и технологии; 050901Организация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подъемного оборудования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540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по гидропневматике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безопасность; 050713 Транспорт, транспортная техника и технологии; 050901Организация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Мастер-наладчик по техническому обслуживанию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по производственным вопросам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пожарного отделения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отряда,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2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пожарной связи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56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по противопожарной профилактике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по охране труда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Пожарная безопасность; 050731 Безопасность жизнедеятельности и защита окружающей среды; 050507 Менеджмент; 050713 Транспорт, транспортная техника и технологии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Отделение магистральной железнодорожной сети (далее - МЖС) 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филиала,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инженерно-экономическое,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не менее 5 лет. 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552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5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6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в подразделении (по кадрам)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7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9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. 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82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 050719 Радиотехника, электроника и телекоммуникации; 050716 Приборостроение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1 группы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 электроснабжения (далее - ЭЧ)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050713 Транспорт, транспортная техника и технологии; 050901Организация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транспорта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5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85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кадрам и трудовым отношениям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кадрам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0712002 Менеджмент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актов МТиК РК и АО "НК "КТЖ", регламентирующих меры по обеспечению безопасности движения на ж.д. транспорте (касающихся контактной сети, тяговых подстанций, устройств энергетики).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образование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5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актов МТиК РК и АО "НК "КТЖ", регламентирующих меры по обеспечению безопасности движения на ж.д. транспорте (касающихся контактной сети, тяговых подстанций, устройств энергетики). Повышение квалификации 1 раз в 3 года. Аттестация 1 раз в 3 года. </w:t>
            </w:r>
          </w:p>
        </w:tc>
      </w:tr>
      <w:tr>
        <w:trPr>
          <w:trHeight w:val="65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организации и нормированию труда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Остальные должности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5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Энергодиспетчер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актов МТиК РК и АО "НК "КТЖ", регламентирующих меры по обеспечению безопасности движения на ж.д. транспорте (касающихся контактной сети, тяговых подстанций, устройств энергетики).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производственного обучения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050718 Электроэнергетика; 050724 Технологические машины и оборудование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лаборатории,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актов МТиК РК и АО "НК "КТЖ", регламентирующих меры по обеспечению безопасности движения на ж.д. транспорте (касающихся контактной сети, тяговых подстанций, устройств энергетики).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начальное, среднее профессиональное, среднее полное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 транспорт); 0704001 Бухгалтер; 0705002 Экономика, бухгалтерский учет и аудит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Повышение квалификации 1 раз в 3 года. Аттестация 1 раз в 3 года. </w:t>
            </w:r>
          </w:p>
        </w:tc>
      </w:tr>
      <w:tr>
        <w:trPr>
          <w:trHeight w:val="615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3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Электроэнергетика и автоматизация управления; 050717 Теплоэнергетика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 железнодорожного  транспорта. или директором (главным инженером) дистанции электроснабжения не менее 4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актов МТиК РК и АО "НК "КТЖ", регламентирующих меры по обеспечению безопасности движения на ж.д. транспорте (касающихся контактной сети, тяговых подстанций, устройств энергетики).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Инженер-электронщик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Вычислительная техника и программное обеспечение;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 сигнализации и связи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5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, регламентирующих финансовую,  контрольно-ревизионную деятельность организации ж.д. транспорта. Повышение квалификации 1 раз в 3 года. Аттестация 1 раз в 3 года. </w:t>
            </w:r>
          </w:p>
        </w:tc>
      </w:tr>
      <w:tr>
        <w:trPr>
          <w:trHeight w:val="52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кадрам и трудовым отношениям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и бухгалтерского учета </w:t>
            </w:r>
          </w:p>
        </w:tc>
      </w:tr>
      <w:tr>
        <w:trPr>
          <w:trHeight w:val="487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1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анализа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3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образование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0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Инженер-экономист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образование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5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организации и нормированию труда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Производственно-технический отдел </w:t>
            </w:r>
          </w:p>
        </w:tc>
      </w:tr>
      <w:tr>
        <w:trPr>
          <w:trHeight w:val="51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отдела, Заместитель начальника отдела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6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4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Менеджмент; 050713 Транспорт, транспортная техника и технологии; 050901Организация перевозок, движения и эксплуатация транспорта; 050719 Радиотехника, электроника и телекоммуникации 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Начальники производственных участков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Остальные должности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гражданской обороны - ГО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производственного обучения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Машиностроение; 050713 Транспорт, транспортная техника и технологии; 050716 Приборостроение; 050718 Электроэнергетика; 050724 Технологические машины и оборудование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начальное, среднее профессиональное, среднее полное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 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54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45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 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050719 Радиотехника, электроника и телекоммуникации  или 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лаборатории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транспорта; 050719 Радиотехника, электроника и телекоммуникации или 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5 лет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 пути (далее - ПЧ)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управления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директора по безопасности движения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техническое, инженерно-экономическое,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050713 Транспорт, транспортная техника и технологии; 050901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руководящих должностях в организациях не менее 3 лет. 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"Об акционерных обществах" . Знание основ психологии менеджмента, стратегического планирования и анализа. Наличие степени "Магистр делового администрирования" или дополнительного образования в области управления. Желательно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75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бухгалтер, заместитель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Финансы; 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финансово-бухгалтерской работы, в том числе на руководящих должностях, не менее 3 лет.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, регламентирующих финансовую,  контрольно-ревизионную деятельность организации железнодорожного транспорта. Повышение квалификации 1 раз в 3 года. Аттестация 1 раз в 3 года. </w:t>
            </w:r>
          </w:p>
        </w:tc>
      </w:tr>
      <w:tr>
        <w:trPr>
          <w:trHeight w:val="53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в подразделении управления кадрами и трудовыми отношениями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кадрам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050905 Социальная работа; 050503 Психология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4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социальным вопросам и трудовым отношениям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0712002 Менеджмент (ж.д.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2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Юрисконсульт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юридическое или среднее профессиональное юридическое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Юриспруденция; 050302 Международное право; 050303 Правоохранительная деятельность или 0205012 Правоведение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4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производственно-технического отдела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2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организации и нормированию труда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инженерно-экономическое,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Инженер-экономист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образование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Экономика; 050507 Менеджмент; 050509 Финансы; 050511 Маркетинг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финансовое, экономическое или среднее профессиональное финансовое, экономическое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(ж.д. транспорт); 0704001 Бухгалтер; 0705002 Экономика, бухгалтерский учет и аудит (ж.д.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660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охране труда и технике безопасности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Безопасность жизнедеятельности и защита окружающей среды; 051001 Пожарная безопасность; 050303 Правоохранительная деятельность; 050713 Транспорт, транспортная техника и технологии; 050901 Организация перевозок, движения и эксплуатация транспорта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Остальные должности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0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Инженер-программист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050704 Вычислительная техника и программное обеспечение; 050719 Радиотехника, электроника и телекоммуникации; 050716 Приборостроение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мастерской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050729 Строительство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лесопитомника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050807 Лесохозяйственное дело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8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лесопитомника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050807 Лесохозяйственное дело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по эксплуатации и ремонту  машин и механизмов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050729 Строительство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цеха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050729 Строительство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по ремонту и восстановлению элементов верхнего строения пути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050729 Строительство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производственного обучения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педагогическое, техническое, инженерно-техническое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050506 Экономика; 050103 Педагогика и психология; 050503 Психология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38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Инженер-технолог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050729 Строительство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пути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Организация перевозок и управление движением на транспорте (железнодорожный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нормативных актов МТиК РК и АО "НК "КТЖ", регламентирующих меры по обеспечению безопасности движения на ж.д. транспорте. Профессиональное обучение, переподготовка и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документов; 3813002 Почтовая связь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Переводческое дело; 050205 Филология; 050202 Международные отношения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Обязательно знание государственного языка.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складом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0712002 Менеджер; 0705002 Экономика, бухгалтерский учет и аудит (ж.д.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в должности заведующего складом не менее 1 года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или начальное, среднее профессиональное, среднее полное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Учет и аудит; 050509 Финансы или 0703002 Финансы (железнодорожный транспорт); 0704001 Бухгалтер; 0705002 Экономика, бухгалтерский учет и аудит (железнодорожный 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Знание правил и норм охраны труда, техники безопасности, производственной санитарии и противопожарной безопасности. Повышение квалификации 1 раз в 3 года. Аттестация 1 раз в 3 года. </w:t>
            </w:r>
          </w:p>
        </w:tc>
      </w:tr>
      <w:tr>
        <w:trPr>
          <w:trHeight w:val="535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Секретарь-референт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4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Экспедитор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среднее профессиональное или среднее (полное) общее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Техническое обслуживание, ремонт и эксплуатация подвижного состава железных дорог; 3022001 Оператор по оформлению и обработке перевозочных документов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ЭВМ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Автоматизация и управление; 050703 Информационные системы; 050704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обеспечение; 050705 Математическое и компьютерное моделирование или 3701001 Техник по обслуживанию компьютерных устройств; 3702001 Техник-оператор по обслуживанию вычислительной техники; 3703002 Вычислительные машины , комплексы, системы и сети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или по специальности не менее 2 лет или стаж работы по специальности не менее 3 лет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522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по производственно-техническим и социальным вопросам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0824002 Делопроизводство и архивоведение; 0712002 Менеджмент (железнодорожный  транспорт)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работы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поезда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050729 Строительство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РСЦ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транспорта; 050729 Строительство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Повышение квалификации 1 раз в 3 года. Аттестация 1 раз в 3 года. </w:t>
            </w:r>
          </w:p>
        </w:tc>
      </w:tr>
      <w:tr>
        <w:trPr>
          <w:trHeight w:val="81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погрузочно-разгрузочных работ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техническое или среднее профессиональное техническое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Транспорт, транспортная техника и технологии; 050507 Менеджмент; 050901 Организация перевозок, движения и эксплуатация транспорта или 2807002 Техническое обслуживание, ремонт и эксплуатация подвижного состава железных дорог; 2803002 Производство подвижного состава железных дорог; 2805001 Механик рефрижераторных установок и поездов 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1 года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законов Республики Казахстан  "О труде в Республике Казахстан",  "О железнодорожном транспорте" ,  "Об акционерных обществах" . Обязателен предварительный при поступлении на работу и периодический медицинский осмотр. Повышение квалификации 1 раз в 3 года. Аттестация 1 раз в 3 года. </w:t>
            </w:r>
          </w:p>
        </w:tc>
      </w:tr>
    </w:tbl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ГЛАВА 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ПЕРЕЧЕНЬ ПРОФЕССИЙ РАБОТНИКОВ И КВАЛИФИКАЦИОННЫЕ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ТРЕБОВАНИЯ К НИМ </w:t>
      </w:r>
    </w:p>
    <w:bookmarkStart w:name="z15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3786"/>
        <w:gridCol w:w="1698"/>
        <w:gridCol w:w="4810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профессий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рабочих 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Профиль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образования,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код и наименование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специальности и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профессии 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Диапозон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тариф-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ных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разрядов 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Дополнительные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квалификационные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требования 
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01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 по розыску груза (АРГ)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(Экономические специальности: 0704001, 0704011 Бухгалтер, 0705022 Экономист - бухгалтер)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б/р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297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Аккумуляторщик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3001061 Аккумуляторщик)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07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Антенщик-мачтовик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(Электромашиностроение, электротехнологии и электромеханика: 3310021 Электромонтажник по освещению и осветительным сетям, 3805002 Сети связи и системы коммуникации) и дополнительное обучение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3-7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298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Аппаратчик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3002002 Техническое обслуживание, ремонт и эксплуатация автомобильного транспорта, 3002012 Техник-механик)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289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Аппаратчик вулканизации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(Химическая технология: 3906031 Аппаратчик вулканизации)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298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Аппаратчик очистки сточных вод (бригадир)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хозяйство: 4319001 Оператор очистных сооружений систем водоснабжения и водоотведения, 4319011 Оператор очистных сооружений)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2-4; Бригадир тарифицируется на 1 разряд выше рабочего высшей квалификации в бригаде, которой он руководит, но не ниже 5-го разряда.  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298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Аппаратчик химводоочистки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хозяйство: 4319001 Оператор очистных сооружений систем водоснабжения и водоотведения, 4319011 Оператор очистных сооружений)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01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Бетонщик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хозяйство: 4301001 Мастер-строитель широкого профиля)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292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Бригадир (освобожденный) занятый на деповском ремонте вагонов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2806001 Бригадир (освобожденный) по текущему содержанию и  ремонту пути и искусственных сооружений)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01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Бригадир (освобожденный) предприятий железнодорожного транспорта и метрополитена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2806001 Бригадир (освобожденный) по текущему содержанию и  ремонту пути и искусственных сооружений)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Бригадир (освобожденный) предприятий железнодорожного транспорта, занятый на ремонте подвижного состава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2806001 Бригадир (освобожденный) по текущему содержанию и  ремонту пути и искусственных сооружений)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Бригадир лесных культур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(Сельское и лесное хозяйство: 4434002 Организация лесного хозяйства, 4434012 Организатор лесного хозяйства, 4435001 Мастер по лесному хозяйству, 4435011 Лесник, 4436002 Технология лесного хозяйства и лесозаготовок)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Бригадир на отделке, сортировке, приемке, сдаче, пакетировке и упаковке металла и готовой продукции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2806011 Текущее содержание и  ремонт пути)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Бригадир на участках основного производства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2806011 Текущее содержание и ремонт пути)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Бригадир осмотра и механообработки колес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2806011 Текущее содержание и ремонт пути)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Бригадир подготовительного отделения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2806011 Текущее содержание и ремонт пути)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Бригадир тракторной бригады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(Сельское и лесное хозяйство 4401031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производства, 4415011 Тракторист-машинист сельскохозяйственного производства) и обучение по дополнительной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Бункеровщик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 Эксплуатация, техническое обслуживание и ремонт подъемно-транспортных, строительных и дорожных машин и оборудование (по отраслям), 2802012 Техник-механик)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Буфетчик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(Сфера обслуживания: 0820041)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Вальщик леса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(Сельское и лесное хозяйство: 4436002  Технология лесного хозяйства и лесозаготовок, 4436012 Техник по лесозаготовке)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автомобиля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3001021 Водитель автомобиля)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4-7; На 1 разряд выше тарифицируются водители автомобилей в случаях работы на 2-3 видах автомобилей (легковом, грузовом, автобусе), выполнения всего комплекса работ по ремонту и техническому обслуживанию управляемого автомобиля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дрезины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дороги; 3024021 Водитель автомотодрезин)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3-6; Помощник водителя дрезины тарифицируется на 1 разряд ниже водителя, под руководством которого он работает. 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погрузчика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3001021 Водитель автомобиля и дополнительная подготовка)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самоходных механизмов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3001021 Водитель автомобиля)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транспортно - уборочной машины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3024011 Машинист путевых машин)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электро- и автотележки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3001021 Водитель автомобиля)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Вулканизаторщик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(Химическая технология: 3906011 Вулканизаторщик)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Вызывальщик локомотивных и поездных бригад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3005002 Организация перевозок и управление движением на транспорте (по отраслям), 3005012 Техник-организатор перевозок) или среднее общее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Газорезчик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2916011 Газосварщик, 2916021 Газоэлектросварщик)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Газосварщик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2916011 Газосварщик, 2916021 Газоэлектросварщик)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Гардеробщик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Горничная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специальное (0800000 - Сфера обслуживания)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Грохотовщик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 Эксплуатация, техническое обслуживание и ремонт подъемно-транспортных, строительных и дорожных машин (по отраслям), 2802012 Техник-механик)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Грузчик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по переезду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3016001 дежурный по метрополитену, 3021031 Дежурный стрелочного поста)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стрелочного поста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3021031 Дежурный стрелочного поста)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2-4; Старший дежурный тарифицируется на 1 разряд выше дежурных стрелочных постов, которыми он руководит или самостоятельно обслуживает стрелочные посты на путях приема, отправления и пропуска поездов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Дежурный у эскалатора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3016001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Дежурный по метрополитену, 3016011 Дежурный по метрополитену)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Дезинфектор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(1702001 Лаборант-эколог (широкого профиля), 1703012 Техник-эколог)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Дефектоскопист по магнитному контролю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2806041 Оператор дефектоскопной тележки, 3007011 оператор дефектоскопного оборудования)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Дефектоскопист по ультразвуковому контролю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2806041 Оператор дефектоскопной тележки, 3007011 оператор дефектоскопного оборудования)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Дорожно-путевой рабочий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Доставщик перевозочных документов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Дренажник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2806011 Текущее содержание и  ремонт пути)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Зарядчик огнетушителей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(Безопасность жизнедеятельности: 1701002 Пожарная безопасность)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Заточник 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2913011 Слесарь-инструментальщик)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Инструментальщик (раздатчик)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2913011 Слесарь-инструментальщик)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 художественно-оформительских работ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(Специальности искусства и культуры: 0637001)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Истопник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Кабельщик-спайщик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(Связь, радиоэлектроника и телекоммуникации 3812001, 3812011 Монтажник связи-кабельщик)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3-7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4301001 Мастер  строитель широкого профиля; 4301011 Каменщик)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билетный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3022031 Кассир (билетный))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Кастелянша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Кладовщик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(0704001,0704011 Бухгалтер, 0705022 Экономист-бухгалтер)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2919012 Техник- механик;  2913011 Слесарь-инструментальщик)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Кондуктор грузовых поездов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(0700000 - Экономические специальности, 3000000 - Эксплуатация транспорта)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2-6; Главный кондуктор грузовых поездов тарифицируется на 1 разряд выше кондуктора грузовых поездов, обслуживающего соответствующий поезд. 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Контролер станочных и слесарных работ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2913001 Слесарь, 2914001 Станочник (металлообработка))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Кочегар производственных печей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2807002 Техническое обслуживание, ремонт и эксплуатация подвижного состава железных дорог)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Кровельщик по рулонным кровлям и по кровлям из штучных материалов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4308001 Кровельщик)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Кровельщик по стальным кровлям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4308001 Кровельщик)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Кузнец - штамповщик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2916051 Кузнец) и дополнительная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Кузнец на молотах и прессах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2916051 Кузнец) и дополнительная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Кузнец ручной ковки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2916051 Кузнец) и дополнительная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Кухонный рабочий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химического анализа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(3900000 - Химическая технология)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Лесовод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(Сельское и лесное хозяйство: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4434002, 4434012 Организация лесного хозяйства, 4435001 Мастер по лесному хозяйству)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Литейщик изделий из свинцовых сплавов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(Металлургия 2407031 Литейщик цветных металлов)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Лифтер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Маляр 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4305001 Мастер отделочных строительных работ; 4305021 Маляр)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по автотранспорту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3001001 Автомеханик, 3001081 Слесарь по ремонту автомобилей, 3001041 Мастер по сервисному обслуживанию автотранспортных средств, 3001031 Мастер-наладчик по техническому обслуживанию и ремонту автотранспорта)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 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(кочегар) котельной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(Теплоэнергетика: 2202012, 2203002 Техник-энергетик)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(кочегар) котельной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общее и подготовка по специальной программе)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автовышки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хозяйство: 4311041 Машинист автовышки и автогидроподъемника)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автогрейдера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хозяйство: 4311031 Машинист автогрейдера)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автомотрисы 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2807002 Техническое обслуживание, ремонт и эксплуатация подвижного состава железных дорог; Эксплуатация транспорта: 3024011 Машинист путевых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5-7; Помощник тарифицируется на 1 разряд ниже машиниста, под руководством которого он работает. 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автоямобура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4311001 Машинист подъемно-транспортных и строительных машин) и дополнительная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бульдозера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4309011)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бульдозера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4309012) и дополнительная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выправочно-подбивочно-отделочной машины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дороги, 3006001 Машинист железнодорожно-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машин) и дополнительное обучение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двигателей внутреннего сгорания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 Эксплуатация, техническое обслуживание и ремонт подъемно-транспортных, строительных, дорожных машин и оборудование (по отраслям), 2802012 Техник-механик)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дробильного агрегата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2802012 Эксплуатация, техническое обслуживание и ремонт подъемно-транспортных, строительных и дорожных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дробильных машин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2802012 Эксплуатация, техническое обслуживание и ремонт подъемно-транспортных, строительных и дорожных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дробильных установок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2802012 Эксплуатация, техническое обслуживание и ремонт подъемно-транспортных, строительных и дорожных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железнодорожного водоснабжения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2802012 Эксплуатация, техническое обслуживание и ремонт подъемно-транспортных, строительных и дорожных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2-6; Старший машинист железнодорожного водоснабжения тарифицируется на 1 разряд выше машиниста высшей квалификации, которыми он руководит. 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компрессорных установок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2-6; Помощник машиниста компрессорной или турбокомпрессорной станции тарифицируется на 2 разряда ниже разряда машиниста, под руководством которого он работает, но не ниже 2-го разряда.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конвейера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2802012 Эксплуатация, техническое обслуживание и ремонт подъемно-транспортных, строительных и дорожных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котельной установки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2807002 Техническое обслуживание, ремонт и эксплуатация подвижного состава железных дорог) или среднее общее и подготовка по специальной программе)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котлов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3-7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крана (крановщик)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хозяйство: 4313001 Машинист крана (крановщик), 4313011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крана (крановщик) по управлению башенными самоходными кранами, 4313021 Машинист крана (крановщик) по управлению козловыми кранами, 431303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2-6; Помощник машиниста самоходного железнодорожного крана тарифицируется на 2 разряда ниже машиниста, под руководством которого он работает, а при наличии права управления и вождения тарифицируется на 1 разряд ниже машиниста.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крана автомобильного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хозяйство: 4311001 Машинист подъемно-транспортных и строительных машин, 4311011 Машинист автомобильного крана, 4311021 Машинист автомобильного погрузчика)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крана на железнодорожном ходу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путевых машин; Строительство и коммунальное хозяйство: 4313001 Машинист крана (крановщик), 4311001 Машинист подъемно-транспортных и строительных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2-6; Помощник машиниста самоходного железнодорожного крана тарифицируется на 2 разряда ниже машиниста, под руководством которого он работает, а при наличии права управления и вождения тарифицируется на 1 разряд ниже машиниста.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моечной установки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2807002 Техническое обслуживание, ремонт и эксплуатация подвижного состава железных дорог)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моечных машин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дороги; Транспортная техника: 2807002 Техническое обслуживание, ремонт и эксплуатация подвижного состава железных дорог)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насосной станции по закачке рабочего агента в пласт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(3006011 Машинист железнодорожно-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насосных установок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3024011 Машинист техники железной дороги)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пескоподающей установки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путевого струга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Эксплуатация, техническое обслуживание и ремонт подъемно-транспортных, строительных, дорожных машин и оборудование (по отраслям), 2802012 Техник-механик)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скрепера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Эксплуатация, техническое обслуживание и ремонт подъемно-транспортных, строительных, дорожных машин и оборудование (по отраслям), 2802012 Техник-механик)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скреперной лебедки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технологических компрессоров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уборочных машин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Эксплуатация, техническое обслуживание и ремонт подъемно-транспортных, строительных, дорожных машин и оборудование (по отраслям), 2802012 Техник-механик)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установок по обслуживанию подвижного состава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экскаватора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4309021)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электрокозлового крана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3024011 Машинист путевых машин; Строительство и коммунальное хозяйство 4313001 Машинист крана (крановщик), 4313021 Машинист крана (крановщик) по управлению козловыми кранами)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электростанции передвижной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(Электроэнергетика: 2101001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Электромонтер по обслуживанию оборудования электростанций)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Машинист-инструктор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профессиональное (Локомотивы) или Среднее профессиональное (Эксплуатация транспорта: 3024011 Машинист путевых машин, 3025001 Машинист локомотива;  Специальности образования: 0313012 Мастер производственного обучения (по отраслям))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2904002, 2904012 Металлообрабатывающие станки, 2914001 Станочник (металлообработка))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29160212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Техник-механик)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Мойщик - уборщик подвижного состава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или среднее общее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Мойщик посуды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оборудования сортировочных горок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2802012 Эксплуатация, техническое обслуживание и ремонт подъемно-транспортных, строительных и дорожных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Моторист поворотного круга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2802012 Эксплуатация, техническое обслуживание и ремонт подъемно-транспортных, строительных и дорожных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Моторист тепловой промывки котлов паровозов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2802012 Эксплуатация, техническое обслуживание и ремонт подъемно-транспортных, строительных и дорожных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автоматов и полуавтоматов  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2923011)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контрольно - измерительных вагонов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(Информатика и вычислительная техника: 3701001 Техник по обслуживанию компьютерных устройств; Технология машин и оборудования: 2923011)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6-7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копировально-множительных машин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(Информатика и вычислительная техника: 3701001 Техник по обслуживанию компьютерных устройств, Полиграфия 3104001, 3104011)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 путевых машин и механизмов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2806021)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Наладчик, обслуживающий стрелочные переводы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2806021) и дополнительное обучение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Наполнитель баллонов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(1701002 Пожарная безопасность)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Облицовщик-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плиточник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4301001 Мастер  строитель широкого профиля; 4305031 Облицовщик - плиточник)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Обходчик пути и искусственных сооружений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2806011 Текущее содержание и  ремонт пути)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Озеленитель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(Сельское и лесное хозяйство: 4438011)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газового оборудования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(1701002 Пожарная безопасность)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копировальных и множительных машин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(Информатика и вычислительная техника: 3701001 Техник по обслуживанию компьютерных устройств, Полиграфия 3104001, 3104011)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котельной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(Теплоэнергетика: 2202012, 2203002 Техник-энергетик)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линии отделки рельсов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(Среднее профессиональное Транспортная техника: 2806011 Текущее содержание и  ремонт пути)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механизированных и автоматизированных складов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2802012 Эксплуатация, техническое обслуживание и ремонт подъемно-транспортных, строительных и дорожных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по обработке информации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(информатика и вычислительная техника)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по обработке перевозочных документов (путевых листов)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3022001 Оператор по оформлению и обработке перевозочных документов, 3022011 Оператор по обработке перевозочных документов)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по обслуживанию и ремонту вагонов и контейнеров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2802012 Эксплуатация, техническое обслуживание и ремонт подъемно-транспортных, строительных и дорожных машин)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по путевым измерениям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(Среднее профессиональное Транспортная техника: 2806011 Текущее содержание и  ремонт пути)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поста централизации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(3005002, 305012 Организация перевозок и управление движением на транспорте (по отраслям), Техник-организатор перевозок)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сортировочной горки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(3005002, 305012 Организация перевозок и управление движением на транспорте (по отраслям), Техник-организатор перевозок)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4-7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станков с программным управлением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2904002, 2904012 Металлообрабатывающие станки, 2914001 Станочник (металлообработка))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403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станков с программным управлением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2904002, 2904012 Металлообрабатывающие станки, 2914001 Станочник (металлообработка))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электронно-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вычислительных машин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(Информатика и вычислительная техника: 3701001 Техник по обслуживанию компьютерных устройств)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Осмотрщик вагонов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2804031 Осмотрщик вагонов)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3-6; старший осмотрщик вагонов тарифицируется на 1 разряд выше осмотрщиков вагонов, которыми он руководит. 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Осмотрщик-ремонтник вагонов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2804021 Осмотрщик-ремонтник вагонов)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4-7; старший осмотрщик-ремонтник вагонов тарифицируется на 1 разряд выше осмотрщиков-ремонтников вагонов, которыми он руководит. 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Официант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(Сфера обслуживания 0821031)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4301001 Мастер-строитель широкого профиля) и дополнительное обучение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Плотник 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4307001 Мастер столярно-плотнических и паркетных работ)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(Сфера обслуживания 082011)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Подсобный рабочий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общее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Пожарный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(Безопасность жизнедеятельности 1701002 Пожарная безопасность)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машиниста крана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хозяйство: 4313001 Машинист крана (крановщик), 4313011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крана (крановщик) по управлению башенными самоходными кранами, 4313021 Машинист крана (крановщик) по управлению козловыми кранами, 431303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механика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3036021 Помощник механика (электромеханика))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Почтальон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(Связь, радиоэлектроника и телекоммуникации: 3806001 Оператор связи)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Правильщик на машинах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2904002 Металлообрабатывающие станки)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Прессовщик - вулканизаторщик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(Химическая технология 3906021)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Прессовщик изделий из пластмасс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(Химическая 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3908011)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Прессовщик колесных пар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2804001, 2804011 Слесарь по ремонту подвижного состава; 2806031 Слесарь по ремонту путевых машин и механизмов)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Приемосдатчик груза и багажа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(Среднее общее и подготовка по специальной программе)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Приемосдатчик груза и багажа в поездах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(Среднее общее и подготовка по специальной программе)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4; старший приемосдатчик груза и багажа в поездах тарифицируется на 1 разряд выше приемосдатчиков, которыми он руководит. 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Пробивальщик-продувальщик труб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(3006011 Машинист железнодорожно-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машин и дополнительное обучение)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Пробоотборщик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Проводник по сопровождению локомотивов и пассажирских вагонов в не рабочем состоянии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3023001 Проводник на железнодорожном транспорте, 3023021 Проводник по сопровождению локомотивов и пассажирских вагонов в не рабочем состоянии)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Проводник служебного-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вагона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3023001 Проводник на железнодорожном транспорте, 3023031 Проводник по сопровождению грузов и спецвагонов)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Проводник спецвагонов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3023001 Проводник на железнодорожном транспорте, 3023031 Проводник по сопровождению грузов и спецвагонов)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Промывальщик - пропарщик цистерн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(3006011 Машинист железнодорожно-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машин) и дополнительное обучение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Промывальщик котлов паровозов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(3006011 Машинист железнодорожно-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машин) и дополнительное обучение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Рабочие производственных бань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(машинист) по стирке и ремонту специальной одежды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Радиомеханик по обслуживанию и ремонту радиотелевизионной аппаратуры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(Сфера обслуживания 0801011 Радиомеханик по ремонту и обслуживанию радио-, теле-, аудио-, видеоаппаратуры)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406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Раздатчик нефтепродуктов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2802002, 2802012 Эксплуатация, техническое обслуживание и ремонт подъемно-транспортных, строительных и дорожных машин; 0704001, 0704011 Бухгалтер, 0705022 Экономист-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 работ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2913001 Слесарь, 2914001 Станочник (металлообработка))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(Связь, радиоэлектроника и телекоммуникации: 3803001, 3803011 Электромонтер станционного оборудования телефонной связи)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Регулировщик скорости движения вагонов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(3005002, 305012 Организация перевозок и управление движением на транспорте (по отраслям), Техник-организатор перевозок)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1-5; Старший регулировщик скорости движения вагонов выполняет обязанности руководителя бригады регулировщиков скорости движения вагонов и тарифицируется на 1 разряд выше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Резчик металла на ножницах и прессах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2916021)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Резчик на пилах, ножовках и станках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2904002 Металлообрабатывающие станки)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Резьбонарезчик на специальных станках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2903001, 2903011)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Ремонтник искусственных сооружений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2806011 Текущее содержание и  ремонт пути)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на машинах контактной (прессовой) сварки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2919002 Сварочное производство) и дополнительное обучение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термитной сварки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2919002 Сварочное производство) и дополнительное обучение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Сверловщик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2903001 Сверловщик)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Сверловщик-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резьбонарезчик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2903001 Сверловщик, 2903011 Сверловщик) и дополнительное обучение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Сигналист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(3005002, 305012 Организация перевозок и управление движением на транспорте (по отраслям), Техник-организатор перевозок)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2913001 Слесарь; 2100000 Электроэнергетика)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- электрик по обслуживанию и ремонту эскалаторов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общее или среднее профессиональное (Технология машин и оборудования: 2913001 Слесарь) и подготовка по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механосборочных работ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2913001 Слесарь, 2913031 Слесарь-ремонтник (ремонт машин и оборудования различного назначения), 2913021 Слесарь механосборочных работ)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изготовлению запчастей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2914001, 2914011 Станочник (металлообработка))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2913031 Слесарь-ремонтник (ремонт машин и оборудования различного назначения))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2-8; Бригадир тарифицируется на 1 разряд выше рабочего высшей квалификации в бригаде, которой он руководит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металлу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2913001 Слесарь; 2500000 Технология машиностроения)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обслуживанию и ремонту электрооборудования 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3008011 Слесарь-электрик по ремонту электрооборудования, 3008001 Слесарь-электрик по ремонту электрооборудования подвижного состава)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обслуживанию пескосушилки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дороги)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осмотру и ремонту локомотивов на пунктах технического обслуживания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2804001 Слесарь по ремонту подвижного состава)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4-7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отоплению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(Теплоэнергетика: 2202012, 2203002 Техник-энергетик, 2206002 Монтаж и ремонт теплоэнергетического оборудования тепловых электростанций, 2207012 Техник-теплотехник)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приготовлению графитовой смазки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2804001 Слесарь по ремонту подвижного состава)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ремонту автомобилей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3001081 Слесарь по ремонту автомобилей, 3001001 Автомеханик)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ремонту оборудования котельных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2913031 Слесарь-ремонтник (ремонт машин и оборудования различного назначения); Теплоэнергетика: 2205001, 2205011 Слесарь по обслуживанию тепловых сетей)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ремонту подвижного состава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2804001 Слесарь по ремонту подвижного состава)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ремонту путевых машин и механизмов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2806031 Слесарь по ремонту путевых машин и механизмов)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пропитчик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2804001 Слесарь по ремонту подвижного состава)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Слесарь-инструментальщик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2913011)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Слесарь-инструментальщик (с совмещением работы по изготовлению клейм)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2913011 Слесарь - инструментальщик)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Слесарь-моторист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2807002 Техническое обслуживание, ремонт и эксплуатация подвижного состава железных дорог)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Слесарь-ремонтник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2913031)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Слесарь-ремонтник (технических коммуникаций)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2913031 Слесарь-ремонтник (ремонт машин и оборудования различного назначения))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Слесарь-ремонтник цеха оборудования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2913031 Слесарь-ремонтник (ремонт машин и оборудования различного назначения))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Слесарь-ремонтник цеха по ремонту тормозного оборудования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2804001 Слесарь по ремонту подвижного состава)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сантехник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4315021, 4320012 Техник - сантехник)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Слесарь-электрик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3008011 Слесарь-электрик по ремонту электрооборудования)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60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Слесарь-электрик по ремонту электрооборудования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3008001 Слесарь-электрик по ремонту электрооборудования подвижного состава, 3017011 Электромонтер контактной сети железной дороги, 3017021 Электромонтер тяговой подстанции, 3017031 Электромонтер релейщик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Слесарь-электромонтажник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3008001 Слесарь-электрик по ремонту электрооборудования)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Смазчик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2913031 Слесарь-ремонтник (ремонт машин и оборудования различного назначения))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Составитель поездов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3005012 Техник-организатор перевозок)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3-7; помощник составителя поездов тарифицируется на 1 разряд ниже составителя поездов, под руководством которого он работает. 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Станочник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2914001 Станочник (металлообработка), 2914011 Станочник широкого профиля)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Станочник специальных металлообрабатывающих станков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2914001 Станочник (металлообработка), 2914011 Станочник широкого профиля)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Станочник шпалорезного станка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2914001 Станочник (металлообработка), 2914011 Станочник широкого профиля)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Станочник-распиловщик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2914001 Станочник (металлообработка), 2914011 Станочник широкого профиля)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Станционный рабочий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общее и обучение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Стекольщик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(4316001 Специалист коммунального хозяйства по отделочно-строительным работам)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Столяр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4307001 Мастер столярно-плотнических и паркетных работ)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Столяр строительный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хозяйство: 4340010, 4340011 Столяр)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(Охранник)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1-2; Требования к состоянию здоровья, спортивной подготовке, разрешение на ношение оружия и умение пользоваться оружием. 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Строгальщик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2914011 Станочник широкого профиля и дополнительное обучение)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Строительный рабочий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4305001 Мастер отделочных строительных работ; 4305021 Маляр; 4305011 Штукатур)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Стропальщик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(Монтажник по монтажу стальных и железобетонных конструкций 4306011)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Такелажник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(Монтажник по монтажу стальных и железобетонных конструкций 4306011) и дополнительное обучение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Такелажник на монтаже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(Монтажник по монтажу стальных и железобетонных конструкций 4306011) и дополнительное обучение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Телеграфист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(Связь, радиоэлектроника и телекоммуникации: 3806001 Оператор связи)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Телефонист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(Связь, радиоэлектроника и телекоммуникации: 3806001 Оператор связи)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(Связь, радиоэлектроника и телекоммуникации: 3815012 Техник-электроник)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3-7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 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2901001 Токарь- универсал, 2901011 Токарь)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 по обточке колесных пар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2901001 Токарь- универсал, 2901011 Токарь)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Токарь-карусельщик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2901001 Токарь- универсал, 2901011 Токарь, 2901021 Токарь - карусельщик)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Токарь-осевик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2901001 Токарь- универсал, 2901011 Токарь)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Токарь-фрезеровщик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2901001, 2901011 Токарь- универсал, токарь, 2902001 Фрезеровщик-универсал)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(Сельское и лесное хозяйство 4401031,4415011 или среднее общее и обучение по специальной программе)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(3005002, 305012 Организация перевозок и управление движением на транспорте (по отраслям), Техник-организатор перевозок) или среднее общее и дополнительная подготовка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производственных помещений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служебных помещений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территорий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или начальное общее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2902001 Фрезеровщик-универсал)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Чистильщик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2804001 Слесарь по ремонту подвижного состава)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Шлифовщик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2904002 Металлообрабатывающие станки)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(Строительство и коммунальное хозяйство 4305001 Мастер отделочных строительных работ; 4305011 Штукатур)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Экипировщик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(Транспортная техника: 2807002 Техническое обслуживание, ремонт и эксплуатация подвижного состава железных дорог)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 участка, цеха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3008002 Эксплуатация электротехнических систем железной дороги; 3018012 Техник-электромеханик)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по ремонту приборов (перегретых букс в поезде)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2921012 техник-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электромеханик)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по вторичным цепям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(Электромашиностроение, электротехнологии и электромеханика: 3310051 Электромонтажник по вторичным цепям)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по кабельным сетям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(Электромашиностроение, электротехнологии и электромеханика: 3310011 Электромонтажник по кабельным сетям)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(Электромашиностроение, электротехнологии и электромеханика: 3310021 Электромонтажник по освещению и осветительным сетям)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по распределительным устройствам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(Электромашиностроение, электротехнологии и электромеханика: 3310031 Электромонтажник по распределительным устройствам)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по сигнализации, централизации и блокировке на железнодорожном транспорте и наземных линиях метрополитена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(Электромашиностроение, электротехнологии и электромеханика: 3310061 Электромонтажник по сигнализации, централизации и блокировке на железнодорожном транспорте и наземных линиях метрополитена)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по силовым сетям и электрооборудованию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(Электромашиностроение, электротехнологии и электромеханика: 3310041 Электромонтажник по силовым сетям и электрооборудованию)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по электрическим машинам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(Электромашиностроение, электротехнологии и электромеханика: 3310071 Электромонтажник по электрическим машинам)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3008001 Слесарь-электрик по ремонту электрооборудования подвижного состава;  3017011 электромонтер контактной сети железной дороги; 3017021 электромонтер тяговой подстанции; 3017031 электромонтер релейщик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диспетчерского оборудования и телеавтоматики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 3017011 электромонтер контактной сети железной дороги)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контактной сети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3017011 электромонтер контактной сети железной дороги)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2-7; присвоение разрядов квалификации электромонтеру контактной сети должно согласовываться с требованиями правил техники безопасности соответствующих устройств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охранно-пожарной сигнализации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3008001 Слесарь-электрик по ремонту электрооборудования подвижного состава) и дополнительная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72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по обслуживанию  и ремонту устройств сигнализации, централизации и блокировки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(Электромашиностроение, электротехнология и электромеханика: 3310061 Электромонтажник по сигнализации, централизации и блокировке на железнодорожном транспорте) или среднее общее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4-8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по обслуживанию воздушных линий высокого напряжения и контактной сети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3017011 электромонтер контактной сети железной дороги)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по обслуживанию и ремонту аппаратуры и устройств связи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3019001 электромонтер по обслуживанию и ремонту аппаратуры и устройств связи)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2-8; при руководстве бригадой или группой рабочих тарифицируется на 1 разряд выше электромонтеров, которыми он руководит.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по ремонту воздушных линий электропередачи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3017011 электромонтер контактной сети железной дороги; 3017031 электромонтер- релейщик; 4315031 Электромонтажник-наладчик)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39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3008001 Слесарь-электрик по ремонту электрооборудования подвижного состава;  3017011 электромонтер контактной сети железной дороги; 3017021 электромонтер тяговой подстанции; 3017031 электромонтер- релейщик;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по эксплуатации электросчетчиков (контролер)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3008011 Слесарь-электрик по ремонту электрооборудования; 0807001 Слесарь-электрик по ремонту электрооборудования)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457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тяговой подстанции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3017021 электромонтер тяговой подстанции)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2-8; Присвоение разрядов квалификации электромонтеру тяговой подстанции должно согласовываться с требованиями правил техники безопасности при эксплуатации соответствующих устройств. А именно: 2-ой разряд должен знать правила техники безопасности в объеме 2-ой группы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эксплуатационно-производственного участка (далее - ЭПУ) 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3008001 Слесарь-электрик по ремонту электрооборудования подвижного состава;  3017011 электромонтер контактной сети железной дороги; 3017021 электромонтер тяговой подстанции; 3017031 электромонтер- релейщик;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Электромонтер-аккумуляторщик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(Связь, радиоэлектроника и телекоммуникации: 3803001, 3803011 Электромонтер станционного оборудования телефонной связи) и подготовка по специальной программе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Электросварщик на автоматических и полуавтоматических машинах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2916041 Электросварщик на автоматических и полуавтоматических машинах)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Электросварщик на ремонте подвижного состава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2916021 Газоэлектросварщик, 2916031 Электросварщик ручной сварки)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Электросварщик ручной сварки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2916031)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Электросварщик ручной сварки (с совмещением наплавки резцов)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(Технология машин и оборудования: 2916031 Электросварщик ручной сварки) и дополнительное обучение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  <w:tr>
        <w:trPr>
          <w:trHeight w:val="325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выправочно-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подбивочно-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рихтовочной машины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(Эксплуатация транспорта: 3024001 Машинист техники железной дороги, 3006001 Машинист железнодорожно-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машин) и дополнительное обучение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специальности не менее 2 лет. Знание законов Республики Казахстан "О труде в Республике Казахстан" , "О железнодорожном транспорте" , "Об акционерных обществах" . Профессиональное обучение, переподготовка и повышение квалификации 1 раз в 2 года. Аттестация 1 раз в 2 года. </w:t>
            </w:r>
          </w:p>
        </w:tc>
      </w:tr>
    </w:tbl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