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7011e" w14:textId="a4701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применению органами юстиции Правил документирования и регистрации населения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4 марта 2005 года № 74.
Зарегистрирован в Министерстве юстиции Республики Казахстан от 25 марта 2005 года № 3513. Утратил силу приказом Министра юстиции Республики Казахстан от 31 декабря 2010 года № 352</w:t>
      </w:r>
    </w:p>
    <w:p>
      <w:pPr>
        <w:spacing w:after="0"/>
        <w:ind w:left="0"/>
        <w:jc w:val="both"/>
      </w:pPr>
      <w:bookmarkStart w:name="z53" w:id="0"/>
      <w:r>
        <w:rPr>
          <w:rFonts w:ascii="Times New Roman"/>
          <w:b w:val="false"/>
          <w:i w:val="false"/>
          <w:color w:val="ff0000"/>
          <w:sz w:val="28"/>
        </w:rPr>
        <w:t xml:space="preserve">
      Сноска. Утратил силу приказом Министра юстиции РК от 31.12.2010 </w:t>
      </w:r>
      <w:r>
        <w:rPr>
          <w:rFonts w:ascii="Times New Roman"/>
          <w:b w:val="false"/>
          <w:i w:val="false"/>
          <w:color w:val="ff0000"/>
          <w:sz w:val="28"/>
        </w:rPr>
        <w:t>№ 352</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Во исполнение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12 июля 2000 года N 1063 "Об утверждении Правил документирования и регистрации населения Республики Казахстан" и в целях совершенствования деятельности органов юстиции по вопросам документирования и регистрации граждан Республики Казахстан, </w:t>
      </w:r>
      <w:r>
        <w:rPr>
          <w:rFonts w:ascii="Times New Roman"/>
          <w:b/>
          <w:i w:val="false"/>
          <w:color w:val="000000"/>
          <w:sz w:val="28"/>
        </w:rPr>
        <w:t>ПРИКАЗЫВАЮ:</w:t>
      </w:r>
    </w:p>
    <w:bookmarkStart w:name="z229" w:id="1"/>
    <w:p>
      <w:pPr>
        <w:spacing w:after="0"/>
        <w:ind w:left="0"/>
        <w:jc w:val="both"/>
      </w:pPr>
      <w:r>
        <w:rPr>
          <w:rFonts w:ascii="Times New Roman"/>
          <w:b w:val="false"/>
          <w:i w:val="false"/>
          <w:color w:val="000000"/>
          <w:sz w:val="28"/>
        </w:rPr>
        <w:t>
     1. Утвердить прилагаемую Инструкцию по применению органами юстиции Правил документирования и регистрации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
     2. Начальникам Департаментов юстиции областей, городов Астаны и Алматы:</w:t>
      </w:r>
      <w:r>
        <w:br/>
      </w:r>
      <w:r>
        <w:rPr>
          <w:rFonts w:ascii="Times New Roman"/>
          <w:b w:val="false"/>
          <w:i w:val="false"/>
          <w:color w:val="000000"/>
          <w:sz w:val="28"/>
        </w:rPr>
        <w:t>
     1) организовать изучение Инструкции сотрудниками, осуществляющими работу по документированию и регистрации граждан Республики Казахстан, обеспечить неукоснительное соблюдение ее требований;</w:t>
      </w:r>
      <w:r>
        <w:br/>
      </w:r>
      <w:r>
        <w:rPr>
          <w:rFonts w:ascii="Times New Roman"/>
          <w:b w:val="false"/>
          <w:i w:val="false"/>
          <w:color w:val="000000"/>
          <w:sz w:val="28"/>
        </w:rPr>
        <w:t>
     2) обеспечить территориальные подразделения органов юстиции необходимыми бланками и журналами установленного образца.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Председателя Комитета регистрационной службы Министерства юстиции Республики Казахстан Таймерденова М.Т.</w:t>
      </w:r>
    </w:p>
    <w:bookmarkEnd w:id="1"/>
    <w:bookmarkStart w:name="z230" w:id="2"/>
    <w:p>
      <w:pPr>
        <w:spacing w:after="0"/>
        <w:ind w:left="0"/>
        <w:jc w:val="both"/>
      </w:pPr>
      <w:r>
        <w:rPr>
          <w:rFonts w:ascii="Times New Roman"/>
          <w:b w:val="false"/>
          <w:i w:val="false"/>
          <w:color w:val="000000"/>
          <w:sz w:val="28"/>
        </w:rPr>
        <w:t>
     4. Настоящий приказ вводится в действие со дня его официального опубликования.</w:t>
      </w:r>
    </w:p>
    <w:bookmarkEnd w:id="2"/>
    <w:p>
      <w:pPr>
        <w:spacing w:after="0"/>
        <w:ind w:left="0"/>
        <w:jc w:val="both"/>
      </w:pPr>
      <w:r>
        <w:rPr>
          <w:rFonts w:ascii="Times New Roman"/>
          <w:b w:val="false"/>
          <w:i/>
          <w:color w:val="000000"/>
          <w:sz w:val="28"/>
        </w:rPr>
        <w:t>     Министр</w:t>
      </w:r>
    </w:p>
    <w:p>
      <w:pPr>
        <w:spacing w:after="0"/>
        <w:ind w:left="0"/>
        <w:jc w:val="both"/>
      </w:pPr>
      <w:r>
        <w:rPr>
          <w:rFonts w:ascii="Times New Roman"/>
          <w:b/>
          <w:i w:val="false"/>
          <w:color w:val="000000"/>
          <w:sz w:val="28"/>
        </w:rPr>
        <w:t xml:space="preserve">Согласовано                             Согласовано </w:t>
      </w:r>
      <w:r>
        <w:br/>
      </w:r>
      <w:r>
        <w:rPr>
          <w:rFonts w:ascii="Times New Roman"/>
          <w:b w:val="false"/>
          <w:i w:val="false"/>
          <w:color w:val="000000"/>
          <w:sz w:val="28"/>
        </w:rPr>
        <w:t>
Заместитель Генерального                Заместитель директора</w:t>
      </w:r>
      <w:r>
        <w:br/>
      </w:r>
      <w:r>
        <w:rPr>
          <w:rFonts w:ascii="Times New Roman"/>
          <w:b w:val="false"/>
          <w:i w:val="false"/>
          <w:color w:val="000000"/>
          <w:sz w:val="28"/>
        </w:rPr>
        <w:t>
Прокурора Республики Казахстан -        Пограничной службы</w:t>
      </w:r>
      <w:r>
        <w:br/>
      </w:r>
      <w:r>
        <w:rPr>
          <w:rFonts w:ascii="Times New Roman"/>
          <w:b w:val="false"/>
          <w:i w:val="false"/>
          <w:color w:val="000000"/>
          <w:sz w:val="28"/>
        </w:rPr>
        <w:t>
Председатель Комитета по правовой       Комитета Национальной</w:t>
      </w:r>
      <w:r>
        <w:br/>
      </w:r>
      <w:r>
        <w:rPr>
          <w:rFonts w:ascii="Times New Roman"/>
          <w:b w:val="false"/>
          <w:i w:val="false"/>
          <w:color w:val="000000"/>
          <w:sz w:val="28"/>
        </w:rPr>
        <w:t>
Статистике и специальным учетам         Безопасности</w:t>
      </w:r>
      <w:r>
        <w:br/>
      </w:r>
      <w:r>
        <w:rPr>
          <w:rFonts w:ascii="Times New Roman"/>
          <w:b w:val="false"/>
          <w:i w:val="false"/>
          <w:color w:val="000000"/>
          <w:sz w:val="28"/>
        </w:rPr>
        <w:t>
Генеральной Прокуратуры                 Республики Казахстан</w:t>
      </w:r>
      <w:r>
        <w:br/>
      </w:r>
      <w:r>
        <w:rPr>
          <w:rFonts w:ascii="Times New Roman"/>
          <w:b w:val="false"/>
          <w:i w:val="false"/>
          <w:color w:val="000000"/>
          <w:sz w:val="28"/>
        </w:rPr>
        <w:t>
1 марта 2005 г.                         1 марта 2005 г.</w:t>
      </w:r>
    </w:p>
    <w:bookmarkStart w:name="z56" w:id="3"/>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марта 2005 года № 74 </w:t>
      </w:r>
    </w:p>
    <w:bookmarkEnd w:id="3"/>
    <w:p>
      <w:pPr>
        <w:spacing w:after="0"/>
        <w:ind w:left="0"/>
        <w:jc w:val="left"/>
      </w:pPr>
      <w:r>
        <w:rPr>
          <w:rFonts w:ascii="Times New Roman"/>
          <w:b/>
          <w:i w:val="false"/>
          <w:color w:val="000000"/>
        </w:rPr>
        <w:t xml:space="preserve"> Инструкция по применению органами юстиции</w:t>
      </w:r>
      <w:r>
        <w:br/>
      </w:r>
      <w:r>
        <w:rPr>
          <w:rFonts w:ascii="Times New Roman"/>
          <w:b/>
          <w:i w:val="false"/>
          <w:color w:val="000000"/>
        </w:rPr>
        <w:t>
Правил документирования и регистрации населения</w:t>
      </w:r>
      <w:r>
        <w:br/>
      </w:r>
      <w:r>
        <w:rPr>
          <w:rFonts w:ascii="Times New Roman"/>
          <w:b/>
          <w:i w:val="false"/>
          <w:color w:val="000000"/>
        </w:rPr>
        <w:t>
Республики Казахстан</w:t>
      </w:r>
    </w:p>
    <w:bookmarkStart w:name="z231" w:id="4"/>
    <w:p>
      <w:pPr>
        <w:spacing w:after="0"/>
        <w:ind w:left="0"/>
        <w:jc w:val="left"/>
      </w:pPr>
      <w:r>
        <w:rPr>
          <w:rFonts w:ascii="Times New Roman"/>
          <w:b/>
          <w:i w:val="false"/>
          <w:color w:val="000000"/>
        </w:rPr>
        <w:t xml:space="preserve"> 
1. Выдача документов, удостоверяющих личность</w:t>
      </w:r>
    </w:p>
    <w:bookmarkEnd w:id="4"/>
    <w:p>
      <w:pPr>
        <w:spacing w:after="0"/>
        <w:ind w:left="0"/>
        <w:jc w:val="both"/>
      </w:pPr>
      <w:r>
        <w:rPr>
          <w:rFonts w:ascii="Times New Roman"/>
          <w:b w:val="false"/>
          <w:i w:val="false"/>
          <w:color w:val="000000"/>
          <w:sz w:val="28"/>
        </w:rPr>
        <w:t xml:space="preserve">    Инструкция по применению органами юстиции Правил документирования и регистрации населения Республики Казахстан (далее - Инструкция) разработана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 гражданстве</w:t>
      </w:r>
      <w:r>
        <w:rPr>
          <w:rFonts w:ascii="Times New Roman"/>
          <w:b w:val="false"/>
          <w:i w:val="false"/>
          <w:color w:val="000000"/>
          <w:sz w:val="28"/>
        </w:rPr>
        <w:t xml:space="preserve"> Республики Казахстан", "</w:t>
      </w:r>
      <w:r>
        <w:rPr>
          <w:rFonts w:ascii="Times New Roman"/>
          <w:b w:val="false"/>
          <w:i w:val="false"/>
          <w:color w:val="000000"/>
          <w:sz w:val="28"/>
        </w:rPr>
        <w:t>О миграции</w:t>
      </w:r>
      <w:r>
        <w:rPr>
          <w:rFonts w:ascii="Times New Roman"/>
          <w:b w:val="false"/>
          <w:i w:val="false"/>
          <w:color w:val="000000"/>
          <w:sz w:val="28"/>
        </w:rPr>
        <w:t xml:space="preserve"> населения</w:t>
      </w:r>
      <w:r>
        <w:rPr>
          <w:rFonts w:ascii="Times New Roman"/>
          <w:b w:val="false"/>
          <w:i w:val="false"/>
          <w:color w:val="000000"/>
          <w:sz w:val="28"/>
        </w:rPr>
        <w:t>", "</w:t>
      </w:r>
      <w:r>
        <w:rPr>
          <w:rFonts w:ascii="Times New Roman"/>
          <w:b w:val="false"/>
          <w:i w:val="false"/>
          <w:color w:val="000000"/>
          <w:sz w:val="28"/>
        </w:rPr>
        <w:t>О национальных реестрах идентификационных номеров</w:t>
      </w: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июля 2000 года N 1063 "Об утверждении Правил документирования и регистрации населения Республики Казахстан" (далее - Правила), другими нормативными правовыми актами Республики Казахстан и регулирует вопросы документирования и регистрации граждан Республики Казахстан.</w:t>
      </w:r>
    </w:p>
    <w:bookmarkStart w:name="z232" w:id="5"/>
    <w:p>
      <w:pPr>
        <w:spacing w:after="0"/>
        <w:ind w:left="0"/>
        <w:jc w:val="both"/>
      </w:pPr>
      <w:r>
        <w:rPr>
          <w:rFonts w:ascii="Times New Roman"/>
          <w:b w:val="false"/>
          <w:i w:val="false"/>
          <w:color w:val="000000"/>
          <w:sz w:val="28"/>
        </w:rPr>
        <w:t>
    1. Гражданам Республики Казахстан органами юстиции выдаются следующие документы, удостоверяющие личность:</w:t>
      </w:r>
      <w:r>
        <w:br/>
      </w:r>
      <w:r>
        <w:rPr>
          <w:rFonts w:ascii="Times New Roman"/>
          <w:b w:val="false"/>
          <w:i w:val="false"/>
          <w:color w:val="000000"/>
          <w:sz w:val="28"/>
        </w:rPr>
        <w:t>
    паспорт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удостоверение личности</w:t>
      </w:r>
      <w:r>
        <w:rPr>
          <w:rFonts w:ascii="Times New Roman"/>
          <w:b w:val="false"/>
          <w:i w:val="false"/>
          <w:color w:val="000000"/>
          <w:sz w:val="28"/>
        </w:rPr>
        <w:t xml:space="preserve"> гражданина Республики Казахстан.</w:t>
      </w:r>
      <w:r>
        <w:br/>
      </w:r>
      <w:r>
        <w:rPr>
          <w:rFonts w:ascii="Times New Roman"/>
          <w:b w:val="false"/>
          <w:i w:val="false"/>
          <w:color w:val="000000"/>
          <w:sz w:val="28"/>
        </w:rPr>
        <w:t>
    Документы, удостоверяющие личность, заполняются по желанию владельца на государственном или русском языке, а паспорт гражданина Республики Казахстан, кроме этого, на английском языке.</w:t>
      </w:r>
    </w:p>
    <w:bookmarkEnd w:id="5"/>
    <w:bookmarkStart w:name="z233" w:id="6"/>
    <w:p>
      <w:pPr>
        <w:spacing w:after="0"/>
        <w:ind w:left="0"/>
        <w:jc w:val="both"/>
      </w:pPr>
      <w:r>
        <w:rPr>
          <w:rFonts w:ascii="Times New Roman"/>
          <w:b w:val="false"/>
          <w:i w:val="false"/>
          <w:color w:val="000000"/>
          <w:sz w:val="28"/>
        </w:rPr>
        <w:t>
    2. Паспорт гражданина Республики Казахстан выдается гражданам, по их желанию, независимо от возраста, сроком действия на десять лет. Паспорт гражданина Республики Казахстан является документом, удостоверяющим личность владельца при выезде и за пределами Республики Казахстан. По заявлению гражданина срок действия паспорта может быть продлен Департаментами юстиции областей, городов Астаны, Алматы по месту его регистрации еще на один год, путем проставления на 30 странице паспорта штампа (</w:t>
      </w:r>
      <w:r>
        <w:rPr>
          <w:rFonts w:ascii="Times New Roman"/>
          <w:b w:val="false"/>
          <w:i w:val="false"/>
          <w:color w:val="000000"/>
          <w:sz w:val="28"/>
        </w:rPr>
        <w:t>приложение 1</w:t>
      </w:r>
      <w:r>
        <w:rPr>
          <w:rFonts w:ascii="Times New Roman"/>
          <w:b w:val="false"/>
          <w:i w:val="false"/>
          <w:color w:val="000000"/>
          <w:sz w:val="28"/>
        </w:rPr>
        <w:t>) с соответствующей записью, которая скрепляется гербовой печатью и заверяется подписью заместителя начальника Департамента юстиции, курирующего функции документирования и регистрации граждан, или начальника отдела организации работы по документированию и регистрации населения Департамента юстиции. Гражданам, проживающим за пределами страны, срок действия паспорта гражданина Республики Казахстан продлевается загранучреждениями Республики Казахстан. В том случае, если 30 страница паспорта использована, штамп проставляется на следующей свободной странице паспорта.</w:t>
      </w:r>
      <w:r>
        <w:br/>
      </w: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юстиции РК от 27.02.2008 </w:t>
      </w:r>
      <w:r>
        <w:rPr>
          <w:rFonts w:ascii="Times New Roman"/>
          <w:b w:val="false"/>
          <w:i w:val="false"/>
          <w:color w:val="00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6"/>
    <w:bookmarkStart w:name="z234"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Удостоверение личности</w:t>
      </w:r>
      <w:r>
        <w:rPr>
          <w:rFonts w:ascii="Times New Roman"/>
          <w:b w:val="false"/>
          <w:i w:val="false"/>
          <w:color w:val="000000"/>
          <w:sz w:val="28"/>
        </w:rPr>
        <w:t xml:space="preserve"> гражданина Республики Казахстан выдается гражданам с 16-летнего возраста и действительно на территории республики. Все граждане Республики Казахстан, постоянно проживающие на ее территории, должны иметь удостоверение личности.</w:t>
      </w:r>
      <w:r>
        <w:br/>
      </w:r>
      <w:r>
        <w:rPr>
          <w:rFonts w:ascii="Times New Roman"/>
          <w:b w:val="false"/>
          <w:i w:val="false"/>
          <w:color w:val="000000"/>
          <w:sz w:val="28"/>
        </w:rPr>
        <w:t>
    Удостоверение личности выдается со сроком действия:</w:t>
      </w:r>
      <w:r>
        <w:br/>
      </w:r>
      <w:r>
        <w:rPr>
          <w:rFonts w:ascii="Times New Roman"/>
          <w:b w:val="false"/>
          <w:i w:val="false"/>
          <w:color w:val="000000"/>
          <w:sz w:val="28"/>
        </w:rPr>
        <w:t>
    с 16 до 25 лет;</w:t>
      </w:r>
      <w:r>
        <w:br/>
      </w:r>
      <w:r>
        <w:rPr>
          <w:rFonts w:ascii="Times New Roman"/>
          <w:b w:val="false"/>
          <w:i w:val="false"/>
          <w:color w:val="000000"/>
          <w:sz w:val="28"/>
        </w:rPr>
        <w:t>
    с 25 до 45 лет;</w:t>
      </w:r>
      <w:r>
        <w:br/>
      </w:r>
      <w:r>
        <w:rPr>
          <w:rFonts w:ascii="Times New Roman"/>
          <w:b w:val="false"/>
          <w:i w:val="false"/>
          <w:color w:val="000000"/>
          <w:sz w:val="28"/>
        </w:rPr>
        <w:t>
    с 45 лет пожизненно.</w:t>
      </w:r>
      <w:r>
        <w:br/>
      </w:r>
      <w:r>
        <w:rPr>
          <w:rFonts w:ascii="Times New Roman"/>
          <w:b w:val="false"/>
          <w:i w:val="false"/>
          <w:color w:val="000000"/>
          <w:sz w:val="28"/>
        </w:rPr>
        <w:t>
    В удостоверении личности указываются:</w:t>
      </w:r>
      <w:r>
        <w:br/>
      </w:r>
      <w:r>
        <w:rPr>
          <w:rFonts w:ascii="Times New Roman"/>
          <w:b w:val="false"/>
          <w:i w:val="false"/>
          <w:color w:val="000000"/>
          <w:sz w:val="28"/>
        </w:rPr>
        <w:t>
    фамилия, имя, отчество;</w:t>
      </w:r>
      <w:r>
        <w:br/>
      </w:r>
      <w:r>
        <w:rPr>
          <w:rFonts w:ascii="Times New Roman"/>
          <w:b w:val="false"/>
          <w:i w:val="false"/>
          <w:color w:val="000000"/>
          <w:sz w:val="28"/>
        </w:rPr>
        <w:t>
    дата и место рождения;</w:t>
      </w:r>
      <w:r>
        <w:br/>
      </w:r>
      <w:r>
        <w:rPr>
          <w:rFonts w:ascii="Times New Roman"/>
          <w:b w:val="false"/>
          <w:i w:val="false"/>
          <w:color w:val="000000"/>
          <w:sz w:val="28"/>
        </w:rPr>
        <w:t>
    национальность (указывается по желанию владельца);</w:t>
      </w:r>
      <w:r>
        <w:br/>
      </w:r>
      <w:r>
        <w:rPr>
          <w:rFonts w:ascii="Times New Roman"/>
          <w:b w:val="false"/>
          <w:i w:val="false"/>
          <w:color w:val="000000"/>
          <w:sz w:val="28"/>
        </w:rPr>
        <w:t>
    юридический адрес;</w:t>
      </w:r>
      <w:r>
        <w:br/>
      </w:r>
      <w:r>
        <w:rPr>
          <w:rFonts w:ascii="Times New Roman"/>
          <w:b w:val="false"/>
          <w:i w:val="false"/>
          <w:color w:val="000000"/>
          <w:sz w:val="28"/>
        </w:rPr>
        <w:t>
    наименование органа, выдавшего удостоверение;</w:t>
      </w:r>
      <w:r>
        <w:br/>
      </w:r>
      <w:r>
        <w:rPr>
          <w:rFonts w:ascii="Times New Roman"/>
          <w:b w:val="false"/>
          <w:i w:val="false"/>
          <w:color w:val="000000"/>
          <w:sz w:val="28"/>
        </w:rPr>
        <w:t>
    дата выдачи, срок действия, код удостоверения и штрих-код;</w:t>
      </w:r>
      <w:r>
        <w:br/>
      </w:r>
      <w:r>
        <w:rPr>
          <w:rFonts w:ascii="Times New Roman"/>
          <w:b w:val="false"/>
          <w:i w:val="false"/>
          <w:color w:val="000000"/>
          <w:sz w:val="28"/>
        </w:rPr>
        <w:t>
    индивидуальный идентификационный номер (присваивается один раз и остается неизменным).</w:t>
      </w:r>
      <w:r>
        <w:br/>
      </w:r>
      <w:r>
        <w:rPr>
          <w:rFonts w:ascii="Times New Roman"/>
          <w:b w:val="false"/>
          <w:i w:val="false"/>
          <w:color w:val="000000"/>
          <w:sz w:val="28"/>
        </w:rPr>
        <w:t>
    Удостоверение личности подлежит замене при регистрации по новому месту постоянного жительства.</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приказом Министра юстиции РК от 27.02.2008 </w:t>
      </w:r>
      <w:r>
        <w:rPr>
          <w:rFonts w:ascii="Times New Roman"/>
          <w:b w:val="false"/>
          <w:i w:val="false"/>
          <w:color w:val="00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7"/>
    <w:bookmarkStart w:name="z235" w:id="8"/>
    <w:p>
      <w:pPr>
        <w:spacing w:after="0"/>
        <w:ind w:left="0"/>
        <w:jc w:val="both"/>
      </w:pPr>
      <w:r>
        <w:rPr>
          <w:rFonts w:ascii="Times New Roman"/>
          <w:b w:val="false"/>
          <w:i w:val="false"/>
          <w:color w:val="000000"/>
          <w:sz w:val="28"/>
        </w:rPr>
        <w:t>
    4. Гражданам Республики Казахстан при утрате удостоверения личности или непригодности его для дальнейшего использования по заявлению граждан до получения ими новых документов, удостоверяющих личность, выдается временное удостоверение личности (</w:t>
      </w:r>
      <w:r>
        <w:rPr>
          <w:rFonts w:ascii="Times New Roman"/>
          <w:b w:val="false"/>
          <w:i w:val="false"/>
          <w:color w:val="000000"/>
          <w:sz w:val="28"/>
        </w:rPr>
        <w:t>приложение 2</w:t>
      </w:r>
      <w:r>
        <w:rPr>
          <w:rFonts w:ascii="Times New Roman"/>
          <w:b w:val="false"/>
          <w:i w:val="false"/>
          <w:color w:val="000000"/>
          <w:sz w:val="28"/>
        </w:rPr>
        <w:t>) сроком действия до 3-х месяцев. Срок действия может быть продлен по заявлению владельца еще до 3-х месяцев.</w:t>
      </w:r>
      <w:r>
        <w:br/>
      </w:r>
      <w:r>
        <w:rPr>
          <w:rFonts w:ascii="Times New Roman"/>
          <w:b w:val="false"/>
          <w:i w:val="false"/>
          <w:color w:val="000000"/>
          <w:sz w:val="28"/>
        </w:rPr>
        <w:t>
    Временное удостоверение личности заполняется уполномоченным сотрудником органа юстиции разборчиво от руки.</w:t>
      </w:r>
      <w:r>
        <w:br/>
      </w:r>
      <w:r>
        <w:rPr>
          <w:rFonts w:ascii="Times New Roman"/>
          <w:b w:val="false"/>
          <w:i w:val="false"/>
          <w:color w:val="000000"/>
          <w:sz w:val="28"/>
        </w:rPr>
        <w:t>
    Заполнение производится на государственном или русском языке по желанию гражданина и содержит те же сведения, что и удостоверение личности.</w:t>
      </w:r>
      <w:r>
        <w:br/>
      </w:r>
      <w:r>
        <w:rPr>
          <w:rFonts w:ascii="Times New Roman"/>
          <w:b w:val="false"/>
          <w:i w:val="false"/>
          <w:color w:val="000000"/>
          <w:sz w:val="28"/>
        </w:rPr>
        <w:t>
    В графе "место рождения" указывается область и район, для родившихся за пределами Республики Казахстан - страна, а в графе "место жительства" - область, район и населенный пункт.</w:t>
      </w:r>
      <w:r>
        <w:br/>
      </w:r>
      <w:r>
        <w:rPr>
          <w:rFonts w:ascii="Times New Roman"/>
          <w:b w:val="false"/>
          <w:i w:val="false"/>
          <w:color w:val="000000"/>
          <w:sz w:val="28"/>
        </w:rPr>
        <w:t>
    В графах "дата рождения", "дата выдачи", "действительно до" цифрами указывается число, месяц, год (например: 26.01.2004). Выдача и продление срока действия заверяются подписью уполномоченного сотрудника органа юстиции и гербовой печатью.</w:t>
      </w:r>
      <w:r>
        <w:br/>
      </w:r>
      <w:r>
        <w:rPr>
          <w:rFonts w:ascii="Times New Roman"/>
          <w:b w:val="false"/>
          <w:i w:val="false"/>
          <w:color w:val="000000"/>
          <w:sz w:val="28"/>
        </w:rPr>
        <w:t>
    В графе "орган выдачи" соответственно указывается подразделение органа юстиции, выдавшее документ.</w:t>
      </w:r>
      <w:r>
        <w:br/>
      </w:r>
      <w:r>
        <w:rPr>
          <w:rFonts w:ascii="Times New Roman"/>
          <w:b w:val="false"/>
          <w:i w:val="false"/>
          <w:color w:val="000000"/>
          <w:sz w:val="28"/>
        </w:rPr>
        <w:t>
    Во временное удостоверение личности вклеивается фотография владельца размером 3,5 х 4,5 сантиметров (далее - см), которая скрепляется гербовой печатью.</w:t>
      </w:r>
      <w:r>
        <w:br/>
      </w:r>
      <w:r>
        <w:rPr>
          <w:rFonts w:ascii="Times New Roman"/>
          <w:b w:val="false"/>
          <w:i w:val="false"/>
          <w:color w:val="000000"/>
          <w:sz w:val="28"/>
        </w:rPr>
        <w:t>
    Выдача временного удостоверения и продление его срока действия регистрируются в журнале регистрации выданных гражданам временных удостоверений личности (далее - ВУ) (</w:t>
      </w:r>
      <w:r>
        <w:rPr>
          <w:rFonts w:ascii="Times New Roman"/>
          <w:b w:val="false"/>
          <w:i w:val="false"/>
          <w:color w:val="000000"/>
          <w:sz w:val="28"/>
        </w:rPr>
        <w:t>приложение 3</w:t>
      </w:r>
      <w:r>
        <w:rPr>
          <w:rFonts w:ascii="Times New Roman"/>
          <w:b w:val="false"/>
          <w:i w:val="false"/>
          <w:color w:val="000000"/>
          <w:sz w:val="28"/>
        </w:rPr>
        <w:t>).</w:t>
      </w:r>
      <w:r>
        <w:br/>
      </w:r>
      <w:r>
        <w:rPr>
          <w:rFonts w:ascii="Times New Roman"/>
          <w:b w:val="false"/>
          <w:i w:val="false"/>
          <w:color w:val="000000"/>
          <w:sz w:val="28"/>
        </w:rPr>
        <w:t>
    Временное удостоверение личности действительно на территории Республики Казахстан и является документом кратковременного пользования.</w:t>
      </w:r>
    </w:p>
    <w:bookmarkEnd w:id="8"/>
    <w:bookmarkStart w:name="z236" w:id="9"/>
    <w:p>
      <w:pPr>
        <w:spacing w:after="0"/>
        <w:ind w:left="0"/>
        <w:jc w:val="both"/>
      </w:pPr>
      <w:r>
        <w:rPr>
          <w:rFonts w:ascii="Times New Roman"/>
          <w:b w:val="false"/>
          <w:i w:val="false"/>
          <w:color w:val="000000"/>
          <w:sz w:val="28"/>
        </w:rPr>
        <w:t xml:space="preserve">
    5. За выдачу документов, удостоверяющих личность, а также временного удостоверения личности взимается государственная пошлина в размерах,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9"/>
    <w:bookmarkStart w:name="z57" w:id="10"/>
    <w:p>
      <w:pPr>
        <w:spacing w:after="0"/>
        <w:ind w:left="0"/>
        <w:jc w:val="left"/>
      </w:pPr>
      <w:r>
        <w:rPr>
          <w:rFonts w:ascii="Times New Roman"/>
          <w:b/>
          <w:i w:val="false"/>
          <w:color w:val="000000"/>
        </w:rPr>
        <w:t xml:space="preserve"> 
2. Оформление заявлений формы-1 для изготовления</w:t>
      </w:r>
      <w:r>
        <w:br/>
      </w:r>
      <w:r>
        <w:rPr>
          <w:rFonts w:ascii="Times New Roman"/>
          <w:b/>
          <w:i w:val="false"/>
          <w:color w:val="000000"/>
        </w:rPr>
        <w:t>
документов, удостоверяющих личность гражданина</w:t>
      </w:r>
      <w:r>
        <w:br/>
      </w:r>
      <w:r>
        <w:rPr>
          <w:rFonts w:ascii="Times New Roman"/>
          <w:b/>
          <w:i w:val="false"/>
          <w:color w:val="000000"/>
        </w:rPr>
        <w:t>
Республики Казахстан</w:t>
      </w:r>
    </w:p>
    <w:bookmarkEnd w:id="10"/>
    <w:bookmarkStart w:name="z237" w:id="11"/>
    <w:p>
      <w:pPr>
        <w:spacing w:after="0"/>
        <w:ind w:left="0"/>
        <w:jc w:val="both"/>
      </w:pPr>
      <w:r>
        <w:rPr>
          <w:rFonts w:ascii="Times New Roman"/>
          <w:b w:val="false"/>
          <w:i w:val="false"/>
          <w:color w:val="000000"/>
          <w:sz w:val="28"/>
        </w:rPr>
        <w:t>
    6. Для изготовления паспорта и удостоверения личности гражданина Республики Казахстан оформляется заявление формы-1 (</w:t>
      </w:r>
      <w:r>
        <w:rPr>
          <w:rFonts w:ascii="Times New Roman"/>
          <w:b w:val="false"/>
          <w:i w:val="false"/>
          <w:color w:val="000000"/>
          <w:sz w:val="28"/>
        </w:rPr>
        <w:t>приложение 4</w:t>
      </w:r>
      <w:r>
        <w:rPr>
          <w:rFonts w:ascii="Times New Roman"/>
          <w:b w:val="false"/>
          <w:i w:val="false"/>
          <w:color w:val="000000"/>
          <w:sz w:val="28"/>
        </w:rPr>
        <w:t>).</w:t>
      </w:r>
      <w:r>
        <w:br/>
      </w:r>
      <w:r>
        <w:rPr>
          <w:rFonts w:ascii="Times New Roman"/>
          <w:b w:val="false"/>
          <w:i w:val="false"/>
          <w:color w:val="000000"/>
          <w:sz w:val="28"/>
        </w:rPr>
        <w:t>
    Гражданам Республики Казахстан, постоянно проживающим на территории Республики Казахстан, заявление ф-1 оформляется по месту регистрации в Центрах обслуживания населения (далее - ЦОН) и подразделениях документирования и регистрации населения органов юстиции Республики Казахстан, где отсутствуют ЦОНы. По заявлениям граждан, требующим дополнительной проверки (по проверке личности и подтверждению гражданства), и обратившимся по причинам: обмена паспортов образца 1974 года (СССР) и их восстановления по утрате, несвоевременного обращения впервые за получением документов, удостоверяющих личность гражданина Республики Казахстан, заявления ф-1 оформляются подразделениями документирования и регистрации органов юстиции. Загранучреждениями Республики Казахстан заявления ф-1 оформляются гражданам Республики Казахстан: постоянно проживающим за пределами РК; получающим образование по очной форме обучения в учебных заведениях, расположенных на территории иностранных государств; работающим в иностранных государствах по трудовому договору, заключенному на срок не менее одного года; членам семьи указанных лиц, проживающим вместе с ними; родственникам персонала дипломатической службы, проживающим вместе с персоналом дипломатической службы за рубежом, и не имеющим права на получение дипломатического или служебного паспорта в соответствии с законодательством Республики Казахстан.</w:t>
      </w:r>
      <w:r>
        <w:br/>
      </w:r>
      <w:r>
        <w:rPr>
          <w:rFonts w:ascii="Times New Roman"/>
          <w:b w:val="false"/>
          <w:i w:val="false"/>
          <w:color w:val="000000"/>
          <w:sz w:val="28"/>
        </w:rPr>
        <w:t>
    При непосредственном обращении граждан Республики Казахстан по вопросу получения паспортов и удостоверений личности, оформление заявления ф-1 и выдача готовых документов, а также продление срока действия паспорта может производиться Комитетом регистрационной службы Министерства юстиции Республики Казахстан (далее - КРС МЮ РК).</w:t>
      </w:r>
      <w:r>
        <w:br/>
      </w:r>
      <w:r>
        <w:rPr>
          <w:rFonts w:ascii="Times New Roman"/>
          <w:b w:val="false"/>
          <w:i w:val="false"/>
          <w:color w:val="000000"/>
          <w:sz w:val="28"/>
        </w:rPr>
        <w:t>
    При отсутствии постоянного места жительства документы, удостоверяющие личность, выдаются гражданам Республики Казахстан по месту временного проживания, подтверждаемому органами юстиции, по месту фактического нахождения, подтверждаемому в установленном законодательством порядке органами внутренних дел.</w:t>
      </w:r>
      <w:r>
        <w:br/>
      </w: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юстиции РК от 27.02.2008 </w:t>
      </w:r>
      <w:r>
        <w:rPr>
          <w:rFonts w:ascii="Times New Roman"/>
          <w:b w:val="false"/>
          <w:i w:val="false"/>
          <w:color w:val="00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11"/>
    <w:bookmarkStart w:name="z238" w:id="12"/>
    <w:p>
      <w:pPr>
        <w:spacing w:after="0"/>
        <w:ind w:left="0"/>
        <w:jc w:val="both"/>
      </w:pPr>
      <w:r>
        <w:rPr>
          <w:rFonts w:ascii="Times New Roman"/>
          <w:b w:val="false"/>
          <w:i w:val="false"/>
          <w:color w:val="000000"/>
          <w:sz w:val="28"/>
        </w:rPr>
        <w:t>
    7. Заявление ф-1 представляет собой типографский бланк строгой отчетности с номером и штриховым кодом, является носителем информации, которая вносится в единую информационную базу данных и в дальнейшем используется в целях идентификации личности с выданными документами и адресно-справочной работы.</w:t>
      </w:r>
    </w:p>
    <w:bookmarkEnd w:id="12"/>
    <w:bookmarkStart w:name="z239" w:id="13"/>
    <w:p>
      <w:pPr>
        <w:spacing w:after="0"/>
        <w:ind w:left="0"/>
        <w:jc w:val="both"/>
      </w:pPr>
      <w:r>
        <w:rPr>
          <w:rFonts w:ascii="Times New Roman"/>
          <w:b w:val="false"/>
          <w:i w:val="false"/>
          <w:color w:val="000000"/>
          <w:sz w:val="28"/>
        </w:rPr>
        <w:t>
    8. Бланки заявлений ф-1 учитываются по порядковым номерам в книгах формы № 2 учета заявлений ф-1 на изготовление удостоверений личности, паспортов (</w:t>
      </w:r>
      <w:r>
        <w:rPr>
          <w:rFonts w:ascii="Times New Roman"/>
          <w:b w:val="false"/>
          <w:i w:val="false"/>
          <w:color w:val="000000"/>
          <w:sz w:val="28"/>
        </w:rPr>
        <w:t>приложение 5</w:t>
      </w:r>
      <w:r>
        <w:rPr>
          <w:rFonts w:ascii="Times New Roman"/>
          <w:b w:val="false"/>
          <w:i w:val="false"/>
          <w:color w:val="000000"/>
          <w:sz w:val="28"/>
        </w:rPr>
        <w:t>).</w:t>
      </w:r>
    </w:p>
    <w:bookmarkEnd w:id="13"/>
    <w:bookmarkStart w:name="z240" w:id="14"/>
    <w:p>
      <w:pPr>
        <w:spacing w:after="0"/>
        <w:ind w:left="0"/>
        <w:jc w:val="both"/>
      </w:pPr>
      <w:r>
        <w:rPr>
          <w:rFonts w:ascii="Times New Roman"/>
          <w:b w:val="false"/>
          <w:i w:val="false"/>
          <w:color w:val="000000"/>
          <w:sz w:val="28"/>
        </w:rPr>
        <w:t>
    9. Заявление ф-1 заполняется шариковой ручкой черной, темно-синей или фиолетовой пастой. Об исправлении данных в заявлении ф-1 производится запись на свободном месте оборотной стороны заявления ф-1, заверяемая подписью уполномоченного сотрудника и гербовой печатью с дублированием верной записи.</w:t>
      </w:r>
    </w:p>
    <w:bookmarkEnd w:id="14"/>
    <w:bookmarkStart w:name="z241" w:id="15"/>
    <w:p>
      <w:pPr>
        <w:spacing w:after="0"/>
        <w:ind w:left="0"/>
        <w:jc w:val="both"/>
      </w:pPr>
      <w:r>
        <w:rPr>
          <w:rFonts w:ascii="Times New Roman"/>
          <w:b w:val="false"/>
          <w:i w:val="false"/>
          <w:color w:val="000000"/>
          <w:sz w:val="28"/>
        </w:rPr>
        <w:t>
    10. Квитанция на получение паспорта, удостоверения личности отделяется от бланка заявления формы-1 после его заполнения и передается заявителю.</w:t>
      </w:r>
    </w:p>
    <w:bookmarkEnd w:id="15"/>
    <w:bookmarkStart w:name="z242" w:id="16"/>
    <w:p>
      <w:pPr>
        <w:spacing w:after="0"/>
        <w:ind w:left="0"/>
        <w:jc w:val="both"/>
      </w:pPr>
      <w:r>
        <w:rPr>
          <w:rFonts w:ascii="Times New Roman"/>
          <w:b w:val="false"/>
          <w:i w:val="false"/>
          <w:color w:val="000000"/>
          <w:sz w:val="28"/>
        </w:rPr>
        <w:t>
    11. До получения новых паспортов и удостоверений личности прежние документы не изымаются.</w:t>
      </w:r>
      <w:r>
        <w:br/>
      </w:r>
      <w:r>
        <w:rPr>
          <w:rFonts w:ascii="Times New Roman"/>
          <w:b w:val="false"/>
          <w:i w:val="false"/>
          <w:color w:val="000000"/>
          <w:sz w:val="28"/>
        </w:rPr>
        <w:t xml:space="preserve">
    По заявлению гражданина подлежащий обмену паспорт, в котором имеется действующая виза иностранного государства, может не изыматься. При этом недействительный паспорт подлежит погашению (путем осуществления просечки одной из сторон паспорта дыроколом), владелец паспорта уведомляется о необходимости последующей сдачи паспорта в орган юстиции по месту регистрации. На оборотной стороне заявления ф-1 производится соответствующая отметка. Сведения о недействительности документа направляются в порядке, определенном </w:t>
      </w:r>
      <w:r>
        <w:rPr>
          <w:rFonts w:ascii="Times New Roman"/>
          <w:b w:val="false"/>
          <w:i w:val="false"/>
          <w:color w:val="000000"/>
          <w:sz w:val="28"/>
        </w:rPr>
        <w:t>пунктом 17</w:t>
      </w:r>
      <w:r>
        <w:rPr>
          <w:rFonts w:ascii="Times New Roman"/>
          <w:b w:val="false"/>
          <w:i w:val="false"/>
          <w:color w:val="000000"/>
          <w:sz w:val="28"/>
        </w:rPr>
        <w:t xml:space="preserve"> Инструкции.</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приказом Министра юстиции РК от 27.02.2008 </w:t>
      </w:r>
      <w:r>
        <w:rPr>
          <w:rFonts w:ascii="Times New Roman"/>
          <w:b w:val="false"/>
          <w:i w:val="false"/>
          <w:color w:val="00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16"/>
    <w:bookmarkStart w:name="z243" w:id="17"/>
    <w:p>
      <w:pPr>
        <w:spacing w:after="0"/>
        <w:ind w:left="0"/>
        <w:jc w:val="both"/>
      </w:pPr>
      <w:r>
        <w:rPr>
          <w:rFonts w:ascii="Times New Roman"/>
          <w:b w:val="false"/>
          <w:i w:val="false"/>
          <w:color w:val="000000"/>
          <w:sz w:val="28"/>
        </w:rPr>
        <w:t>
    12. Обоснованность и правильность заполнения заявления ф-1 заверяются подписью сотрудника (оператора ЦОН), заполнившего заявление ф-1 с указанием присвоенного ему персонального кода. Персональные коды специалистов документирования и регистрации населения и операторов ЦОН представляют из себя четырехзначные буквенно-цифровые индексы, в которых 1-й знак (латинская буква) - это код области, 2-й знак (латинская буква) - код района, 3-й и 4-й знаки - арабские цифры, соответствующие порядковому номеру регистрации специалиста внутри региона от 00 до 99, имеющего допуск к оформлению заявлений ф-1. При смене специалистов (операторов ЦОН), оформляющих заявления ф-1, их персональные коды считаются недействительными, а вновь назначенным специалистам присваиваются новые персональные коды. При этом вновь назначенному специалисту присваивается следующий знак кода из числа неиспользованных, свободных порядковых номеров в данном подразделении, оставляя в коде неизменными первые два знака. Сведения о присвоенных сотрудникам (операторам ЦОН) кодах направляются в КРС МЮ РК.</w:t>
      </w:r>
      <w:r>
        <w:br/>
      </w:r>
      <w:r>
        <w:rPr>
          <w:rFonts w:ascii="Times New Roman"/>
          <w:b w:val="false"/>
          <w:i w:val="false"/>
          <w:color w:val="000000"/>
          <w:sz w:val="28"/>
        </w:rPr>
        <w:t>
    Буквенные индексы персональных кодов присваиваются КРС МЮ РК, цифровые индексы обновляются отделами организации работы по документированию и регистрации населения Департаментов юстиции и утверждаются начальниками Департаментов.</w:t>
      </w:r>
      <w:r>
        <w:br/>
      </w:r>
      <w:r>
        <w:rPr>
          <w:rFonts w:ascii="Times New Roman"/>
          <w:b w:val="false"/>
          <w:i w:val="false"/>
          <w:color w:val="000000"/>
          <w:sz w:val="28"/>
        </w:rPr>
        <w:t>
    Специалисты органов юстиции, операторы ЦОН, заполнившие и заверившие заявление ф-1 своим персональным кодом, а также сотрудники загранучреждений РК, оформившие заявление ф-1, за правильность внесенных в заявление ф-1 сведений и обоснованность его оформления несут персональную ответственность.</w:t>
      </w:r>
      <w:r>
        <w:br/>
      </w: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Министра юстиции РК от 27.02.2008 </w:t>
      </w:r>
      <w:r>
        <w:rPr>
          <w:rFonts w:ascii="Times New Roman"/>
          <w:b w:val="false"/>
          <w:i w:val="false"/>
          <w:color w:val="00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17"/>
    <w:bookmarkStart w:name="z244" w:id="18"/>
    <w:p>
      <w:pPr>
        <w:spacing w:after="0"/>
        <w:ind w:left="0"/>
        <w:jc w:val="both"/>
      </w:pPr>
      <w:r>
        <w:rPr>
          <w:rFonts w:ascii="Times New Roman"/>
          <w:b w:val="false"/>
          <w:i w:val="false"/>
          <w:color w:val="000000"/>
          <w:sz w:val="28"/>
        </w:rPr>
        <w:t>
    13. При оформлении заявления ф-1 осуществляется проверка по картотеке заявлений ф-1 на наличие у заявителей ранее выданных документов. При этом сличаются все данные, указанные в заявлениях ф-1, и тождественность фотографий.</w:t>
      </w:r>
    </w:p>
    <w:bookmarkEnd w:id="18"/>
    <w:bookmarkStart w:name="z245" w:id="19"/>
    <w:p>
      <w:pPr>
        <w:spacing w:after="0"/>
        <w:ind w:left="0"/>
        <w:jc w:val="both"/>
      </w:pPr>
      <w:r>
        <w:rPr>
          <w:rFonts w:ascii="Times New Roman"/>
          <w:b w:val="false"/>
          <w:i w:val="false"/>
          <w:color w:val="000000"/>
          <w:sz w:val="28"/>
        </w:rPr>
        <w:t>
    14. Для принятия решения об оформлении заявлений ф-1 гражданам Республики Казахстан необходимо предъявление лицом книги регистрации граждан, подтверждающей регистрацию по месту постоянного жительства, квитанции об оплате государственной пошлины за документ, фотографий и одного из ниже перечисленных документов:</w:t>
      </w:r>
      <w:r>
        <w:br/>
      </w:r>
      <w:r>
        <w:rPr>
          <w:rFonts w:ascii="Times New Roman"/>
          <w:b w:val="false"/>
          <w:i w:val="false"/>
          <w:color w:val="000000"/>
          <w:sz w:val="28"/>
        </w:rPr>
        <w:t>
    свидетельство о рождении;</w:t>
      </w:r>
      <w:r>
        <w:br/>
      </w:r>
      <w:r>
        <w:rPr>
          <w:rFonts w:ascii="Times New Roman"/>
          <w:b w:val="false"/>
          <w:i w:val="false"/>
          <w:color w:val="000000"/>
          <w:sz w:val="28"/>
        </w:rPr>
        <w:t>
    паспорт гражданина Республики Казахстан;</w:t>
      </w:r>
      <w:r>
        <w:br/>
      </w:r>
      <w:r>
        <w:rPr>
          <w:rFonts w:ascii="Times New Roman"/>
          <w:b w:val="false"/>
          <w:i w:val="false"/>
          <w:color w:val="000000"/>
          <w:sz w:val="28"/>
        </w:rPr>
        <w:t>
    удостоверение личности гражданина Республики Казахстан;</w:t>
      </w:r>
      <w:r>
        <w:br/>
      </w:r>
      <w:r>
        <w:rPr>
          <w:rFonts w:ascii="Times New Roman"/>
          <w:b w:val="false"/>
          <w:i w:val="false"/>
          <w:color w:val="000000"/>
          <w:sz w:val="28"/>
        </w:rPr>
        <w:t>
    паспорт бывшего СССР образца 1974 года;</w:t>
      </w:r>
      <w:r>
        <w:br/>
      </w:r>
      <w:r>
        <w:rPr>
          <w:rFonts w:ascii="Times New Roman"/>
          <w:b w:val="false"/>
          <w:i w:val="false"/>
          <w:color w:val="000000"/>
          <w:sz w:val="28"/>
        </w:rPr>
        <w:t>
    общегражданский заграничный паспорт бывшего СССР;</w:t>
      </w:r>
      <w:r>
        <w:br/>
      </w:r>
      <w:r>
        <w:rPr>
          <w:rFonts w:ascii="Times New Roman"/>
          <w:b w:val="false"/>
          <w:i w:val="false"/>
          <w:color w:val="000000"/>
          <w:sz w:val="28"/>
        </w:rPr>
        <w:t>
    удостоверение личности офицера (исключительно для военнослужащих, ранее не имевших документы, удостоверяющие личность);</w:t>
      </w:r>
      <w:r>
        <w:br/>
      </w:r>
      <w:r>
        <w:rPr>
          <w:rFonts w:ascii="Times New Roman"/>
          <w:b w:val="false"/>
          <w:i w:val="false"/>
          <w:color w:val="000000"/>
          <w:sz w:val="28"/>
        </w:rPr>
        <w:t>
    свидетельство на возвращение;</w:t>
      </w:r>
      <w:r>
        <w:br/>
      </w:r>
      <w:r>
        <w:rPr>
          <w:rFonts w:ascii="Times New Roman"/>
          <w:b w:val="false"/>
          <w:i w:val="false"/>
          <w:color w:val="000000"/>
          <w:sz w:val="28"/>
        </w:rPr>
        <w:t>
    справка о приеме в гражданство Республики Казахстан установленной формы;</w:t>
      </w:r>
      <w:r>
        <w:br/>
      </w:r>
      <w:r>
        <w:rPr>
          <w:rFonts w:ascii="Times New Roman"/>
          <w:b w:val="false"/>
          <w:i w:val="false"/>
          <w:color w:val="000000"/>
          <w:sz w:val="28"/>
        </w:rPr>
        <w:t>
    справка об освобождении из мест лишения свободы;</w:t>
      </w:r>
      <w:r>
        <w:br/>
      </w:r>
      <w:r>
        <w:rPr>
          <w:rFonts w:ascii="Times New Roman"/>
          <w:b w:val="false"/>
          <w:i w:val="false"/>
          <w:color w:val="000000"/>
          <w:sz w:val="28"/>
        </w:rPr>
        <w:t>
    постановление спецприемника-распределителя.</w:t>
      </w:r>
      <w:r>
        <w:br/>
      </w:r>
      <w:r>
        <w:rPr>
          <w:rFonts w:ascii="Times New Roman"/>
          <w:b w:val="false"/>
          <w:i w:val="false"/>
          <w:color w:val="000000"/>
          <w:sz w:val="28"/>
        </w:rPr>
        <w:t>
    При этом следует руководствоваться следующим:</w:t>
      </w:r>
      <w:r>
        <w:br/>
      </w:r>
      <w:r>
        <w:rPr>
          <w:rFonts w:ascii="Times New Roman"/>
          <w:b w:val="false"/>
          <w:i w:val="false"/>
          <w:color w:val="000000"/>
          <w:sz w:val="28"/>
        </w:rPr>
        <w:t>
    1) в случае оформления заявления ф-1 только на удостоверение личности требуется предъявление двух фотографий размером 3,5 х 4,5 см. При оформлении ф-1 на удостоверение личности с паспортом или только на паспорт, необходимо предъявление трех фотографий заявителя.</w:t>
      </w:r>
      <w:r>
        <w:br/>
      </w:r>
      <w:r>
        <w:rPr>
          <w:rFonts w:ascii="Times New Roman"/>
          <w:b w:val="false"/>
          <w:i w:val="false"/>
          <w:color w:val="000000"/>
          <w:sz w:val="28"/>
        </w:rPr>
        <w:t>
    Фотография должна соответствовать возрасту заявителя на момент оформления документа, выполнена строго в анфас на светлом фоне, причем лицо должно занимать около 75 % общей площади фотографии. Фотографии должны быть выполнены методом фотопечати с одного негатива на плотной фотобумаге. Не допускается использование изображений, изготовленных методом компьютерного сканирования и моделирования или ксерокопирования.</w:t>
      </w:r>
      <w:r>
        <w:br/>
      </w:r>
      <w:r>
        <w:rPr>
          <w:rFonts w:ascii="Times New Roman"/>
          <w:b w:val="false"/>
          <w:i w:val="false"/>
          <w:color w:val="000000"/>
          <w:sz w:val="28"/>
        </w:rPr>
        <w:t>
    На оборотной стороне заявления ф-1 наклеивается фотография заявителя и заверяется гербовой печатью подразделения документирования и регистрации органов юстиции.</w:t>
      </w:r>
      <w:r>
        <w:br/>
      </w:r>
      <w:r>
        <w:rPr>
          <w:rFonts w:ascii="Times New Roman"/>
          <w:b w:val="false"/>
          <w:i w:val="false"/>
          <w:color w:val="000000"/>
          <w:sz w:val="28"/>
        </w:rPr>
        <w:t>
    Фотографии наклеиваются на:</w:t>
      </w:r>
      <w:r>
        <w:br/>
      </w:r>
      <w:r>
        <w:rPr>
          <w:rFonts w:ascii="Times New Roman"/>
          <w:b w:val="false"/>
          <w:i w:val="false"/>
          <w:color w:val="000000"/>
          <w:sz w:val="28"/>
        </w:rPr>
        <w:t>
    лицевой стороне заявления ф-1 в специально отведенном месте;</w:t>
      </w:r>
      <w:r>
        <w:br/>
      </w:r>
      <w:r>
        <w:rPr>
          <w:rFonts w:ascii="Times New Roman"/>
          <w:b w:val="false"/>
          <w:i w:val="false"/>
          <w:color w:val="000000"/>
          <w:sz w:val="28"/>
        </w:rPr>
        <w:t>
    на оборотной стороне заявления ф-1 рядом с полем 18, которая заверяется гербовой печатью. Оттиск печати должен быть четким, свободно читаемым, при этом номер печати следует располагать на бланке, но не на фотографии;</w:t>
      </w:r>
      <w:r>
        <w:br/>
      </w:r>
      <w:r>
        <w:rPr>
          <w:rFonts w:ascii="Times New Roman"/>
          <w:b w:val="false"/>
          <w:i w:val="false"/>
          <w:color w:val="000000"/>
          <w:sz w:val="28"/>
        </w:rPr>
        <w:t>
    при изготовлении паспорта третья фотография помещается в карман для фото заявления ф-1;</w:t>
      </w:r>
      <w:r>
        <w:br/>
      </w:r>
      <w:r>
        <w:rPr>
          <w:rFonts w:ascii="Times New Roman"/>
          <w:b w:val="false"/>
          <w:i w:val="false"/>
          <w:color w:val="000000"/>
          <w:sz w:val="28"/>
        </w:rPr>
        <w:t>
    2) подпись заявителя в заявлении ф-1 выполняется им собственноручно шариковой ручкой пастой черного, синего или фиолетового цвета. Не допускается использование чернил и капиллярных (гелевых) ручек. При оформлении заявлений ф-1 подпись заявителя может не учиняться:</w:t>
      </w:r>
      <w:r>
        <w:br/>
      </w:r>
      <w:r>
        <w:rPr>
          <w:rFonts w:ascii="Times New Roman"/>
          <w:b w:val="false"/>
          <w:i w:val="false"/>
          <w:color w:val="000000"/>
          <w:sz w:val="28"/>
        </w:rPr>
        <w:t>
    детям до 16 лет;</w:t>
      </w:r>
      <w:r>
        <w:br/>
      </w:r>
      <w:r>
        <w:rPr>
          <w:rFonts w:ascii="Times New Roman"/>
          <w:b w:val="false"/>
          <w:i w:val="false"/>
          <w:color w:val="000000"/>
          <w:sz w:val="28"/>
        </w:rPr>
        <w:t>
    недееспособным, по инвалидности, безграмотности;</w:t>
      </w:r>
      <w:r>
        <w:br/>
      </w:r>
      <w:r>
        <w:rPr>
          <w:rFonts w:ascii="Times New Roman"/>
          <w:b w:val="false"/>
          <w:i w:val="false"/>
          <w:color w:val="000000"/>
          <w:sz w:val="28"/>
        </w:rPr>
        <w:t>
    в исключительных случаях, когда гражданин отказывается от учинения подписи (следственно-арестованные, подследственные лица).</w:t>
      </w:r>
      <w:r>
        <w:br/>
      </w:r>
      <w:r>
        <w:rPr>
          <w:rFonts w:ascii="Times New Roman"/>
          <w:b w:val="false"/>
          <w:i w:val="false"/>
          <w:color w:val="000000"/>
          <w:sz w:val="28"/>
        </w:rPr>
        <w:t>
    В указанных случаях графа для подписи остается свободной, принимается копия подтверждающего документа (пенсионного удостоверения по инвалидности, справки о состоянии здоровья, акта правоохранительного органа), на свободном месте оборотной стороны заявления следует указать причину отсутствия подписи.</w:t>
      </w:r>
      <w:r>
        <w:br/>
      </w:r>
      <w:r>
        <w:rPr>
          <w:rFonts w:ascii="Times New Roman"/>
          <w:b w:val="false"/>
          <w:i w:val="false"/>
          <w:color w:val="000000"/>
          <w:sz w:val="28"/>
        </w:rPr>
        <w:t>
    3) при заполнении заявлений ф-1 фамилия, имя, отчество и другие данные заявителя, а также наименование местностей и органов выдачи документов записываются в соответствии с записями в документах, являющихся основанием для оформления заявления ф-1, при этом наименование местностей, расположенных на территории Республики Казахстан, записываются в соответствии с действующим административно-территориальным делением;</w:t>
      </w:r>
      <w:r>
        <w:br/>
      </w:r>
      <w:r>
        <w:rPr>
          <w:rFonts w:ascii="Times New Roman"/>
          <w:b w:val="false"/>
          <w:i w:val="false"/>
          <w:color w:val="000000"/>
          <w:sz w:val="28"/>
        </w:rPr>
        <w:t>
    4) все коды, а также адреса места регистрации и принятые в них сокращения указываются в соответствии со справочниками кодов и сокращений (</w:t>
      </w:r>
      <w:r>
        <w:rPr>
          <w:rFonts w:ascii="Times New Roman"/>
          <w:b w:val="false"/>
          <w:i w:val="false"/>
          <w:color w:val="000000"/>
          <w:sz w:val="28"/>
        </w:rPr>
        <w:t>приложение 6</w:t>
      </w:r>
      <w:r>
        <w:rPr>
          <w:rFonts w:ascii="Times New Roman"/>
          <w:b w:val="false"/>
          <w:i w:val="false"/>
          <w:color w:val="000000"/>
          <w:sz w:val="28"/>
        </w:rPr>
        <w:t>). Справочники кодов и сокращений в случае изменения рассылаются централизованно отдельными циркулярами;</w:t>
      </w:r>
      <w:r>
        <w:br/>
      </w:r>
      <w:r>
        <w:rPr>
          <w:rFonts w:ascii="Times New Roman"/>
          <w:b w:val="false"/>
          <w:i w:val="false"/>
          <w:color w:val="000000"/>
          <w:sz w:val="28"/>
        </w:rPr>
        <w:t>
    5) даты в полях 6, 10, 13, 14, 15, 16, 17, 18, 19 проставляются цифрами в следующей последовательности: год, месяц, число. Например, 2004.01.21.</w:t>
      </w:r>
      <w:r>
        <w:br/>
      </w: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приказами Министра юстиции РК от 29.12.2006 </w:t>
      </w:r>
      <w:r>
        <w:rPr>
          <w:rFonts w:ascii="Times New Roman"/>
          <w:b w:val="false"/>
          <w:i w:val="false"/>
          <w:color w:val="000000"/>
          <w:sz w:val="28"/>
        </w:rPr>
        <w:t>N 338</w:t>
      </w:r>
      <w:r>
        <w:rPr>
          <w:rFonts w:ascii="Times New Roman"/>
          <w:b w:val="false"/>
          <w:i w:val="false"/>
          <w:color w:val="ff0000"/>
          <w:sz w:val="28"/>
        </w:rPr>
        <w:t xml:space="preserve">; от 27.02.2008 </w:t>
      </w:r>
      <w:r>
        <w:rPr>
          <w:rFonts w:ascii="Times New Roman"/>
          <w:b w:val="false"/>
          <w:i w:val="false"/>
          <w:color w:val="00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19"/>
    <w:bookmarkStart w:name="z246" w:id="20"/>
    <w:p>
      <w:pPr>
        <w:spacing w:after="0"/>
        <w:ind w:left="0"/>
        <w:jc w:val="both"/>
      </w:pPr>
      <w:r>
        <w:rPr>
          <w:rFonts w:ascii="Times New Roman"/>
          <w:b w:val="false"/>
          <w:i w:val="false"/>
          <w:color w:val="000000"/>
          <w:sz w:val="28"/>
        </w:rPr>
        <w:t>
    15. При оформлении документов, удостоверяющих личность, гражданам, достигшим 16-летнего возраста, на основании свидетельства о рождении предъявляется удостоверение личности одного из родителей (опекуна, попечителя) и книга регистрации граждан, подтверждающая регистрацию по месту постоянного жительства родителей (опекуна, попечителя).</w:t>
      </w:r>
    </w:p>
    <w:bookmarkEnd w:id="20"/>
    <w:bookmarkStart w:name="z247" w:id="21"/>
    <w:p>
      <w:pPr>
        <w:spacing w:after="0"/>
        <w:ind w:left="0"/>
        <w:jc w:val="both"/>
      </w:pPr>
      <w:r>
        <w:rPr>
          <w:rFonts w:ascii="Times New Roman"/>
          <w:b w:val="false"/>
          <w:i w:val="false"/>
          <w:color w:val="000000"/>
          <w:sz w:val="28"/>
        </w:rPr>
        <w:t>
    16. Лицам старше 18 лет, ходатайствующим впервые о выдаче им документов, удостоверяющих личность, и предъявившим свидетельство о рождении, решение об оформлении заявления ф-1 принимается после проверки их личности и подтверждения принадлежности к гражданству Республики Казахстан. Уполномоченным сотрудником принимается от заявителя объяснение о причине несвоевременного получения документа, удостоверяющего личность, подробная автобиография, копия свидетельства о рождении, в подтверждение предъявленному свидетельству о рождении запрашивается копия актовой записи о рождении из органов ЗАГС, сведения о воинском учете (копию приписного свидетельства или военного билета), составляется справка подтверждения личности (</w:t>
      </w:r>
      <w:r>
        <w:rPr>
          <w:rFonts w:ascii="Times New Roman"/>
          <w:b w:val="false"/>
          <w:i w:val="false"/>
          <w:color w:val="000000"/>
          <w:sz w:val="28"/>
        </w:rPr>
        <w:t>приложение 41</w:t>
      </w:r>
      <w:r>
        <w:rPr>
          <w:rFonts w:ascii="Times New Roman"/>
          <w:b w:val="false"/>
          <w:i w:val="false"/>
          <w:color w:val="000000"/>
          <w:sz w:val="28"/>
        </w:rPr>
        <w:t>) с привлечением близких родственников (одного и более), в случае их отсутствия - лицами, знающего заявителя длительное время (не менее двух человек).</w:t>
      </w:r>
      <w:r>
        <w:br/>
      </w:r>
      <w:r>
        <w:rPr>
          <w:rFonts w:ascii="Times New Roman"/>
          <w:b w:val="false"/>
          <w:i w:val="false"/>
          <w:color w:val="000000"/>
          <w:sz w:val="28"/>
        </w:rPr>
        <w:t>
    При необходимости собираются дополнительные документы, когда требуется подтвердить принадлежность к гражданству Республики Казахстан.</w:t>
      </w:r>
      <w:r>
        <w:br/>
      </w:r>
      <w:r>
        <w:rPr>
          <w:rFonts w:ascii="Times New Roman"/>
          <w:b w:val="false"/>
          <w:i w:val="false"/>
          <w:color w:val="000000"/>
          <w:sz w:val="28"/>
        </w:rPr>
        <w:t>
    После вынесения заключения о проверке личности (</w:t>
      </w:r>
      <w:r>
        <w:rPr>
          <w:rFonts w:ascii="Times New Roman"/>
          <w:b w:val="false"/>
          <w:i w:val="false"/>
          <w:color w:val="000000"/>
          <w:sz w:val="28"/>
        </w:rPr>
        <w:t>приложение 42</w:t>
      </w:r>
      <w:r>
        <w:rPr>
          <w:rFonts w:ascii="Times New Roman"/>
          <w:b w:val="false"/>
          <w:i w:val="false"/>
          <w:color w:val="000000"/>
          <w:sz w:val="28"/>
        </w:rPr>
        <w:t>) материалы формируются в отдельное номенклатурное дело.</w:t>
      </w:r>
      <w:r>
        <w:br/>
      </w:r>
      <w:r>
        <w:rPr>
          <w:rFonts w:ascii="Times New Roman"/>
          <w:b w:val="false"/>
          <w:i w:val="false"/>
          <w:color w:val="000000"/>
          <w:sz w:val="28"/>
        </w:rPr>
        <w:t>
    Лица, старше 18 лет, не имеющие документов, удостоверяющих личность гражданина Республики Казахстан, и постоянной регистрации в Республике Казахстан, обращаются в подразделения миграционной полиции территориальных органов внутренних дел для определения принадлежности к гражданству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юстиции РК от 27.02.2008 </w:t>
      </w:r>
      <w:r>
        <w:rPr>
          <w:rFonts w:ascii="Times New Roman"/>
          <w:b w:val="false"/>
          <w:i w:val="false"/>
          <w:color w:val="00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21"/>
    <w:bookmarkStart w:name="z248" w:id="22"/>
    <w:p>
      <w:pPr>
        <w:spacing w:after="0"/>
        <w:ind w:left="0"/>
        <w:jc w:val="both"/>
      </w:pPr>
      <w:r>
        <w:rPr>
          <w:rFonts w:ascii="Times New Roman"/>
          <w:b w:val="false"/>
          <w:i w:val="false"/>
          <w:color w:val="000000"/>
          <w:sz w:val="28"/>
        </w:rPr>
        <w:t>
    17. При заполнении заявления ф-1 необходимо руководствоваться следующим.</w:t>
      </w:r>
      <w:r>
        <w:br/>
      </w:r>
      <w:r>
        <w:rPr>
          <w:rFonts w:ascii="Times New Roman"/>
          <w:b w:val="false"/>
          <w:i w:val="false"/>
          <w:color w:val="000000"/>
          <w:sz w:val="28"/>
        </w:rPr>
        <w:t>
    Поле без номера "ЗАЯВЛЕНИЕ НА ВЫДАЧУ УДОСТОВЕРЕНИЯ ЛИЧНОСТИ, ПАСПОРТА" заполняется в соответствии с видом заказываемого документа путем проставления заглавной латинской буквы для удостоверения личности и паспорта - " N ". В случае если заявитель получает только удостоверение личности или только паспорт, второе поле остается чистым.</w:t>
      </w:r>
      <w:r>
        <w:br/>
      </w:r>
      <w:r>
        <w:rPr>
          <w:rFonts w:ascii="Times New Roman"/>
          <w:b w:val="false"/>
          <w:i w:val="false"/>
          <w:color w:val="000000"/>
          <w:sz w:val="28"/>
        </w:rPr>
        <w:t>
    В поле 1 "УДОСТОВЕРЕНИЕ ЛИЧНОСТИ, ПАСПОРТ" указывается код одной или нескольких причин (до 7 кодов) оформления заявления ф-1, например, достижение возраста "02", перемена фамилии "04", утрата удостоверения личности "09", перемена места жительства "10" и т.д.</w:t>
      </w:r>
      <w:r>
        <w:br/>
      </w:r>
      <w:r>
        <w:rPr>
          <w:rFonts w:ascii="Times New Roman"/>
          <w:b w:val="false"/>
          <w:i w:val="false"/>
          <w:color w:val="000000"/>
          <w:sz w:val="28"/>
        </w:rPr>
        <w:t>
    Коды в информационном поле 1 указываются в следующем порядке:</w:t>
      </w:r>
      <w:r>
        <w:br/>
      </w:r>
      <w:r>
        <w:rPr>
          <w:rFonts w:ascii="Times New Roman"/>
          <w:b w:val="false"/>
          <w:i w:val="false"/>
          <w:color w:val="000000"/>
          <w:sz w:val="28"/>
        </w:rPr>
        <w:t>
    Код "00" указывается при оформлении заявления ф-1 на выдачу паспорта детям до 16-ти лет, при этом в полях 9, 10, 11 записываются данные свидетельства о рождении. При выдаче паспорта в свидетельство о рождении вносятся номер и дата выдачи документа.</w:t>
      </w:r>
      <w:r>
        <w:br/>
      </w:r>
      <w:r>
        <w:rPr>
          <w:rFonts w:ascii="Times New Roman"/>
          <w:b w:val="false"/>
          <w:i w:val="false"/>
          <w:color w:val="000000"/>
          <w:sz w:val="28"/>
        </w:rPr>
        <w:t>
    Код "01" указывается для граждан, достигших 16-летнего возраста, при этом в полях 9, 10, 11 записываются данные свидетельства о рождении.</w:t>
      </w:r>
      <w:r>
        <w:br/>
      </w:r>
      <w:r>
        <w:rPr>
          <w:rFonts w:ascii="Times New Roman"/>
          <w:b w:val="false"/>
          <w:i w:val="false"/>
          <w:color w:val="000000"/>
          <w:sz w:val="28"/>
        </w:rPr>
        <w:t>
    В случае если гражданин до достижения им 16-летнего возраста уже получал паспорт, то при оформлении заявления ф-1 по достижению 16-летнего возраста в полях 9, 10, 11 указываются данные его паспорта, а на свободном месте оборотной стороны заявления ф-1 записываются данные свидетельства о рождении. При выдаче паспорта, удостоверения личности в свидетельство о рождении вносятся номер и дата выдачи документов.</w:t>
      </w:r>
      <w:r>
        <w:br/>
      </w:r>
      <w:r>
        <w:rPr>
          <w:rFonts w:ascii="Times New Roman"/>
          <w:b w:val="false"/>
          <w:i w:val="false"/>
          <w:color w:val="000000"/>
          <w:sz w:val="28"/>
        </w:rPr>
        <w:t>
    Коды "02" и "03" указываются соответственно при оформлении заявлений ф-1 на получение удостоверения личности по достижению 25-ти и 45-ти летнего возраста, при этом в полях 9, 10, 11 записываются данные предыдущего удостоверения личности заявителя.</w:t>
      </w:r>
      <w:r>
        <w:br/>
      </w:r>
      <w:r>
        <w:rPr>
          <w:rFonts w:ascii="Times New Roman"/>
          <w:b w:val="false"/>
          <w:i w:val="false"/>
          <w:color w:val="000000"/>
          <w:sz w:val="28"/>
        </w:rPr>
        <w:t>
    Код "04" указывается при перемене заявителем фамилии, имени, отчества, при этом в полях 9, 10, 11 записываются данные прежнего удостоверения личности, в поле 5 прежняя фамилия, а под полями 3 и 4 прежние имя, отчество заявителя. В случае изменения фамилии, имени, отчества гражданина с внесением записи в акт гражданского состояния, указываются данные документов органов ЗАГС на свободном месте оборотной стороны заявления ф-1.</w:t>
      </w:r>
      <w:r>
        <w:br/>
      </w:r>
      <w:r>
        <w:rPr>
          <w:rFonts w:ascii="Times New Roman"/>
          <w:b w:val="false"/>
          <w:i w:val="false"/>
          <w:color w:val="000000"/>
          <w:sz w:val="28"/>
        </w:rPr>
        <w:t>
    Код "05" указывается при перемене заявителем даты рождения, при этом в полях 9, 10, 11 записываются данные прежнего удостоверения личности. На свободном месте оборотной стороны заявления ф-1 указываются данные свидетельства о рождении. Специалистом по вопросам документирования органа юстиции запрашивается копия актовой записи для установления достоверности изменения года рождения.</w:t>
      </w:r>
      <w:r>
        <w:br/>
      </w:r>
      <w:r>
        <w:rPr>
          <w:rFonts w:ascii="Times New Roman"/>
          <w:b w:val="false"/>
          <w:i w:val="false"/>
          <w:color w:val="000000"/>
          <w:sz w:val="28"/>
        </w:rPr>
        <w:t>
    Оформление заявления ф-1 на выдачу паспорта, удостоверения личности по перемене установочных данных (коды "04", "05") производится после вынесения заключения (приложение 43) по данному вопросу.</w:t>
      </w:r>
      <w:r>
        <w:br/>
      </w:r>
      <w:r>
        <w:rPr>
          <w:rFonts w:ascii="Times New Roman"/>
          <w:b w:val="false"/>
          <w:i w:val="false"/>
          <w:color w:val="000000"/>
          <w:sz w:val="28"/>
        </w:rPr>
        <w:t>
    Код "06" указывается в случае обнаружения ошибок в выпущенных документах, удостоверяющих личность. При этом в полях 9, 10, 11 записываются данные удостоверения личности, в котором обнаружена ошибка, или паспорта, если он оформлялся отдельно от удостоверения личности. В случае если в изготовленных документах, удостоверяющих личность, допущен производственный брак, то вместе с вновь оформленным заявлением ф-1 следует высылать в КРС МЮ РК прежнее заявление ф-1 и документ с допущенной ошибкой. При этом они высылаются отдельным реестром без включения в общие списки. После изготовления нового документа прежний (с ошибкой) уничтожается в Республиканском государственном предприятии "Информационно-производственный центр" (далее - РГП "ИПЦ"), как производственный брак, а оба заявления ф-1 с изготовленным документом возвращаются по месту оформления. Если ошибки допущены по вине сотрудников подразделений документирования и регистрации органов юстиции или других уполномоченных органов, заполнивших заявление ф-1, то в КРС МЮ РК направляется заявление ф-1 с произведенной в нем записью на оборотной стороне о неточности с указанием поля, в котором была обнаружена ошибка. Запись заверяется подписью уполномоченного сотрудника и скрепляется гербовой печатью. Документ с допущенной ошибкой уничтожается органом юстиции в порядке, установленном пунктом 48 настоящей Инструкции.</w:t>
      </w:r>
      <w:r>
        <w:br/>
      </w:r>
      <w:r>
        <w:rPr>
          <w:rFonts w:ascii="Times New Roman"/>
          <w:b w:val="false"/>
          <w:i w:val="false"/>
          <w:color w:val="000000"/>
          <w:sz w:val="28"/>
        </w:rPr>
        <w:t xml:space="preserve">
    При оформлении заявления ф-1 в связи с переменой фамилии, имени, отчества, национальности, места, даты рождения, в соответствии с пунктом 27 </w:t>
      </w:r>
      <w:r>
        <w:rPr>
          <w:rFonts w:ascii="Times New Roman"/>
          <w:b w:val="false"/>
          <w:i w:val="false"/>
          <w:color w:val="000000"/>
          <w:sz w:val="28"/>
        </w:rPr>
        <w:t>Правил</w:t>
      </w:r>
      <w:r>
        <w:rPr>
          <w:rFonts w:ascii="Times New Roman"/>
          <w:b w:val="false"/>
          <w:i w:val="false"/>
          <w:color w:val="000000"/>
          <w:sz w:val="28"/>
        </w:rPr>
        <w:t xml:space="preserve"> ведения и использования отдельных видов специальных учетов, утвержденных приказом Генерального Прокурора Республики Казахстан от 29 апреля 2004 года N 23, зарегистрированным в Реестре государственной регистрации нормативных правовых актов за N 2843 (далее - Правила ведения специальных учетов), в территориальное управление Комитета по правовой статистике и специальным учетам Генеральной Прокуратуры Республики Казахстан (далее - КПС и СУ) к 15 и 30 числу каждого месяца направляются сведения о гражданах, обратившихся в районные и городские органы юстиции, по вопросу обмена документов, удостоверяющих личность, по причине перемены установочных данных (фамилии, имени, отчества, национальности, даты и места рождения) по установленной приказом форме.</w:t>
      </w:r>
      <w:r>
        <w:br/>
      </w:r>
      <w:r>
        <w:rPr>
          <w:rFonts w:ascii="Times New Roman"/>
          <w:b w:val="false"/>
          <w:i w:val="false"/>
          <w:color w:val="000000"/>
          <w:sz w:val="28"/>
        </w:rPr>
        <w:t>
    При выявлении несоответствия фотографии заявителя в базе данных РГП "ИПЦ" с фотоизображением в документе, удостоверяющем личность, специалистом производится обязательная проверка личности документируемого и причин несоответствия в документах, с составлением справки подтверждения личности, после которой выносится заключение и направляется в КРС МЮ РК вместе с заявлением ф-1, актом об уничтожении недействительного документа.</w:t>
      </w:r>
      <w:r>
        <w:br/>
      </w:r>
      <w:r>
        <w:rPr>
          <w:rFonts w:ascii="Times New Roman"/>
          <w:b w:val="false"/>
          <w:i w:val="false"/>
          <w:color w:val="000000"/>
          <w:sz w:val="28"/>
        </w:rPr>
        <w:t>
    При обращении граждан по вопросам документирования во всех случаях, в зависимости от конкретных обстоятельств, когда представленный гражданином документ вызывает сомнения в его подлинности, а также при выявлении необоснованного оформления заявления ф-1, проверка личности документируемого производится:</w:t>
      </w:r>
      <w:r>
        <w:br/>
      </w:r>
      <w:r>
        <w:rPr>
          <w:rFonts w:ascii="Times New Roman"/>
          <w:b w:val="false"/>
          <w:i w:val="false"/>
          <w:color w:val="000000"/>
          <w:sz w:val="28"/>
        </w:rPr>
        <w:t>
    по местам прежнего жительства, работы с направлением фотографии проверяемых лиц для предъявления на опознание совместно проживавшим и работавшим с ними гражданам;</w:t>
      </w:r>
      <w:r>
        <w:br/>
      </w:r>
      <w:r>
        <w:rPr>
          <w:rFonts w:ascii="Times New Roman"/>
          <w:b w:val="false"/>
          <w:i w:val="false"/>
          <w:color w:val="000000"/>
          <w:sz w:val="28"/>
        </w:rPr>
        <w:t>
    по месту рождения с направлением фотографии на проверяемых для предъявления на опознание родителям, родственникам или старожилам и с истребованием при необходимости из органов записей актов гражданского состояния (далее - ЗАГС) копии актовой записи о рождении. Если родители или родственники проживают не по местам рождения проверяемых, то запросы с фотографиями направляются по местам их фактического проживания;</w:t>
      </w:r>
      <w:r>
        <w:br/>
      </w:r>
      <w:r>
        <w:rPr>
          <w:rFonts w:ascii="Times New Roman"/>
          <w:b w:val="false"/>
          <w:i w:val="false"/>
          <w:color w:val="000000"/>
          <w:sz w:val="28"/>
        </w:rPr>
        <w:t>
    по соответствующим государственным архивам;</w:t>
      </w:r>
      <w:r>
        <w:br/>
      </w:r>
      <w:r>
        <w:rPr>
          <w:rFonts w:ascii="Times New Roman"/>
          <w:b w:val="false"/>
          <w:i w:val="false"/>
          <w:color w:val="000000"/>
          <w:sz w:val="28"/>
        </w:rPr>
        <w:t>
    по оперативным и криминалистическим учетам органов внутренних дел;</w:t>
      </w:r>
      <w:r>
        <w:br/>
      </w:r>
      <w:r>
        <w:rPr>
          <w:rFonts w:ascii="Times New Roman"/>
          <w:b w:val="false"/>
          <w:i w:val="false"/>
          <w:color w:val="000000"/>
          <w:sz w:val="28"/>
        </w:rPr>
        <w:t>
    по учетам местных органов военного управления;</w:t>
      </w:r>
      <w:r>
        <w:br/>
      </w:r>
      <w:r>
        <w:rPr>
          <w:rFonts w:ascii="Times New Roman"/>
          <w:b w:val="false"/>
          <w:i w:val="false"/>
          <w:color w:val="000000"/>
          <w:sz w:val="28"/>
        </w:rPr>
        <w:t>
    по учетам КПСиСУ Генеральной Прокуратуры Республики Казахстан;</w:t>
      </w:r>
      <w:r>
        <w:br/>
      </w:r>
      <w:r>
        <w:rPr>
          <w:rFonts w:ascii="Times New Roman"/>
          <w:b w:val="false"/>
          <w:i w:val="false"/>
          <w:color w:val="000000"/>
          <w:sz w:val="28"/>
        </w:rPr>
        <w:t>
    по адресным бюро.</w:t>
      </w:r>
      <w:r>
        <w:br/>
      </w:r>
      <w:r>
        <w:rPr>
          <w:rFonts w:ascii="Times New Roman"/>
          <w:b w:val="false"/>
          <w:i w:val="false"/>
          <w:color w:val="000000"/>
          <w:sz w:val="28"/>
        </w:rPr>
        <w:t>
    Оформление заявлений ф-1 и выдача документов вышеуказанным категориям лиц производится после завершения проверки и вынесения заключения по установлению их личности. Материалы по произведенной проверке личности формируются в отдельное номенклатурное дело.</w:t>
      </w:r>
      <w:r>
        <w:br/>
      </w:r>
      <w:r>
        <w:rPr>
          <w:rFonts w:ascii="Times New Roman"/>
          <w:b w:val="false"/>
          <w:i w:val="false"/>
          <w:color w:val="000000"/>
          <w:sz w:val="28"/>
        </w:rPr>
        <w:t>
    Код "07" указывается в случаях непригодности документа к использованию (порча, ветхость, использование всех страниц паспорта), при этом в полях 9, 10, 11 записываются данные непригодного документа.</w:t>
      </w:r>
      <w:r>
        <w:br/>
      </w:r>
      <w:r>
        <w:rPr>
          <w:rFonts w:ascii="Times New Roman"/>
          <w:b w:val="false"/>
          <w:i w:val="false"/>
          <w:color w:val="000000"/>
          <w:sz w:val="28"/>
        </w:rPr>
        <w:t>
    Код "08" указывается при изменении гражданином своей национальности, при этом в полях 9, 10, 11 записываются данные прежнего удостоверения личности (или паспорта - для проживающих за границей), а на свободном месте оборотной стороны заявления ф-1 записываются номер и дата заключения по изменению национальности, которые заверяются подписью уполномоченного сотрудника и гербовой печатью. В поле 8 записывается новая национальность заявителя, а под полем 8 - прежняя национальность. Этот же код "08" указывается при оформлении заявления ф-1, когда гражданин меняет документы, удостоверяющие личность, в связи с желанием не указывать в них национальность. Заключение в данном случае не выносится, поле 8 не заполняется, в нем проставляется код "999". Материалы по изменению национальности формируются в отдельное номенклатурное дело.</w:t>
      </w:r>
      <w:r>
        <w:br/>
      </w:r>
      <w:r>
        <w:rPr>
          <w:rFonts w:ascii="Times New Roman"/>
          <w:b w:val="false"/>
          <w:i w:val="false"/>
          <w:color w:val="000000"/>
          <w:sz w:val="28"/>
        </w:rPr>
        <w:t>
    Код "09" указывается при оформлении заявления ф-1 по причине утраты гражданином удостоверения личности. В полях 9, 10, 11 записываются данные утраченного удостоверения личности, а на свободном месте оборотной стороны заявления ф-1 записывается номер и дата дела по восстановлению утраченного документа. При наличии паспорта дело по восстановлению утраченного удостоверения личности не заводится, в полях 9, 10, 11 указываются данные имеющегося паспорта.</w:t>
      </w:r>
      <w:r>
        <w:br/>
      </w:r>
      <w:r>
        <w:rPr>
          <w:rFonts w:ascii="Times New Roman"/>
          <w:b w:val="false"/>
          <w:i w:val="false"/>
          <w:color w:val="000000"/>
          <w:sz w:val="28"/>
        </w:rPr>
        <w:t>
    Код "10" указывается при перемене гражданином места регистрации. В полях 9, 10, 11 записываются данные удостоверения личности заявителя. При этом обязательно заполняется поле 14 (прежнее место регистрации).</w:t>
      </w:r>
      <w:r>
        <w:br/>
      </w:r>
      <w:r>
        <w:rPr>
          <w:rFonts w:ascii="Times New Roman"/>
          <w:b w:val="false"/>
          <w:i w:val="false"/>
          <w:color w:val="000000"/>
          <w:sz w:val="28"/>
        </w:rPr>
        <w:t>
    Код "11" указывается в случаях, если удостоверение личности и паспорт оформляются: при предъявлении паспорта СССР образца 1974 года или его восстановления по утрате, общегражданского заграничного паспорта бывшего СССР, удостоверения личности офицера, удостоверения лица без гражданства.</w:t>
      </w:r>
      <w:r>
        <w:br/>
      </w:r>
      <w:r>
        <w:rPr>
          <w:rFonts w:ascii="Times New Roman"/>
          <w:b w:val="false"/>
          <w:i w:val="false"/>
          <w:color w:val="000000"/>
          <w:sz w:val="28"/>
        </w:rPr>
        <w:t>
    При предъявлении гражданами для документирования паспортов СССР образца 1974 года и вышеназванных документов (за исключением удостоверения лица без гражданства) от них принимаются: письменное подробное объяснение (в произвольной форме) причин несвоевременного получения документов, удостоверяющих личность, с указанием мест жительства за период времени проживания по данному документу, документ, подтверждающий регистрацию по месту постоянного жительства (его копию для приобщения к проверочному материалу), сведения о воинском учете (копию военного билета).</w:t>
      </w:r>
      <w:r>
        <w:br/>
      </w:r>
      <w:r>
        <w:rPr>
          <w:rFonts w:ascii="Times New Roman"/>
          <w:b w:val="false"/>
          <w:i w:val="false"/>
          <w:color w:val="000000"/>
          <w:sz w:val="28"/>
        </w:rPr>
        <w:t>
    Оформление заявлений ф-1 на основании указанных документов производится после проверки заявителя на законность регистрации на территории Республики Казахстан для подтверждения гражданства РК, то есть запрашиваются сведения о регистрации из адресно-справочных бюро областных центров либо картотек территориальных органов юстиции, а также КСК (по поквартирным карточкам), похозяйственных книг сельских, аульных округов. Для выяснения факта регистрации запросы производятся по прежним местам проживания. Аналогичная проверка проводится при возникновении сомнений в подлинности штампов прописки в паспортах.</w:t>
      </w:r>
      <w:r>
        <w:br/>
      </w:r>
      <w:r>
        <w:rPr>
          <w:rFonts w:ascii="Times New Roman"/>
          <w:b w:val="false"/>
          <w:i w:val="false"/>
          <w:color w:val="000000"/>
          <w:sz w:val="28"/>
        </w:rPr>
        <w:t xml:space="preserve">
    В обязательном порядке специалистом запрашивается копия формы-1 с фотографией из органа, выдавшего данный паспорт, для подтверждения выдачи паспорта данному лицу и тождественности фотографий, а также осуществления проверки на предмет наличия особых отметок (например, о гражданстве, обмене, утрате паспорта, запросах компетентных органов). Если в копии формы-1 в графе для служебных отметок имеются записи о поступивших ранее сообщениях из компетентных органов, то по указанным адресам направляются запросы для получения дополнительной информации о лице. Копия формы-1 приобщается к проверочному материалу. Паспорт образца 1974 года подлежит уничтожению в </w:t>
      </w:r>
      <w:r>
        <w:rPr>
          <w:rFonts w:ascii="Times New Roman"/>
          <w:b w:val="false"/>
          <w:i w:val="false"/>
          <w:color w:val="000000"/>
          <w:sz w:val="28"/>
        </w:rPr>
        <w:t>установленном</w:t>
      </w:r>
      <w:r>
        <w:rPr>
          <w:rFonts w:ascii="Times New Roman"/>
          <w:b w:val="false"/>
          <w:i w:val="false"/>
          <w:color w:val="000000"/>
          <w:sz w:val="28"/>
        </w:rPr>
        <w:t xml:space="preserve"> порядке, а его данные записываются в оформляемое заявление ф-1 в полях 9, 10, 11.</w:t>
      </w:r>
      <w:r>
        <w:br/>
      </w:r>
      <w:r>
        <w:rPr>
          <w:rFonts w:ascii="Times New Roman"/>
          <w:b w:val="false"/>
          <w:i w:val="false"/>
          <w:color w:val="000000"/>
          <w:sz w:val="28"/>
        </w:rPr>
        <w:t>
    При отсутствии у заявителя документов, подтверждающих гражданство Республики Казахстан, заявители направляются в органы внутренних дел для получения документа, подтверждающего гражданство РК.</w:t>
      </w:r>
      <w:r>
        <w:br/>
      </w:r>
      <w:r>
        <w:rPr>
          <w:rFonts w:ascii="Times New Roman"/>
          <w:b w:val="false"/>
          <w:i w:val="false"/>
          <w:color w:val="000000"/>
          <w:sz w:val="28"/>
        </w:rPr>
        <w:t>
    Код "12" указывается при оформлении заявления ф-1 лицам, принявшим гражданство Республики Казахстан. При этом в полях 9, 10, 11 записываются данные справки о приеме в гражданство Республики Казахстан, в поле 15 - бывшее гражданство заявителя, а также дата принятия гражданства Республики Казахстан. Номер и дата Указа Президента Республики Казахстан о принятии в гражданство Республики Казахстан указываются на свободном месте оборотной стороны заявления ф-1.</w:t>
      </w:r>
      <w:r>
        <w:br/>
      </w:r>
      <w:r>
        <w:rPr>
          <w:rFonts w:ascii="Times New Roman"/>
          <w:b w:val="false"/>
          <w:i w:val="false"/>
          <w:color w:val="000000"/>
          <w:sz w:val="28"/>
        </w:rPr>
        <w:t>
    Код "13" указывается при оформлении заявления ф-1 гражданам, утратившим только паспорт. При этом в полях 9, 10, 11 записываются данные удостоверения личности, а на свободном месте оборотной стороны заявления ф-1 записывается номер и дата регистрации заявления гражданина о восстановлении паспорта. Дело по восстановлению утраченного паспорта, если удостоверение личности имеется в наличии, не заводится.</w:t>
      </w:r>
      <w:r>
        <w:br/>
      </w:r>
      <w:r>
        <w:rPr>
          <w:rFonts w:ascii="Times New Roman"/>
          <w:b w:val="false"/>
          <w:i w:val="false"/>
          <w:color w:val="000000"/>
          <w:sz w:val="28"/>
        </w:rPr>
        <w:t>
    При утрате паспорта, изготовленного ребенку до 16 лет, заявление о восстановлении документа представляется одним из его родителей (опекуном, попечителем).</w:t>
      </w:r>
      <w:r>
        <w:br/>
      </w:r>
      <w:r>
        <w:rPr>
          <w:rFonts w:ascii="Times New Roman"/>
          <w:b w:val="false"/>
          <w:i w:val="false"/>
          <w:color w:val="000000"/>
          <w:sz w:val="28"/>
        </w:rPr>
        <w:t>
    Ежедекадно сведения об утраченных паспортах, необоснованно выданных, не изъятых - при имеющейся информации о принятии гражданства другого государства, не сданных при обмене на новые документы и в связи со смертью граждан обобщаются в Департаменте юстиции, откуда направляются в КРС МЮ РК для внесения корректировок в базу данных РГП "ИПЦ" и Пограничную службу Комитета национальной безопасности Республики Казахстан.</w:t>
      </w:r>
      <w:r>
        <w:br/>
      </w:r>
      <w:r>
        <w:rPr>
          <w:rFonts w:ascii="Times New Roman"/>
          <w:b w:val="false"/>
          <w:i w:val="false"/>
          <w:color w:val="000000"/>
          <w:sz w:val="28"/>
        </w:rPr>
        <w:t>
    Код "14" указывается при оформлении заявления ф-1 на удостоверение личности по причине переименования местностей. Поле 14 не заполняется, а в полях 9, 10, 11 записываются данные имеющегося удостоверения личности.</w:t>
      </w:r>
      <w:r>
        <w:br/>
      </w:r>
      <w:r>
        <w:rPr>
          <w:rFonts w:ascii="Times New Roman"/>
          <w:b w:val="false"/>
          <w:i w:val="false"/>
          <w:color w:val="000000"/>
          <w:sz w:val="28"/>
        </w:rPr>
        <w:t>
    Код "15" указывается при оформлении заявления ф-1 на удостоверение личности гражданам Республики Казахстан, возвратившимся из-за границы на постоянное жительство в Республику Казахстан. При этом заполняется поле 14 (прежнее местожительство), а в полях 9, 10, 11 указываются данные имеющегося у заявителя паспорта гражданина Республики Казахстан.</w:t>
      </w:r>
      <w:r>
        <w:br/>
      </w:r>
      <w:r>
        <w:rPr>
          <w:rFonts w:ascii="Times New Roman"/>
          <w:b w:val="false"/>
          <w:i w:val="false"/>
          <w:color w:val="000000"/>
          <w:sz w:val="28"/>
        </w:rPr>
        <w:t>
    Код "16" указывается при оформлении заявления ф-1 на удостоверение личности и паспорт по желанию владельца, в связи с видоизменением документов, согласно новой технологии их изготовления (цветная фотография, запись места жительства, штрихового кода и т.п.).</w:t>
      </w:r>
      <w:r>
        <w:br/>
      </w:r>
      <w:r>
        <w:rPr>
          <w:rFonts w:ascii="Times New Roman"/>
          <w:b w:val="false"/>
          <w:i w:val="false"/>
          <w:color w:val="000000"/>
          <w:sz w:val="28"/>
        </w:rPr>
        <w:t>
    Поля 2, 3, 4, 5, 6, 7, 8, 12 в заявлении ф-1 заполняются в соответствии с документом, послужившим основанием для оформления заявления ф-1. Записи фамилии, имени, отчества в заявлении ф-1 и в квитанции на получение паспорта, удостоверения личности должны быть идентичными. В поле 7 мужчинам проставляется цифра - 1, женщинам - 2.</w:t>
      </w:r>
      <w:r>
        <w:br/>
      </w:r>
      <w:r>
        <w:rPr>
          <w:rFonts w:ascii="Times New Roman"/>
          <w:b w:val="false"/>
          <w:i w:val="false"/>
          <w:color w:val="000000"/>
          <w:sz w:val="28"/>
        </w:rPr>
        <w:t>
    Поля 9, 10, 11 в заявлении ф-1 заполняются в соответствии с документом, послужившим основанием для оформления заявления ф-1 с одновременным проставлением кодов:</w:t>
      </w:r>
      <w:r>
        <w:br/>
      </w:r>
      <w:r>
        <w:rPr>
          <w:rFonts w:ascii="Times New Roman"/>
          <w:b w:val="false"/>
          <w:i w:val="false"/>
          <w:color w:val="000000"/>
          <w:sz w:val="28"/>
        </w:rPr>
        <w:t>
    "01" свидетельство о рождении;</w:t>
      </w:r>
      <w:r>
        <w:br/>
      </w:r>
      <w:r>
        <w:rPr>
          <w:rFonts w:ascii="Times New Roman"/>
          <w:b w:val="false"/>
          <w:i w:val="false"/>
          <w:color w:val="000000"/>
          <w:sz w:val="28"/>
        </w:rPr>
        <w:t>
    "02" паспорт бывшего СССР образца 1974 года;</w:t>
      </w:r>
      <w:r>
        <w:br/>
      </w:r>
      <w:r>
        <w:rPr>
          <w:rFonts w:ascii="Times New Roman"/>
          <w:b w:val="false"/>
          <w:i w:val="false"/>
          <w:color w:val="000000"/>
          <w:sz w:val="28"/>
        </w:rPr>
        <w:t>
    "03" удостоверение личности гражданина Республики Казахстан;</w:t>
      </w:r>
      <w:r>
        <w:br/>
      </w:r>
      <w:r>
        <w:rPr>
          <w:rFonts w:ascii="Times New Roman"/>
          <w:b w:val="false"/>
          <w:i w:val="false"/>
          <w:color w:val="000000"/>
          <w:sz w:val="28"/>
        </w:rPr>
        <w:t>
    "04" общегражданский заграничный паспорт;</w:t>
      </w:r>
      <w:r>
        <w:br/>
      </w:r>
      <w:r>
        <w:rPr>
          <w:rFonts w:ascii="Times New Roman"/>
          <w:b w:val="false"/>
          <w:i w:val="false"/>
          <w:color w:val="000000"/>
          <w:sz w:val="28"/>
        </w:rPr>
        <w:t>
    "06" удостоверение личности офицера (исключительно для военнослужащих, ранее не имевших документы, удостоверяющие личность);</w:t>
      </w:r>
      <w:r>
        <w:br/>
      </w:r>
      <w:r>
        <w:rPr>
          <w:rFonts w:ascii="Times New Roman"/>
          <w:b w:val="false"/>
          <w:i w:val="false"/>
          <w:color w:val="000000"/>
          <w:sz w:val="28"/>
        </w:rPr>
        <w:t>
    "08" справка о приеме в гражданство Республики Казахстан установленной формы;</w:t>
      </w:r>
      <w:r>
        <w:br/>
      </w:r>
      <w:r>
        <w:rPr>
          <w:rFonts w:ascii="Times New Roman"/>
          <w:b w:val="false"/>
          <w:i w:val="false"/>
          <w:color w:val="000000"/>
          <w:sz w:val="28"/>
        </w:rPr>
        <w:t>
    "15" удостоверение лица без гражданства (в случаях признания лица гражданином Республики Казахстан).</w:t>
      </w:r>
      <w:r>
        <w:br/>
      </w:r>
      <w:r>
        <w:rPr>
          <w:rFonts w:ascii="Times New Roman"/>
          <w:b w:val="false"/>
          <w:i w:val="false"/>
          <w:color w:val="000000"/>
          <w:sz w:val="28"/>
        </w:rPr>
        <w:t>
    "12" паспорт гражданина Республики Казахстан.</w:t>
      </w:r>
      <w:r>
        <w:br/>
      </w:r>
      <w:r>
        <w:rPr>
          <w:rFonts w:ascii="Times New Roman"/>
          <w:b w:val="false"/>
          <w:i w:val="false"/>
          <w:color w:val="000000"/>
          <w:sz w:val="28"/>
        </w:rPr>
        <w:t>
    Поле 11 заполняется без сокращений, полностью указывается наименование городского, районного органа, выдавшего документ, а также наименование области, городов Астаны, Алматы.</w:t>
      </w:r>
      <w:r>
        <w:br/>
      </w:r>
      <w:r>
        <w:rPr>
          <w:rFonts w:ascii="Times New Roman"/>
          <w:b w:val="false"/>
          <w:i w:val="false"/>
          <w:color w:val="000000"/>
          <w:sz w:val="28"/>
        </w:rPr>
        <w:t>
    В поле 12 заявления ф-1 для граждан, родившихся на территории Республики Казахстан, в соответствии с предъявленным документом записываются в соответствующих строках - область, города Астана, Алматы, район и соответствующие им коды, населенный пункт. Родившимся за границей записываются в соответствующих строках наименование страны, области (края), района, населенного пункта, при этом указывается только код страны, остальные коды не проставляются.</w:t>
      </w:r>
      <w:r>
        <w:br/>
      </w:r>
      <w:r>
        <w:rPr>
          <w:rFonts w:ascii="Times New Roman"/>
          <w:b w:val="false"/>
          <w:i w:val="false"/>
          <w:color w:val="000000"/>
          <w:sz w:val="28"/>
        </w:rPr>
        <w:t>
    Поля 13, 14 заявления ф-1 заполняются с указанием в соответствующих строках адреса и регистрации настоящего и прежнего места жительства заявителя. Поле 14 заполняется только при перемене места регистрации и возвращении на постоянное жительство в Республику Казахстан.</w:t>
      </w:r>
      <w:r>
        <w:br/>
      </w:r>
      <w:r>
        <w:rPr>
          <w:rFonts w:ascii="Times New Roman"/>
          <w:b w:val="false"/>
          <w:i w:val="false"/>
          <w:color w:val="000000"/>
          <w:sz w:val="28"/>
        </w:rPr>
        <w:t>
    Поле 15 заявления ф-1 заполняется при оформлении лицам, принявшим гражданство Республики Казахстан. В соответствующих строках указывается страна бывшего гражданства заявителя и дата принятия гражданства Республики Казахстан, согласно справки о принятии гражданства.</w:t>
      </w:r>
      <w:r>
        <w:br/>
      </w:r>
      <w:r>
        <w:rPr>
          <w:rFonts w:ascii="Times New Roman"/>
          <w:b w:val="false"/>
          <w:i w:val="false"/>
          <w:color w:val="000000"/>
          <w:sz w:val="28"/>
        </w:rPr>
        <w:t>
    Поле 16 заявления ф-1 заполняется путем проставления кодов 1, 2, 3, 4 в соответствии с семейным положением заявителя. При проставлении кода 2 записываются фамилия, имя, отчество супругов, дата регистрации и орган, зарегистрировавший брак, добрачные фамилии супругов.</w:t>
      </w:r>
      <w:r>
        <w:br/>
      </w:r>
      <w:r>
        <w:rPr>
          <w:rFonts w:ascii="Times New Roman"/>
          <w:b w:val="false"/>
          <w:i w:val="false"/>
          <w:color w:val="000000"/>
          <w:sz w:val="28"/>
        </w:rPr>
        <w:t>
    В поле 17 заявления ф-1 в соответствующие строки записываются фамилия, имя, отчество и дата рождения детей до 16-ти лет. Если у заявителя более трех детей до 16-ти лет, то сведения о них записываются на отдельном листе с указанием "дополнение к полю 17", который приклеивается к заявлению ф-1.</w:t>
      </w:r>
      <w:r>
        <w:br/>
      </w:r>
      <w:r>
        <w:rPr>
          <w:rFonts w:ascii="Times New Roman"/>
          <w:b w:val="false"/>
          <w:i w:val="false"/>
          <w:color w:val="000000"/>
          <w:sz w:val="28"/>
        </w:rPr>
        <w:t>
    В полях 18, 19 заявления ф-1 записываются фамилия, имя, отчество родителей и дата их рождения. При отсутствии у заявителя каких-либо сведений о родителях соответствующие этим сведениям строки не заполняются. В случае полного отсутствия сведений об одном или обоих родителях в полях 18, 19 производится запись - "СВЕДЕНИЯМИ НЕ РАСПОЛАГАЕТ".</w:t>
      </w:r>
      <w:r>
        <w:br/>
      </w:r>
      <w:r>
        <w:rPr>
          <w:rFonts w:ascii="Times New Roman"/>
          <w:b w:val="false"/>
          <w:i w:val="false"/>
          <w:color w:val="000000"/>
          <w:sz w:val="28"/>
        </w:rPr>
        <w:t>
    В поле 20 заявления ф-1 указываются номер паспорта, удостоверения личности и дата их изготовления, дата получения документов владельцем, его подпись, а также фамилия и подпись сотрудника, выдавшего документ.</w:t>
      </w:r>
      <w:r>
        <w:br/>
      </w: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приказом Министра юстиции РК от 27.02.2008 </w:t>
      </w:r>
      <w:r>
        <w:rPr>
          <w:rFonts w:ascii="Times New Roman"/>
          <w:b w:val="false"/>
          <w:i w:val="false"/>
          <w:color w:val="00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22"/>
    <w:bookmarkStart w:name="z249" w:id="23"/>
    <w:p>
      <w:pPr>
        <w:spacing w:after="0"/>
        <w:ind w:left="0"/>
        <w:jc w:val="both"/>
      </w:pPr>
      <w:r>
        <w:rPr>
          <w:rFonts w:ascii="Times New Roman"/>
          <w:b w:val="false"/>
          <w:i w:val="false"/>
          <w:color w:val="000000"/>
          <w:sz w:val="28"/>
        </w:rPr>
        <w:t>
    18. На квитанциях об оплате за документы записываются номера заявлений ф-1. Квитанции подлежат хранению в органах юстиции по месту оформления заявлений ф-1 до проведения ревизионно-финансовой проверки, затем уничтожаются с указанием в актах ревизии бланков строгой отчетности общей суммы за документы.</w:t>
      </w:r>
    </w:p>
    <w:bookmarkEnd w:id="23"/>
    <w:bookmarkStart w:name="z250" w:id="24"/>
    <w:p>
      <w:pPr>
        <w:spacing w:after="0"/>
        <w:ind w:left="0"/>
        <w:jc w:val="both"/>
      </w:pPr>
      <w:r>
        <w:rPr>
          <w:rFonts w:ascii="Times New Roman"/>
          <w:b w:val="false"/>
          <w:i w:val="false"/>
          <w:color w:val="000000"/>
          <w:sz w:val="28"/>
        </w:rPr>
        <w:t>
    19. Документы, удостоверяющие личность, выдаются не позднее 2-х месячного срока со дня оформления заявления ф-1 на получение документа.</w:t>
      </w:r>
      <w:r>
        <w:br/>
      </w:r>
      <w:r>
        <w:rPr>
          <w:rFonts w:ascii="Times New Roman"/>
          <w:b w:val="false"/>
          <w:i w:val="false"/>
          <w:color w:val="000000"/>
          <w:sz w:val="28"/>
        </w:rPr>
        <w:t xml:space="preserve">
    По желанию граждан для получения документа, удостоверяющего личность в более короткие сроки, может применяться ускоренное изготовление документов на платной основе.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В пункт 19 внесены изменения - приказом и.о. Министра юстиции РК от 18 июня 2005 года N </w:t>
      </w:r>
      <w:r>
        <w:rPr>
          <w:rFonts w:ascii="Times New Roman"/>
          <w:b w:val="false"/>
          <w:i w:val="false"/>
          <w:color w:val="000000"/>
          <w:sz w:val="28"/>
        </w:rPr>
        <w:t>160</w:t>
      </w:r>
      <w:r>
        <w:rPr>
          <w:rFonts w:ascii="Times New Roman"/>
          <w:b w:val="false"/>
          <w:i w:val="false"/>
          <w:color w:val="ff0000"/>
          <w:sz w:val="28"/>
        </w:rPr>
        <w:t xml:space="preserve"> (вводится в действие со дня его официального опубликования).</w:t>
      </w:r>
    </w:p>
    <w:bookmarkEnd w:id="24"/>
    <w:bookmarkStart w:name="z251" w:id="25"/>
    <w:p>
      <w:pPr>
        <w:spacing w:after="0"/>
        <w:ind w:left="0"/>
        <w:jc w:val="both"/>
      </w:pPr>
      <w:r>
        <w:rPr>
          <w:rFonts w:ascii="Times New Roman"/>
          <w:b w:val="false"/>
          <w:i w:val="false"/>
          <w:color w:val="000000"/>
          <w:sz w:val="28"/>
        </w:rPr>
        <w:t>
    20. Оформленные заявления ф-1 направляются органами юстиции для изготовления документов в следующем порядке.</w:t>
      </w:r>
      <w:r>
        <w:br/>
      </w:r>
      <w:r>
        <w:rPr>
          <w:rFonts w:ascii="Times New Roman"/>
          <w:b w:val="false"/>
          <w:i w:val="false"/>
          <w:color w:val="000000"/>
          <w:sz w:val="28"/>
        </w:rPr>
        <w:t>
    На оформленные заявления ф-1 районные и городские подразделения документирования и регистрации органов юстиции составляют реестр в 3-х экземплярах (</w:t>
      </w:r>
      <w:r>
        <w:rPr>
          <w:rFonts w:ascii="Times New Roman"/>
          <w:b w:val="false"/>
          <w:i w:val="false"/>
          <w:color w:val="000000"/>
          <w:sz w:val="28"/>
        </w:rPr>
        <w:t>приложение 7</w:t>
      </w:r>
      <w:r>
        <w:rPr>
          <w:rFonts w:ascii="Times New Roman"/>
          <w:b w:val="false"/>
          <w:i w:val="false"/>
          <w:color w:val="000000"/>
          <w:sz w:val="28"/>
        </w:rPr>
        <w:t>), в котором указываются номера заявлений ф-1, фамилия, имя, отчество заявителя, дата заполнения, количество заявлений ф-1, внесенных в реестр (в т.ч. отдельно на изготовление паспортов без удостоверений личности, паспортов с удостоверениями личности, только удостоверений личности).</w:t>
      </w:r>
      <w:r>
        <w:br/>
      </w:r>
      <w:r>
        <w:rPr>
          <w:rFonts w:ascii="Times New Roman"/>
          <w:b w:val="false"/>
          <w:i w:val="false"/>
          <w:color w:val="000000"/>
          <w:sz w:val="28"/>
        </w:rPr>
        <w:t>
    Два экземпляра реестров вместе с заявлениями ф-1 направляются в Департамент юстиции области, городов Астаны, Алматы.</w:t>
      </w:r>
      <w:r>
        <w:br/>
      </w:r>
      <w:r>
        <w:rPr>
          <w:rFonts w:ascii="Times New Roman"/>
          <w:b w:val="false"/>
          <w:i w:val="false"/>
          <w:color w:val="000000"/>
          <w:sz w:val="28"/>
        </w:rPr>
        <w:t>
    Департаментом юстиции областей, городов Астаны, Алматы на основании полученных от районных, городских подразделений реестров и заявлений ф-1 составляется сводный реестр в 3-х экземплярах (</w:t>
      </w:r>
      <w:r>
        <w:rPr>
          <w:rFonts w:ascii="Times New Roman"/>
          <w:b w:val="false"/>
          <w:i w:val="false"/>
          <w:color w:val="000000"/>
          <w:sz w:val="28"/>
        </w:rPr>
        <w:t>приложение 8</w:t>
      </w:r>
      <w:r>
        <w:rPr>
          <w:rFonts w:ascii="Times New Roman"/>
          <w:b w:val="false"/>
          <w:i w:val="false"/>
          <w:color w:val="000000"/>
          <w:sz w:val="28"/>
        </w:rPr>
        <w:t>) с указанием наименования районного, городского подразделения документирования и регистрации, исходящего номера и даты составления районных, городских реестров, количества в них заявлений ф-1.</w:t>
      </w:r>
      <w:r>
        <w:br/>
      </w:r>
      <w:r>
        <w:rPr>
          <w:rFonts w:ascii="Times New Roman"/>
          <w:b w:val="false"/>
          <w:i w:val="false"/>
          <w:color w:val="000000"/>
          <w:sz w:val="28"/>
        </w:rPr>
        <w:t>
    Два экземпляра сводного реестра подписываются начальником отдела Департамента юстиции с приложением двух экземпляров реестров районного, городского подразделений и направляются в КРС МЮ РК.</w:t>
      </w:r>
      <w:r>
        <w:br/>
      </w:r>
      <w:r>
        <w:rPr>
          <w:rFonts w:ascii="Times New Roman"/>
          <w:b w:val="false"/>
          <w:i w:val="false"/>
          <w:color w:val="000000"/>
          <w:sz w:val="28"/>
        </w:rPr>
        <w:t>
    Один экземпляр сводного реестра и один экземпляр реестра районного, городского подразделения остается в отдельном номенклатурном деле Департамента со сроком хранения не менее 3-х лет после проведения последней ревизии.</w:t>
      </w:r>
      <w:r>
        <w:br/>
      </w:r>
      <w:r>
        <w:rPr>
          <w:rFonts w:ascii="Times New Roman"/>
          <w:b w:val="false"/>
          <w:i w:val="false"/>
          <w:color w:val="000000"/>
          <w:sz w:val="28"/>
        </w:rPr>
        <w:t>
    Выявленные при проверке в Департаментах юстиции областей, городов Астаны, Алматы заявления ф-1, подлежащие возврату на доработку, исключаются из реестров районных, городских подразделений и при составлении сводных реестров не учитываются.</w:t>
      </w:r>
      <w:r>
        <w:br/>
      </w:r>
      <w:r>
        <w:rPr>
          <w:rFonts w:ascii="Times New Roman"/>
          <w:b w:val="false"/>
          <w:i w:val="false"/>
          <w:color w:val="000000"/>
          <w:sz w:val="28"/>
        </w:rPr>
        <w:t>
    КРС МЮ РК осуществляют проверку заявлений ф-1 на правильность заполнения, а также проводят работу по выявлению фактов необоснованного документирования при возвращении заявления ф-1 из РГП "ИПЦ", в связи с существующими несоответствиями сведений о лице, имеющимися в базе данных.</w:t>
      </w:r>
      <w:r>
        <w:br/>
      </w:r>
      <w:r>
        <w:rPr>
          <w:rFonts w:ascii="Times New Roman"/>
          <w:b w:val="false"/>
          <w:i w:val="false"/>
          <w:color w:val="000000"/>
          <w:sz w:val="28"/>
        </w:rPr>
        <w:t>
    Заявления ф-1 с реестрами районных, городских подразделений и сводным реестром отдела Департамента юстиции передаются из КРС МЮ РК в производство РГП "ИПЦ" для изготовления документов, после чего возвращаются с заявлениями ф-1 и документами для их дальнейшего направления в Департаменты юстиции областей, городов Астаны, Алматы.</w:t>
      </w:r>
    </w:p>
    <w:bookmarkEnd w:id="25"/>
    <w:bookmarkStart w:name="z252" w:id="26"/>
    <w:p>
      <w:pPr>
        <w:spacing w:after="0"/>
        <w:ind w:left="0"/>
        <w:jc w:val="both"/>
      </w:pPr>
      <w:r>
        <w:rPr>
          <w:rFonts w:ascii="Times New Roman"/>
          <w:b w:val="false"/>
          <w:i w:val="false"/>
          <w:color w:val="000000"/>
          <w:sz w:val="28"/>
        </w:rPr>
        <w:t>
    21. Срок изготовления удостоверений личности и паспортов в РГП "ИПЦ" составляет до 15 дней со дня поступления заявлений ф-1 в производство. Очередность выпуска документов определяется КРС МЮ РК.</w:t>
      </w:r>
      <w:r>
        <w:br/>
      </w:r>
      <w:r>
        <w:rPr>
          <w:rFonts w:ascii="Times New Roman"/>
          <w:b w:val="false"/>
          <w:i w:val="false"/>
          <w:color w:val="000000"/>
          <w:sz w:val="28"/>
        </w:rPr>
        <w:t>
    При необходимости первоочередного выпуска документов из числа поступивших заявлений ф-1 КРС МЮ РК производится изъятие этих заявлений ф-1 из реестров с производством в них отметок об изъятии, и составляются отдельные реестры (</w:t>
      </w:r>
      <w:r>
        <w:rPr>
          <w:rFonts w:ascii="Times New Roman"/>
          <w:b w:val="false"/>
          <w:i w:val="false"/>
          <w:color w:val="000000"/>
          <w:sz w:val="28"/>
        </w:rPr>
        <w:t>приложение 9</w:t>
      </w:r>
      <w:r>
        <w:rPr>
          <w:rFonts w:ascii="Times New Roman"/>
          <w:b w:val="false"/>
          <w:i w:val="false"/>
          <w:color w:val="000000"/>
          <w:sz w:val="28"/>
        </w:rPr>
        <w:t xml:space="preserve">) на передачу этих заявлений ф-1 в производство РГП "ИПЦ".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В пункт 21 внесены изменения - приказом и.о. Министра юстиции РК от 18 июня 2005 года N </w:t>
      </w:r>
      <w:r>
        <w:rPr>
          <w:rFonts w:ascii="Times New Roman"/>
          <w:b w:val="false"/>
          <w:i w:val="false"/>
          <w:color w:val="000000"/>
          <w:sz w:val="28"/>
        </w:rPr>
        <w:t>160</w:t>
      </w:r>
      <w:r>
        <w:rPr>
          <w:rFonts w:ascii="Times New Roman"/>
          <w:b w:val="false"/>
          <w:i w:val="false"/>
          <w:color w:val="ff0000"/>
          <w:sz w:val="28"/>
        </w:rPr>
        <w:t xml:space="preserve"> (вводится в действие со дня его официального опубликования).</w:t>
      </w:r>
    </w:p>
    <w:bookmarkEnd w:id="26"/>
    <w:bookmarkStart w:name="z253" w:id="27"/>
    <w:p>
      <w:pPr>
        <w:spacing w:after="0"/>
        <w:ind w:left="0"/>
        <w:jc w:val="both"/>
      </w:pPr>
      <w:r>
        <w:rPr>
          <w:rFonts w:ascii="Times New Roman"/>
          <w:b w:val="false"/>
          <w:i w:val="false"/>
          <w:color w:val="000000"/>
          <w:sz w:val="28"/>
        </w:rPr>
        <w:t>
    22. Возвращенные КРС МЮ РК заявления ф-1 на доработку из-за допущенных ошибок должны быть обработаны в срок не более 10 дней со дня их поступления в Департаменты юстиции областей, городов Астаны, Алматы, после чего они повторно направляются на изготовление документов отдельными реестрами. При этом в сопроводительном письме обязательно указываются прежние исходящие номера реестров, по которым данные заявления ф-1 возвращались на доработку (исходящий номер необходимо указывать отдельно по каждому заявлению ф-1). Возвращенные на доработку заявления ф-1 учитываются в журнале регистрации (</w:t>
      </w:r>
      <w:r>
        <w:rPr>
          <w:rFonts w:ascii="Times New Roman"/>
          <w:b w:val="false"/>
          <w:i w:val="false"/>
          <w:color w:val="000000"/>
          <w:sz w:val="28"/>
        </w:rPr>
        <w:t>приложение 10</w:t>
      </w:r>
      <w:r>
        <w:rPr>
          <w:rFonts w:ascii="Times New Roman"/>
          <w:b w:val="false"/>
          <w:i w:val="false"/>
          <w:color w:val="000000"/>
          <w:sz w:val="28"/>
        </w:rPr>
        <w:t>).</w:t>
      </w:r>
      <w:r>
        <w:br/>
      </w:r>
      <w:r>
        <w:rPr>
          <w:rFonts w:ascii="Times New Roman"/>
          <w:b w:val="false"/>
          <w:i w:val="false"/>
          <w:color w:val="000000"/>
          <w:sz w:val="28"/>
        </w:rPr>
        <w:t>
    Документы по заявлениям ф-1 после доработки и по неточности записей подлежат изготовлению в РГП "ИПЦ" в первоочередном порядке.</w:t>
      </w:r>
    </w:p>
    <w:bookmarkEnd w:id="27"/>
    <w:bookmarkStart w:name="z254" w:id="28"/>
    <w:p>
      <w:pPr>
        <w:spacing w:after="0"/>
        <w:ind w:left="0"/>
        <w:jc w:val="both"/>
      </w:pPr>
      <w:r>
        <w:rPr>
          <w:rFonts w:ascii="Times New Roman"/>
          <w:b w:val="false"/>
          <w:i w:val="false"/>
          <w:color w:val="000000"/>
          <w:sz w:val="28"/>
        </w:rPr>
        <w:t>
    23. При отправке в Департаменты юстиции областей, городов Астаны, Алматы изготовленных удостоверений личности и паспортов КРС МЮ РК составляет реестр в 2-х экземплярах (</w:t>
      </w:r>
      <w:r>
        <w:rPr>
          <w:rFonts w:ascii="Times New Roman"/>
          <w:b w:val="false"/>
          <w:i w:val="false"/>
          <w:color w:val="000000"/>
          <w:sz w:val="28"/>
        </w:rPr>
        <w:t>приложение 11</w:t>
      </w:r>
      <w:r>
        <w:rPr>
          <w:rFonts w:ascii="Times New Roman"/>
          <w:b w:val="false"/>
          <w:i w:val="false"/>
          <w:color w:val="000000"/>
          <w:sz w:val="28"/>
        </w:rPr>
        <w:t>). Один экземпляр остается в КРС МЮ РК, а другой экземпляр реестра с приложением распечаток (диспатч РГП "ИПЦ"), включенных в реестр, с заявлениями ф-1 и изготовленными документами направляются в Департаменты юстиции областей, городов Астаны, Алматы.</w:t>
      </w:r>
    </w:p>
    <w:bookmarkEnd w:id="28"/>
    <w:bookmarkStart w:name="z255" w:id="29"/>
    <w:p>
      <w:pPr>
        <w:spacing w:after="0"/>
        <w:ind w:left="0"/>
        <w:jc w:val="both"/>
      </w:pPr>
      <w:r>
        <w:rPr>
          <w:rFonts w:ascii="Times New Roman"/>
          <w:b w:val="false"/>
          <w:i w:val="false"/>
          <w:color w:val="000000"/>
          <w:sz w:val="28"/>
        </w:rPr>
        <w:t>
    24. Департаменты юстиции областей, городов Астаны, Алматы регистрируют в журнале регистрации (</w:t>
      </w:r>
      <w:r>
        <w:rPr>
          <w:rFonts w:ascii="Times New Roman"/>
          <w:b w:val="false"/>
          <w:i w:val="false"/>
          <w:color w:val="000000"/>
          <w:sz w:val="28"/>
        </w:rPr>
        <w:t>приложение 12</w:t>
      </w:r>
      <w:r>
        <w:rPr>
          <w:rFonts w:ascii="Times New Roman"/>
          <w:b w:val="false"/>
          <w:i w:val="false"/>
          <w:color w:val="000000"/>
          <w:sz w:val="28"/>
        </w:rPr>
        <w:t>) поступившие из КРС МЮ РК реестры с заявлениями ф-1 и изготовленными документами. Поступившие заявления ф-1 и изготовленные документы распределяются по районным, городским подразделениям и передаются им по реестрам (</w:t>
      </w:r>
      <w:r>
        <w:rPr>
          <w:rFonts w:ascii="Times New Roman"/>
          <w:b w:val="false"/>
          <w:i w:val="false"/>
          <w:color w:val="000000"/>
          <w:sz w:val="28"/>
        </w:rPr>
        <w:t>приложение 13</w:t>
      </w:r>
      <w:r>
        <w:rPr>
          <w:rFonts w:ascii="Times New Roman"/>
          <w:b w:val="false"/>
          <w:i w:val="false"/>
          <w:color w:val="000000"/>
          <w:sz w:val="28"/>
        </w:rPr>
        <w:t>). Реестры формируются в отдельное номенклатурное дело.</w:t>
      </w:r>
    </w:p>
    <w:bookmarkEnd w:id="29"/>
    <w:bookmarkStart w:name="z256" w:id="30"/>
    <w:p>
      <w:pPr>
        <w:spacing w:after="0"/>
        <w:ind w:left="0"/>
        <w:jc w:val="both"/>
      </w:pPr>
      <w:r>
        <w:rPr>
          <w:rFonts w:ascii="Times New Roman"/>
          <w:b w:val="false"/>
          <w:i w:val="false"/>
          <w:color w:val="000000"/>
          <w:sz w:val="28"/>
        </w:rPr>
        <w:t>
    25. Поступившие реестры и заявления ф-1 с изготовленными документами в районных, городских органах юстиции регистрируются в журнале учета (</w:t>
      </w:r>
      <w:r>
        <w:rPr>
          <w:rFonts w:ascii="Times New Roman"/>
          <w:b w:val="false"/>
          <w:i w:val="false"/>
          <w:color w:val="000000"/>
          <w:sz w:val="28"/>
        </w:rPr>
        <w:t>приложение 12</w:t>
      </w:r>
      <w:r>
        <w:rPr>
          <w:rFonts w:ascii="Times New Roman"/>
          <w:b w:val="false"/>
          <w:i w:val="false"/>
          <w:color w:val="000000"/>
          <w:sz w:val="28"/>
        </w:rPr>
        <w:t>). Реестры хранятся в отдельном номенклатурном деле в течение 3 лет после ревизии.</w:t>
      </w:r>
    </w:p>
    <w:bookmarkEnd w:id="30"/>
    <w:bookmarkStart w:name="z257" w:id="31"/>
    <w:p>
      <w:pPr>
        <w:spacing w:after="0"/>
        <w:ind w:left="0"/>
        <w:jc w:val="both"/>
      </w:pPr>
      <w:r>
        <w:rPr>
          <w:rFonts w:ascii="Times New Roman"/>
          <w:b w:val="false"/>
          <w:i w:val="false"/>
          <w:color w:val="000000"/>
          <w:sz w:val="28"/>
        </w:rPr>
        <w:t>
    26. Контроль за своевременным вручением изготовленных документов заявителям осуществляется сотрудниками органов юстиции.</w:t>
      </w:r>
    </w:p>
    <w:bookmarkEnd w:id="31"/>
    <w:bookmarkStart w:name="z258" w:id="32"/>
    <w:p>
      <w:pPr>
        <w:spacing w:after="0"/>
        <w:ind w:left="0"/>
        <w:jc w:val="both"/>
      </w:pPr>
      <w:r>
        <w:rPr>
          <w:rFonts w:ascii="Times New Roman"/>
          <w:b w:val="false"/>
          <w:i w:val="false"/>
          <w:color w:val="000000"/>
          <w:sz w:val="28"/>
        </w:rPr>
        <w:t>
    27. Заявления ф-1 на выданные удостоверения личности, паспорта хранятся в органах юстиции в специальной картотеке.</w:t>
      </w:r>
      <w:r>
        <w:br/>
      </w:r>
      <w:r>
        <w:rPr>
          <w:rFonts w:ascii="Times New Roman"/>
          <w:b w:val="false"/>
          <w:i w:val="false"/>
          <w:color w:val="000000"/>
          <w:sz w:val="28"/>
        </w:rPr>
        <w:t>
    Срок хранения заявлений ф-1 в картотеке - 75 лет.</w:t>
      </w:r>
    </w:p>
    <w:bookmarkEnd w:id="32"/>
    <w:bookmarkStart w:name="z259" w:id="33"/>
    <w:p>
      <w:pPr>
        <w:spacing w:after="0"/>
        <w:ind w:left="0"/>
        <w:jc w:val="both"/>
      </w:pPr>
      <w:r>
        <w:rPr>
          <w:rFonts w:ascii="Times New Roman"/>
          <w:b w:val="false"/>
          <w:i w:val="false"/>
          <w:color w:val="000000"/>
          <w:sz w:val="28"/>
        </w:rPr>
        <w:t>
    28. Картотека должна располагаться в отдельном, изолированном помещении органов юстиции по месту их оформления и регистрации граждан, оборудованном пожарно-охранной сигнализацией, решетками на окнах, с капитальными стенами, надежными перекрытиями, обитой металлом дверью.</w:t>
      </w:r>
      <w:r>
        <w:br/>
      </w:r>
      <w:r>
        <w:rPr>
          <w:rFonts w:ascii="Times New Roman"/>
          <w:b w:val="false"/>
          <w:i w:val="false"/>
          <w:color w:val="000000"/>
          <w:sz w:val="28"/>
        </w:rPr>
        <w:t>
    Во избежание утраты заявлений ф-1 на изготовленные документы для работы с картотекой выделяются сотрудники, за которыми функциональными обязанностями возлагается ответственность за ее сохранность. Категорически запрещается доступ к картотеке сотрудников, в функциональные обязанности которых данная работа не входит.</w:t>
      </w:r>
      <w:r>
        <w:br/>
      </w:r>
      <w:r>
        <w:rPr>
          <w:rFonts w:ascii="Times New Roman"/>
          <w:b w:val="false"/>
          <w:i w:val="false"/>
          <w:color w:val="000000"/>
          <w:sz w:val="28"/>
        </w:rPr>
        <w:t>
    Раскладка заявлений ф-1 в картотеку производится после проверки факта выдачи документов владельцам и сверки с журналом ф-2.</w:t>
      </w:r>
      <w:r>
        <w:br/>
      </w:r>
      <w:r>
        <w:rPr>
          <w:rFonts w:ascii="Times New Roman"/>
          <w:b w:val="false"/>
          <w:i w:val="false"/>
          <w:color w:val="000000"/>
          <w:sz w:val="28"/>
        </w:rPr>
        <w:t>
    Раскладка в картотеку заявлений ф-1 производится строго по алфавиту. Заявления ф-1 на лиц, фамилии которых начинаются на одну и ту же букву, подбираются и раскладываются по алфавиту на вторую букву фамилии, затем на третью и т.д.</w:t>
      </w:r>
      <w:r>
        <w:br/>
      </w:r>
      <w:r>
        <w:rPr>
          <w:rFonts w:ascii="Times New Roman"/>
          <w:b w:val="false"/>
          <w:i w:val="false"/>
          <w:color w:val="000000"/>
          <w:sz w:val="28"/>
        </w:rPr>
        <w:t>
    Например: Абдыкалыков, Авдеев, Агыбергенов;</w:t>
      </w:r>
      <w:r>
        <w:br/>
      </w:r>
      <w:r>
        <w:rPr>
          <w:rFonts w:ascii="Times New Roman"/>
          <w:b w:val="false"/>
          <w:i w:val="false"/>
          <w:color w:val="000000"/>
          <w:sz w:val="28"/>
        </w:rPr>
        <w:t>
    Базаров, Баитов, Бактурсынов и т.п.</w:t>
      </w:r>
      <w:r>
        <w:br/>
      </w:r>
      <w:r>
        <w:rPr>
          <w:rFonts w:ascii="Times New Roman"/>
          <w:b w:val="false"/>
          <w:i w:val="false"/>
          <w:color w:val="000000"/>
          <w:sz w:val="28"/>
        </w:rPr>
        <w:t>
    Заявления ф-1 на лиц с одинаковыми фамилиями раскладываются в картотеку в последовательном порядке с соблюдением алфавита по именам и отчествам.</w:t>
      </w:r>
      <w:r>
        <w:br/>
      </w:r>
      <w:r>
        <w:rPr>
          <w:rFonts w:ascii="Times New Roman"/>
          <w:b w:val="false"/>
          <w:i w:val="false"/>
          <w:color w:val="000000"/>
          <w:sz w:val="28"/>
        </w:rPr>
        <w:t>
    Например: Азаров Алексей Антонович, Азаров Алексей Артемович, Азаров Алексей Васильевич и т.п.</w:t>
      </w:r>
      <w:r>
        <w:br/>
      </w:r>
      <w:r>
        <w:rPr>
          <w:rFonts w:ascii="Times New Roman"/>
          <w:b w:val="false"/>
          <w:i w:val="false"/>
          <w:color w:val="000000"/>
          <w:sz w:val="28"/>
        </w:rPr>
        <w:t>
    При совпадении фамилий, имен, отчеств заявления ф-1 раскладываются по годам рождения по возрастающей, а затем в алфавитном порядке по городам, районам и населенным пунктам места рождения.</w:t>
      </w:r>
      <w:r>
        <w:br/>
      </w:r>
      <w:r>
        <w:rPr>
          <w:rFonts w:ascii="Times New Roman"/>
          <w:b w:val="false"/>
          <w:i w:val="false"/>
          <w:color w:val="000000"/>
          <w:sz w:val="28"/>
        </w:rPr>
        <w:t>
    Например: Баринов Аркадий Исаевич, 1966 г.р.</w:t>
      </w:r>
      <w:r>
        <w:br/>
      </w:r>
      <w:r>
        <w:rPr>
          <w:rFonts w:ascii="Times New Roman"/>
          <w:b w:val="false"/>
          <w:i w:val="false"/>
          <w:color w:val="000000"/>
          <w:sz w:val="28"/>
        </w:rPr>
        <w:t>
    Баринов Аркадий Исаевич, 1963 г.р., ур. г. Алматы,</w:t>
      </w:r>
      <w:r>
        <w:br/>
      </w:r>
      <w:r>
        <w:rPr>
          <w:rFonts w:ascii="Times New Roman"/>
          <w:b w:val="false"/>
          <w:i w:val="false"/>
          <w:color w:val="000000"/>
          <w:sz w:val="28"/>
        </w:rPr>
        <w:t>
    Баринов Аркадий Исаевич, 1963 г.р., ур. г. Балхаш.</w:t>
      </w:r>
      <w:r>
        <w:br/>
      </w:r>
      <w:r>
        <w:rPr>
          <w:rFonts w:ascii="Times New Roman"/>
          <w:b w:val="false"/>
          <w:i w:val="false"/>
          <w:color w:val="000000"/>
          <w:sz w:val="28"/>
        </w:rPr>
        <w:t>
    Заявления ф-1, заполненные на государственном языке, раскладываются аналогично по алфавиту в следующем порядке:</w:t>
      </w:r>
      <w:r>
        <w:br/>
      </w:r>
      <w:r>
        <w:rPr>
          <w:rFonts w:ascii="Times New Roman"/>
          <w:b w:val="false"/>
          <w:i w:val="false"/>
          <w:color w:val="000000"/>
          <w:sz w:val="28"/>
        </w:rPr>
        <w:t xml:space="preserve">
    буква </w:t>
      </w:r>
      <w:r>
        <w:rPr>
          <w:rFonts w:ascii="Times New Roman"/>
          <w:b/>
          <w:i w:val="false"/>
          <w:color w:val="000000"/>
          <w:sz w:val="28"/>
        </w:rPr>
        <w:t>Ә</w:t>
      </w:r>
      <w:r>
        <w:rPr>
          <w:rFonts w:ascii="Times New Roman"/>
          <w:b w:val="false"/>
          <w:i w:val="false"/>
          <w:color w:val="000000"/>
          <w:sz w:val="28"/>
        </w:rPr>
        <w:t xml:space="preserve"> раскладывается к букве </w:t>
      </w:r>
      <w:r>
        <w:rPr>
          <w:rFonts w:ascii="Times New Roman"/>
          <w:b/>
          <w:i w:val="false"/>
          <w:color w:val="000000"/>
          <w:sz w:val="28"/>
        </w:rPr>
        <w:t>А</w:t>
      </w:r>
      <w:r>
        <w:rPr>
          <w:rFonts w:ascii="Times New Roman"/>
          <w:b w:val="false"/>
          <w:i w:val="false"/>
          <w:color w:val="000000"/>
          <w:sz w:val="28"/>
        </w:rPr>
        <w:t>, далее соответственно:</w:t>
      </w:r>
      <w:r>
        <w:br/>
      </w:r>
      <w:r>
        <w:rPr>
          <w:rFonts w:ascii="Times New Roman"/>
          <w:b w:val="false"/>
          <w:i w:val="false"/>
          <w:color w:val="000000"/>
          <w:sz w:val="28"/>
        </w:rPr>
        <w:t>
    Ғ - Г; І - И; Қ - К; Ң - Н; Ө - О; Y,Ұ - У; h - Х.</w:t>
      </w:r>
      <w:r>
        <w:br/>
      </w:r>
      <w:r>
        <w:rPr>
          <w:rFonts w:ascii="Times New Roman"/>
          <w:b w:val="false"/>
          <w:i w:val="false"/>
          <w:color w:val="000000"/>
          <w:sz w:val="28"/>
        </w:rPr>
        <w:t>
 </w:t>
      </w:r>
      <w:r>
        <w:br/>
      </w:r>
      <w:r>
        <w:rPr>
          <w:rFonts w:ascii="Times New Roman"/>
          <w:b w:val="false"/>
          <w:i w:val="false"/>
          <w:color w:val="000000"/>
          <w:sz w:val="28"/>
        </w:rPr>
        <w:t>
     Изъятие заявлений ф-1 из картотеки допускается только на срок не более одного рабочего дня для наведения справок, снятия копий, проставления служебных отметок. В конце рабочего дня временно изъятое заявление ф-1 должно быть возвращено в картотеку. При временном изъятии заявления ф-1 из картотеки взамен изъятого заявления ф-1 в картотеку вкладывается копия заявления ф-1, заверенная подписью сотрудника, на которой записывается причина и дата изъятия заявления ф-1, фамилия, имя, отчество и должность лица, у которого временно находится ф-1. Передавать заявления ф-1 работникам других государственных органов запрещается.</w:t>
      </w:r>
      <w:r>
        <w:br/>
      </w:r>
      <w:r>
        <w:rPr>
          <w:rFonts w:ascii="Times New Roman"/>
          <w:b w:val="false"/>
          <w:i w:val="false"/>
          <w:color w:val="000000"/>
          <w:sz w:val="28"/>
        </w:rPr>
        <w:t>
    При поступлении сообщений и запросов из компетентных органов, касающихся утраты гражданами документов или принятия ими гражданства другого государства, сотрудники органов юстиции производят проверку по картотеке заявлений ф-1 для внесения соответствующих отметок.</w:t>
      </w:r>
    </w:p>
    <w:bookmarkEnd w:id="33"/>
    <w:bookmarkStart w:name="z58" w:id="34"/>
    <w:p>
      <w:pPr>
        <w:spacing w:after="0"/>
        <w:ind w:left="0"/>
        <w:jc w:val="left"/>
      </w:pPr>
      <w:r>
        <w:rPr>
          <w:rFonts w:ascii="Times New Roman"/>
          <w:b/>
          <w:i w:val="false"/>
          <w:color w:val="000000"/>
        </w:rPr>
        <w:t xml:space="preserve"> 
3. Выдача удостоверений личности,</w:t>
      </w:r>
      <w:r>
        <w:br/>
      </w:r>
      <w:r>
        <w:rPr>
          <w:rFonts w:ascii="Times New Roman"/>
          <w:b/>
          <w:i w:val="false"/>
          <w:color w:val="000000"/>
        </w:rPr>
        <w:t>
паспортов взамен утраченных</w:t>
      </w:r>
    </w:p>
    <w:bookmarkEnd w:id="34"/>
    <w:bookmarkStart w:name="z260" w:id="35"/>
    <w:p>
      <w:pPr>
        <w:spacing w:after="0"/>
        <w:ind w:left="0"/>
        <w:jc w:val="both"/>
      </w:pPr>
      <w:r>
        <w:rPr>
          <w:rFonts w:ascii="Times New Roman"/>
          <w:b w:val="false"/>
          <w:i w:val="false"/>
          <w:color w:val="000000"/>
          <w:sz w:val="28"/>
        </w:rPr>
        <w:t>
    29. Граждане, утратившие удостоверения личности, паспорта, подают в органы юстиции по месту регистрации письменные заявления с указанием в них где, когда и при каких обстоятельствах утрачены документы, представляют книгу регистрации граждан, подтверждающую адрес регистрации их постоянного места жительства, фотографии. В случае утраты гражданами удостоверения личности или паспорта при переезде к новому месту жительства, восстановление утраченных документов производится органами юстиции по новому месту регистрации.</w:t>
      </w:r>
      <w:r>
        <w:br/>
      </w:r>
      <w:r>
        <w:rPr>
          <w:rFonts w:ascii="Times New Roman"/>
          <w:b w:val="false"/>
          <w:i w:val="false"/>
          <w:color w:val="000000"/>
          <w:sz w:val="28"/>
        </w:rPr>
        <w:t>
    Производство по делам об утрате документов, удостоверяющих личность, в случае, если гражданин ранее был документирован в этом же подразделении органа юстиции, должно быть закончено в срок до 10 дней.</w:t>
      </w:r>
      <w:r>
        <w:br/>
      </w:r>
      <w:r>
        <w:rPr>
          <w:rFonts w:ascii="Times New Roman"/>
          <w:b w:val="false"/>
          <w:i w:val="false"/>
          <w:color w:val="000000"/>
          <w:sz w:val="28"/>
        </w:rPr>
        <w:t>
    На основании заявлений (</w:t>
      </w:r>
      <w:r>
        <w:rPr>
          <w:rFonts w:ascii="Times New Roman"/>
          <w:b w:val="false"/>
          <w:i w:val="false"/>
          <w:color w:val="000000"/>
          <w:sz w:val="28"/>
        </w:rPr>
        <w:t>приложение 14</w:t>
      </w:r>
      <w:r>
        <w:rPr>
          <w:rFonts w:ascii="Times New Roman"/>
          <w:b w:val="false"/>
          <w:i w:val="false"/>
          <w:color w:val="000000"/>
          <w:sz w:val="28"/>
        </w:rPr>
        <w:t>) заводятся дела об утрате (</w:t>
      </w:r>
      <w:r>
        <w:rPr>
          <w:rFonts w:ascii="Times New Roman"/>
          <w:b w:val="false"/>
          <w:i w:val="false"/>
          <w:color w:val="000000"/>
          <w:sz w:val="28"/>
        </w:rPr>
        <w:t>приложение 15</w:t>
      </w:r>
      <w:r>
        <w:rPr>
          <w:rFonts w:ascii="Times New Roman"/>
          <w:b w:val="false"/>
          <w:i w:val="false"/>
          <w:color w:val="000000"/>
          <w:sz w:val="28"/>
        </w:rPr>
        <w:t>), в которых в дальнейшем сосредотачиваются материалы по этому вопросу: сведения о лице, заявившем утрату документов (</w:t>
      </w:r>
      <w:r>
        <w:rPr>
          <w:rFonts w:ascii="Times New Roman"/>
          <w:b w:val="false"/>
          <w:i w:val="false"/>
          <w:color w:val="000000"/>
          <w:sz w:val="28"/>
        </w:rPr>
        <w:t>приложение 16</w:t>
      </w:r>
      <w:r>
        <w:rPr>
          <w:rFonts w:ascii="Times New Roman"/>
          <w:b w:val="false"/>
          <w:i w:val="false"/>
          <w:color w:val="000000"/>
          <w:sz w:val="28"/>
        </w:rPr>
        <w:t>), заявление, объяснение от заявителя, копия книги регистрации граждан, копия заявления ф-1, заключение по проверке материалов об утрате документов, удостоверяющих личность. Заявления об утрате паспортов, удостоверений личности регистрируются в общем порядке по органу юстиции. Делам присваиваются номера: числители - регистрационные номера заявлений, знаменатели - порядковые номера дел в текущем году. Дела по восстановлению утраченных документов регистрируются в журнале (</w:t>
      </w:r>
      <w:r>
        <w:rPr>
          <w:rFonts w:ascii="Times New Roman"/>
          <w:b w:val="false"/>
          <w:i w:val="false"/>
          <w:color w:val="000000"/>
          <w:sz w:val="28"/>
        </w:rPr>
        <w:t>приложение 17</w:t>
      </w:r>
      <w:r>
        <w:rPr>
          <w:rFonts w:ascii="Times New Roman"/>
          <w:b w:val="false"/>
          <w:i w:val="false"/>
          <w:color w:val="000000"/>
          <w:sz w:val="28"/>
        </w:rPr>
        <w:t>).</w:t>
      </w:r>
      <w:r>
        <w:br/>
      </w:r>
      <w:r>
        <w:rPr>
          <w:rFonts w:ascii="Times New Roman"/>
          <w:b w:val="false"/>
          <w:i w:val="false"/>
          <w:color w:val="000000"/>
          <w:sz w:val="28"/>
        </w:rPr>
        <w:t>
    Если утраченные документы, удостоверяющие личность, были получены не по месту регистрации заявителей, то в органы юстиции по месту их выдачи направляются запросы (</w:t>
      </w:r>
      <w:r>
        <w:rPr>
          <w:rFonts w:ascii="Times New Roman"/>
          <w:b w:val="false"/>
          <w:i w:val="false"/>
          <w:color w:val="000000"/>
          <w:sz w:val="28"/>
        </w:rPr>
        <w:t>приложение 18</w:t>
      </w:r>
      <w:r>
        <w:rPr>
          <w:rFonts w:ascii="Times New Roman"/>
          <w:b w:val="false"/>
          <w:i w:val="false"/>
          <w:color w:val="000000"/>
          <w:sz w:val="28"/>
        </w:rPr>
        <w:t>) с приложением фотографии заявителей для подтверждения выдачи документов, удостоверяющих личность, данным лицам и получения сведений об их личности.</w:t>
      </w:r>
      <w:r>
        <w:br/>
      </w:r>
      <w:r>
        <w:rPr>
          <w:rFonts w:ascii="Times New Roman"/>
          <w:b w:val="false"/>
          <w:i w:val="false"/>
          <w:color w:val="000000"/>
          <w:sz w:val="28"/>
        </w:rPr>
        <w:t>
    Сведения, указанные в запросах, и приложенные к ним фотографии сличаются с данными и фотографиями заявлений ф-1. Инициаторам запросов направляются ответы (</w:t>
      </w:r>
      <w:r>
        <w:rPr>
          <w:rFonts w:ascii="Times New Roman"/>
          <w:b w:val="false"/>
          <w:i w:val="false"/>
          <w:color w:val="000000"/>
          <w:sz w:val="28"/>
        </w:rPr>
        <w:t>приложение 19</w:t>
      </w:r>
      <w:r>
        <w:rPr>
          <w:rFonts w:ascii="Times New Roman"/>
          <w:b w:val="false"/>
          <w:i w:val="false"/>
          <w:color w:val="000000"/>
          <w:sz w:val="28"/>
        </w:rPr>
        <w:t>) с приложением копий заявлений ф-1, заверенных печатью органа юстиции, с одновременной отметкой в заявлении ф-1 о поступлении запроса и наименовании органа, направившего запрос.</w:t>
      </w:r>
      <w:r>
        <w:br/>
      </w:r>
      <w:r>
        <w:rPr>
          <w:rFonts w:ascii="Times New Roman"/>
          <w:b w:val="false"/>
          <w:i w:val="false"/>
          <w:color w:val="000000"/>
          <w:sz w:val="28"/>
        </w:rPr>
        <w:t>
    Запросы, связанные с утратой документов, удостоверяющих личность, направляются не позднее следующего дня после поступления заявлений граждан, а ответы высылаются инициатору запроса не позднее 48 часов после его поступления.</w:t>
      </w:r>
      <w:r>
        <w:br/>
      </w:r>
      <w:r>
        <w:rPr>
          <w:rFonts w:ascii="Times New Roman"/>
          <w:b w:val="false"/>
          <w:i w:val="false"/>
          <w:color w:val="000000"/>
          <w:sz w:val="28"/>
        </w:rPr>
        <w:t>
    При отсутствии подлинника заявления ф-1 в картотеке органа юстиции по месту выдачи документа его дубликат запрашивается из КРС МЮ РК. Дубликат, заверенный печатью Управления организации работы по документированию КРС МЮ РК, направляется в орган юстиции для внесения его в картотеку.</w:t>
      </w:r>
      <w:r>
        <w:br/>
      </w:r>
      <w:r>
        <w:rPr>
          <w:rFonts w:ascii="Times New Roman"/>
          <w:b w:val="false"/>
          <w:i w:val="false"/>
          <w:color w:val="000000"/>
          <w:sz w:val="28"/>
        </w:rPr>
        <w:t>
    При отсутствии в картотеке подлинника формы-1 на паспорт образца 1974 года, выдача паспорта старого образца подтверждается записью из книги ф-2 (учета выдачи гражданам паспортов образца 1974 года), заверенной паспортной гербовой печатью и подписью специалиста. Тождественность фото гражданина может быть перепроверена по дополнительно истребуемым документам, где имеется фотография (военный билет, в исключительном случае водительское удостоверение). В данных случаях специалистами составляется справка подтверждения личности гражданина с привлечением близких родственников либо лиц, знающих заявителя не менее 15 лет (от двух и более человек).</w:t>
      </w:r>
      <w:r>
        <w:br/>
      </w:r>
      <w:r>
        <w:rPr>
          <w:rFonts w:ascii="Times New Roman"/>
          <w:b w:val="false"/>
          <w:i w:val="false"/>
          <w:color w:val="000000"/>
          <w:sz w:val="28"/>
        </w:rPr>
        <w:t>
    В случаях, когда при сличении фотографии не будет установлена тождественность изображенных на них лиц или обнаружено несоответствие сведений о владельцах документов, удостоверяющих личность, указанных в запросах, с данными заявлений ф-1, об этом сообщается инициаторам запросов для принятия дополнительных мер к установлению личности заявителей и причин расхождений.</w:t>
      </w:r>
      <w:r>
        <w:br/>
      </w:r>
      <w:r>
        <w:rPr>
          <w:rFonts w:ascii="Times New Roman"/>
          <w:b w:val="false"/>
          <w:i w:val="false"/>
          <w:color w:val="000000"/>
          <w:sz w:val="28"/>
        </w:rPr>
        <w:t>
    При подтверждении выдачи утраченных документов, удостоверяющих личность, заявителям и установлении их личности выносится заключение о выдаче удостоверений взамен утраченных, которое подписывается сотрудником органа юстиции (</w:t>
      </w:r>
      <w:r>
        <w:rPr>
          <w:rFonts w:ascii="Times New Roman"/>
          <w:b w:val="false"/>
          <w:i w:val="false"/>
          <w:color w:val="000000"/>
          <w:sz w:val="28"/>
        </w:rPr>
        <w:t>приложение 20</w:t>
      </w:r>
      <w:r>
        <w:rPr>
          <w:rFonts w:ascii="Times New Roman"/>
          <w:b w:val="false"/>
          <w:i w:val="false"/>
          <w:color w:val="000000"/>
          <w:sz w:val="28"/>
        </w:rPr>
        <w:t>).</w:t>
      </w:r>
      <w:r>
        <w:br/>
      </w:r>
      <w:r>
        <w:rPr>
          <w:rFonts w:ascii="Times New Roman"/>
          <w:b w:val="false"/>
          <w:i w:val="false"/>
          <w:color w:val="000000"/>
          <w:sz w:val="28"/>
        </w:rPr>
        <w:t>
    При наличии у граждан одного из документов, удостоверяющих личность, (удостоверения личности или паспорта), дело об утрате не заводится. Заявителем предъявляется книга регистрации граждан. В этом случае в полях 9, 10, 11 заявления ф-1 указываются данные имеющегося документа. При этом в орган юстиции, оформивший утраченные документы личности, направляется только сообщение для внесения отметки в заявление ф-1, копия заявления ф-1 не запрашивается.</w:t>
      </w:r>
      <w:r>
        <w:br/>
      </w:r>
      <w:r>
        <w:rPr>
          <w:rFonts w:ascii="Times New Roman"/>
          <w:b w:val="false"/>
          <w:i w:val="false"/>
          <w:color w:val="000000"/>
          <w:sz w:val="28"/>
        </w:rPr>
        <w:t xml:space="preserve">
    Если утраченные документы обнаружены до завершения дел об утрате и оформления новых заявлений ф-1, то дела об утрате прекращаются и найденные документы вручаются владельцу. В случае, когда заявления ф-1 на новые документы уже отправлены в производство, найденные документы изымаются и уничтожаются по акту в порядке, установленном </w:t>
      </w:r>
      <w:r>
        <w:rPr>
          <w:rFonts w:ascii="Times New Roman"/>
          <w:b w:val="false"/>
          <w:i w:val="false"/>
          <w:color w:val="000000"/>
          <w:sz w:val="28"/>
        </w:rPr>
        <w:t>пунктом 48</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Все найденные документы, удостоверяющие личность, подлежат сдаче в органы юстиции.</w:t>
      </w:r>
      <w:r>
        <w:br/>
      </w:r>
      <w:r>
        <w:rPr>
          <w:rFonts w:ascii="Times New Roman"/>
          <w:b w:val="false"/>
          <w:i w:val="false"/>
          <w:color w:val="000000"/>
          <w:sz w:val="28"/>
        </w:rPr>
        <w:t>
    Найденные удостоверения, паспорта, поступившие в органы юстиции и не истребованные их владельцами в течение одного месяца со дня поступления, уничтожаются в порядке, установленном пунктом 48 настоящей Инструкции, как найденные, но неистребованные.</w:t>
      </w:r>
      <w:r>
        <w:br/>
      </w:r>
      <w:r>
        <w:rPr>
          <w:rFonts w:ascii="Times New Roman"/>
          <w:b w:val="false"/>
          <w:i w:val="false"/>
          <w:color w:val="000000"/>
          <w:sz w:val="28"/>
        </w:rPr>
        <w:t>
</w:t>
      </w:r>
      <w:r>
        <w:rPr>
          <w:rFonts w:ascii="Times New Roman"/>
          <w:b w:val="false"/>
          <w:i w:val="false"/>
          <w:color w:val="ff0000"/>
          <w:sz w:val="28"/>
        </w:rPr>
        <w:t xml:space="preserve">    Сноска. Пункт 29 с изменениями, внесенными приказом Министра юстиции РК от 27.02.2008 </w:t>
      </w:r>
      <w:r>
        <w:rPr>
          <w:rFonts w:ascii="Times New Roman"/>
          <w:b w:val="false"/>
          <w:i w:val="false"/>
          <w:color w:val="00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35"/>
    <w:bookmarkStart w:name="z261" w:id="36"/>
    <w:p>
      <w:pPr>
        <w:spacing w:after="0"/>
        <w:ind w:left="0"/>
        <w:jc w:val="both"/>
      </w:pPr>
      <w:r>
        <w:rPr>
          <w:rFonts w:ascii="Times New Roman"/>
          <w:b w:val="false"/>
          <w:i w:val="false"/>
          <w:color w:val="000000"/>
          <w:sz w:val="28"/>
        </w:rPr>
        <w:t>
    30. По заявлению гражданина, заявившего об утрате документа, удостоверяющего личность, выдается временное удостоверение личности, по которому он может быть зарегистрирован.</w:t>
      </w:r>
    </w:p>
    <w:bookmarkEnd w:id="36"/>
    <w:bookmarkStart w:name="z262" w:id="37"/>
    <w:p>
      <w:pPr>
        <w:spacing w:after="0"/>
        <w:ind w:left="0"/>
        <w:jc w:val="both"/>
      </w:pPr>
      <w:r>
        <w:rPr>
          <w:rFonts w:ascii="Times New Roman"/>
          <w:b w:val="false"/>
          <w:i w:val="false"/>
          <w:color w:val="000000"/>
          <w:sz w:val="28"/>
        </w:rPr>
        <w:t>
    31. При утрате документов, удостоверяющих личность, не по месту проживания органами юстиции при обращении граждан временное удостоверение личности может быть выдано для возвращения к месту постоянного жительства.</w:t>
      </w:r>
    </w:p>
    <w:bookmarkEnd w:id="37"/>
    <w:bookmarkStart w:name="z263" w:id="38"/>
    <w:p>
      <w:pPr>
        <w:spacing w:after="0"/>
        <w:ind w:left="0"/>
        <w:jc w:val="both"/>
      </w:pPr>
      <w:r>
        <w:rPr>
          <w:rFonts w:ascii="Times New Roman"/>
          <w:b w:val="false"/>
          <w:i w:val="false"/>
          <w:color w:val="000000"/>
          <w:sz w:val="28"/>
        </w:rPr>
        <w:t>
    32. В случае хищения паспортов, удостоверений личности граждан, дела по восстановлению утраченных документов оформляются на основании справок, выданных органами внутренних дел.</w:t>
      </w:r>
    </w:p>
    <w:bookmarkEnd w:id="38"/>
    <w:bookmarkStart w:name="z59" w:id="39"/>
    <w:p>
      <w:pPr>
        <w:spacing w:after="0"/>
        <w:ind w:left="0"/>
        <w:jc w:val="left"/>
      </w:pPr>
      <w:r>
        <w:rPr>
          <w:rFonts w:ascii="Times New Roman"/>
          <w:b/>
          <w:i w:val="false"/>
          <w:color w:val="000000"/>
        </w:rPr>
        <w:t xml:space="preserve"> 
4. Выдача документов гражданам Республики</w:t>
      </w:r>
      <w:r>
        <w:br/>
      </w:r>
      <w:r>
        <w:rPr>
          <w:rFonts w:ascii="Times New Roman"/>
          <w:b/>
          <w:i w:val="false"/>
          <w:color w:val="000000"/>
        </w:rPr>
        <w:t>
Казахстан, в связи с изменением написания фамилий и</w:t>
      </w:r>
      <w:r>
        <w:br/>
      </w:r>
      <w:r>
        <w:rPr>
          <w:rFonts w:ascii="Times New Roman"/>
          <w:b/>
          <w:i w:val="false"/>
          <w:color w:val="000000"/>
        </w:rPr>
        <w:t>
отчеств лиц казахской национальности</w:t>
      </w:r>
    </w:p>
    <w:bookmarkEnd w:id="39"/>
    <w:p>
      <w:pPr>
        <w:spacing w:after="0"/>
        <w:ind w:left="0"/>
        <w:jc w:val="both"/>
      </w:pPr>
      <w:r>
        <w:rPr>
          <w:rFonts w:ascii="Times New Roman"/>
          <w:b w:val="false"/>
          <w:i w:val="false"/>
          <w:color w:val="000000"/>
          <w:sz w:val="28"/>
        </w:rPr>
        <w:t xml:space="preserve">    33. Написание фамилии и отчества в соответствии со сложившимися традициями казахского народа следует производить согласно требованиям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2 апреля 1996 года N 2923 "О порядке решения вопросов, связанных с написанием фамилий и отчеств лиц казахской национальности".</w:t>
      </w:r>
      <w:r>
        <w:br/>
      </w:r>
      <w:r>
        <w:rPr>
          <w:rFonts w:ascii="Times New Roman"/>
          <w:b w:val="false"/>
          <w:i w:val="false"/>
          <w:color w:val="000000"/>
          <w:sz w:val="28"/>
        </w:rPr>
        <w:t>
    При обращении лиц казахской национальности в органы юстиции с ходатайствами об изменении написания фамилий, отчеств гражданами подается заявление с указанием желаемой фамилии, отчества на государственном или русском языке с указанием сведений о документах, подлежащих замене.</w:t>
      </w:r>
      <w:r>
        <w:br/>
      </w:r>
      <w:r>
        <w:rPr>
          <w:rFonts w:ascii="Times New Roman"/>
          <w:b w:val="false"/>
          <w:i w:val="false"/>
          <w:color w:val="000000"/>
          <w:sz w:val="28"/>
        </w:rPr>
        <w:t>
    К заявлению прилагается один из следующих документов:</w:t>
      </w:r>
      <w:r>
        <w:br/>
      </w:r>
      <w:r>
        <w:rPr>
          <w:rFonts w:ascii="Times New Roman"/>
          <w:b w:val="false"/>
          <w:i w:val="false"/>
          <w:color w:val="000000"/>
          <w:sz w:val="28"/>
        </w:rPr>
        <w:t>
    свидетельство о рождении (при получении впервые документов, удостоверяющих личность);</w:t>
      </w:r>
      <w:r>
        <w:br/>
      </w:r>
      <w:r>
        <w:rPr>
          <w:rFonts w:ascii="Times New Roman"/>
          <w:b w:val="false"/>
          <w:i w:val="false"/>
          <w:color w:val="000000"/>
          <w:sz w:val="28"/>
        </w:rPr>
        <w:t>
    удостоверение личности, паспорт, подлежащие замене;</w:t>
      </w:r>
      <w:r>
        <w:br/>
      </w:r>
      <w:r>
        <w:rPr>
          <w:rFonts w:ascii="Times New Roman"/>
          <w:b w:val="false"/>
          <w:i w:val="false"/>
          <w:color w:val="000000"/>
          <w:sz w:val="28"/>
        </w:rPr>
        <w:t>
    удостоверение личности офицера (исключительно для военнослужащих, ранее не имевших документы, удостоверяющие личность);</w:t>
      </w:r>
      <w:r>
        <w:br/>
      </w:r>
      <w:r>
        <w:rPr>
          <w:rFonts w:ascii="Times New Roman"/>
          <w:b w:val="false"/>
          <w:i w:val="false"/>
          <w:color w:val="000000"/>
          <w:sz w:val="28"/>
        </w:rPr>
        <w:t>
    справка о принятии в гражданство Республики Казахстан установленной формы.</w:t>
      </w:r>
      <w:r>
        <w:br/>
      </w:r>
      <w:r>
        <w:rPr>
          <w:rFonts w:ascii="Times New Roman"/>
          <w:b w:val="false"/>
          <w:i w:val="false"/>
          <w:color w:val="000000"/>
          <w:sz w:val="28"/>
        </w:rPr>
        <w:t>
    При необходимости могут быть истребованы дополнительные материалы, подтверждающие обоснованность ходатайства.</w:t>
      </w:r>
      <w:r>
        <w:br/>
      </w:r>
      <w:r>
        <w:rPr>
          <w:rFonts w:ascii="Times New Roman"/>
          <w:b w:val="false"/>
          <w:i w:val="false"/>
          <w:color w:val="000000"/>
          <w:sz w:val="28"/>
        </w:rPr>
        <w:t>
    К оформлению заявления ф-1 на граждан Республики Казахстан, изъявивших желание в соответствии с традициями казахского народа изменить написание фамилий, отчеств, предъявляются следующие требования.</w:t>
      </w:r>
      <w:r>
        <w:br/>
      </w:r>
      <w:r>
        <w:rPr>
          <w:rFonts w:ascii="Times New Roman"/>
          <w:b w:val="false"/>
          <w:i w:val="false"/>
          <w:color w:val="000000"/>
          <w:sz w:val="28"/>
        </w:rPr>
        <w:t>
    В поле 1 заявления ф-1 указывается причина выдачи паспорта, удостоверения личности - код "04" (изменение написания фамилии, отчества).</w:t>
      </w:r>
      <w:r>
        <w:br/>
      </w:r>
      <w:r>
        <w:rPr>
          <w:rFonts w:ascii="Times New Roman"/>
          <w:b w:val="false"/>
          <w:i w:val="false"/>
          <w:color w:val="000000"/>
          <w:sz w:val="28"/>
        </w:rPr>
        <w:t>
    В поле 2 по желанию заявителя на государственном или русском языке записывается фамилия, в поле 3 - имя, а в поле 4 - отчество с исключением несвойственных казахскому языку аффиксов (-ов, -ев, -ова, -ева, -ин, -ина, -н, -на, -ович, -евич, -овна, -евна), но с сохранением корневых основ фамилии и отчества. При этом к имени отца при написании отчества добавляются слитно окончания "улы, ұлы; кызы, қызы" в зависимости от пола лица, например, Наурызбаев Булат Керимович записывается как Наурызбай Болат Керимулы или Наурызбай Болат Керiмұлы.</w:t>
      </w:r>
      <w:r>
        <w:br/>
      </w:r>
      <w:r>
        <w:rPr>
          <w:rFonts w:ascii="Times New Roman"/>
          <w:b w:val="false"/>
          <w:i w:val="false"/>
          <w:color w:val="000000"/>
          <w:sz w:val="28"/>
        </w:rPr>
        <w:t>
    Кроме того, исключается несвойственное казахскому языку буквосочетание в фамилиях, именах, отчествах, например, Джандосов Джумабай Джандосович, как Жандосов Жумабай Жандосович, Чоканов Рыскали Джумабаевич, как Шоканов Ырыскали Жумабаевич.</w:t>
      </w:r>
      <w:r>
        <w:br/>
      </w:r>
      <w:r>
        <w:rPr>
          <w:rFonts w:ascii="Times New Roman"/>
          <w:b w:val="false"/>
          <w:i w:val="false"/>
          <w:color w:val="000000"/>
          <w:sz w:val="28"/>
        </w:rPr>
        <w:t xml:space="preserve">
    В соответствии с пунктом 27 </w:t>
      </w:r>
      <w:r>
        <w:rPr>
          <w:rFonts w:ascii="Times New Roman"/>
          <w:b w:val="false"/>
          <w:i w:val="false"/>
          <w:color w:val="000000"/>
          <w:sz w:val="28"/>
        </w:rPr>
        <w:t>Правил</w:t>
      </w:r>
      <w:r>
        <w:rPr>
          <w:rFonts w:ascii="Times New Roman"/>
          <w:b w:val="false"/>
          <w:i w:val="false"/>
          <w:color w:val="000000"/>
          <w:sz w:val="28"/>
        </w:rPr>
        <w:t xml:space="preserve"> ведения специальных учетов в территориальное управление КПС и СУ Генеральной прокуратуры Республики Казахстан направляются сведения о перемене гражданином фамилии, имени, отчества.</w:t>
      </w:r>
      <w:r>
        <w:br/>
      </w:r>
      <w:r>
        <w:rPr>
          <w:rFonts w:ascii="Times New Roman"/>
          <w:b w:val="false"/>
          <w:i w:val="false"/>
          <w:color w:val="000000"/>
          <w:sz w:val="28"/>
        </w:rPr>
        <w:t>
    Ниже полей 2, 3, 4 под внесенными изменениями указывается прежнее написание фамилии, имени, отчества заявителя (</w:t>
      </w:r>
      <w:r>
        <w:rPr>
          <w:rFonts w:ascii="Times New Roman"/>
          <w:b w:val="false"/>
          <w:i w:val="false"/>
          <w:color w:val="000000"/>
          <w:sz w:val="28"/>
        </w:rPr>
        <w:t>приложение 21</w:t>
      </w:r>
      <w:r>
        <w:rPr>
          <w:rFonts w:ascii="Times New Roman"/>
          <w:b w:val="false"/>
          <w:i w:val="false"/>
          <w:color w:val="000000"/>
          <w:sz w:val="28"/>
        </w:rPr>
        <w:t>).</w:t>
      </w:r>
      <w:r>
        <w:br/>
      </w:r>
      <w:r>
        <w:rPr>
          <w:rFonts w:ascii="Times New Roman"/>
          <w:b w:val="false"/>
          <w:i w:val="false"/>
          <w:color w:val="000000"/>
          <w:sz w:val="28"/>
        </w:rPr>
        <w:t>
    Одновременно с оформлением заявления ф-1 в территориальное управление КПСиСУ Генеральной прокуратуры Республики Казахстан направляется требование на прежние фамилию, имя, отчество, в соответствии с пунктом 27 Правил ведения специальных учетов. В случае наличия у гражданина судимости, в течение 5 дней в управление КПСиСУ сообщается об изменении его фамилии, имени, отчества.</w:t>
      </w:r>
      <w:r>
        <w:br/>
      </w:r>
      <w:r>
        <w:rPr>
          <w:rFonts w:ascii="Times New Roman"/>
          <w:b w:val="false"/>
          <w:i w:val="false"/>
          <w:color w:val="000000"/>
          <w:sz w:val="28"/>
        </w:rPr>
        <w:t>
    После выдачи гражданину новых документов сотрудником органов юстиции составляется адресный листок в двух экземплярах с указанием новых и прежних фамилии, имени, отчества. При этом новые фамилия, имя, отчество записываются первыми, а прежние - рядом в скобках (</w:t>
      </w:r>
      <w:r>
        <w:rPr>
          <w:rFonts w:ascii="Times New Roman"/>
          <w:b w:val="false"/>
          <w:i w:val="false"/>
          <w:color w:val="000000"/>
          <w:sz w:val="28"/>
        </w:rPr>
        <w:t>приложение 22</w:t>
      </w:r>
      <w:r>
        <w:rPr>
          <w:rFonts w:ascii="Times New Roman"/>
          <w:b w:val="false"/>
          <w:i w:val="false"/>
          <w:color w:val="000000"/>
          <w:sz w:val="28"/>
        </w:rPr>
        <w:t>). Один экземпляр листка прибытия помещается в адресно-справочную картотеку территориального органа юстиции, а второй - направляется в адресное бюро.</w:t>
      </w:r>
      <w:r>
        <w:br/>
      </w:r>
      <w:r>
        <w:rPr>
          <w:rFonts w:ascii="Times New Roman"/>
          <w:b w:val="false"/>
          <w:i w:val="false"/>
          <w:color w:val="000000"/>
          <w:sz w:val="28"/>
        </w:rPr>
        <w:t>
    Если ранее заявителю удостоверение личности, паспорт выдавались другим органом юстиции, то в этот орган направляется сообщение об оформлении новых документов с изменением написания фамилии, имени, отчества заявителя для внесения в заявление ф-1 соответствующих отметок. В случае выдачи прежних и новых документов одним и тем же органом юстиции новое заявление ф-1 приобщается к прежнему и помещаются в картотеку.</w:t>
      </w:r>
      <w:r>
        <w:br/>
      </w:r>
      <w:r>
        <w:rPr>
          <w:rFonts w:ascii="Times New Roman"/>
          <w:b w:val="false"/>
          <w:i w:val="false"/>
          <w:color w:val="000000"/>
          <w:sz w:val="28"/>
        </w:rPr>
        <w:t>
</w:t>
      </w:r>
      <w:r>
        <w:rPr>
          <w:rFonts w:ascii="Times New Roman"/>
          <w:b w:val="false"/>
          <w:i w:val="false"/>
          <w:color w:val="ff0000"/>
          <w:sz w:val="28"/>
        </w:rPr>
        <w:t xml:space="preserve">    Сноска. Пункт 33 с изменениями, внесенными приказом Министра юстиции РК от 27.02.2008 </w:t>
      </w:r>
      <w:r>
        <w:rPr>
          <w:rFonts w:ascii="Times New Roman"/>
          <w:b w:val="false"/>
          <w:i w:val="false"/>
          <w:color w:val="00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Start w:name="z264" w:id="40"/>
    <w:p>
      <w:pPr>
        <w:spacing w:after="0"/>
        <w:ind w:left="0"/>
        <w:jc w:val="both"/>
      </w:pPr>
      <w:r>
        <w:rPr>
          <w:rFonts w:ascii="Times New Roman"/>
          <w:b w:val="false"/>
          <w:i w:val="false"/>
          <w:color w:val="000000"/>
          <w:sz w:val="28"/>
        </w:rPr>
        <w:t>
    34. Все иные вопросы, связанные с изменением фамилии, имени, отчества решаются в установленном порядке органами ЗАГС или судов в соответствии с нормативными правовыми актами Республики Казахстан.</w:t>
      </w:r>
    </w:p>
    <w:bookmarkEnd w:id="40"/>
    <w:bookmarkStart w:name="z265" w:id="41"/>
    <w:p>
      <w:pPr>
        <w:spacing w:after="0"/>
        <w:ind w:left="0"/>
        <w:jc w:val="both"/>
      </w:pPr>
      <w:r>
        <w:rPr>
          <w:rFonts w:ascii="Times New Roman"/>
          <w:b w:val="false"/>
          <w:i w:val="false"/>
          <w:color w:val="000000"/>
          <w:sz w:val="28"/>
        </w:rPr>
        <w:t>
    35. При оформлении паспорта фамилия и имя заявителя могут быть напечатаны в необходимом ему английском написании по представленным документам (приглашение-вызов, свидетельство о браке, научные труды, монограммы, личные счета и так далее). В орган юстиции подается заявление с указанием написания фамилии и имени на английском языке, приклеивается с оборотной стороны к заявлению ф-1 и направляется в КРС МЮ РК для изготовления документов.</w:t>
      </w:r>
    </w:p>
    <w:bookmarkEnd w:id="41"/>
    <w:bookmarkStart w:name="z60" w:id="42"/>
    <w:p>
      <w:pPr>
        <w:spacing w:after="0"/>
        <w:ind w:left="0"/>
        <w:jc w:val="left"/>
      </w:pPr>
      <w:r>
        <w:rPr>
          <w:rFonts w:ascii="Times New Roman"/>
          <w:b/>
          <w:i w:val="false"/>
          <w:color w:val="000000"/>
        </w:rPr>
        <w:t xml:space="preserve"> 
5. Выдача документов гражданам Республики</w:t>
      </w:r>
      <w:r>
        <w:br/>
      </w:r>
      <w:r>
        <w:rPr>
          <w:rFonts w:ascii="Times New Roman"/>
          <w:b/>
          <w:i w:val="false"/>
          <w:color w:val="000000"/>
        </w:rPr>
        <w:t>
Казахстан, в связи с изменением записи о национальности в</w:t>
      </w:r>
      <w:r>
        <w:br/>
      </w:r>
      <w:r>
        <w:rPr>
          <w:rFonts w:ascii="Times New Roman"/>
          <w:b/>
          <w:i w:val="false"/>
          <w:color w:val="000000"/>
        </w:rPr>
        <w:t>
паспортах и удостоверениях личности</w:t>
      </w:r>
    </w:p>
    <w:bookmarkEnd w:id="42"/>
    <w:p>
      <w:pPr>
        <w:spacing w:after="0"/>
        <w:ind w:left="0"/>
        <w:jc w:val="both"/>
      </w:pPr>
      <w:r>
        <w:rPr>
          <w:rFonts w:ascii="Times New Roman"/>
          <w:b w:val="false"/>
          <w:i w:val="false"/>
          <w:color w:val="000000"/>
          <w:sz w:val="28"/>
        </w:rPr>
        <w:t xml:space="preserve">    36. Изменение записи о национальности в паспортах и удостоверениях личности граждан Республики Казахстан производится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браке и семье" и    </w:t>
      </w:r>
      <w:r>
        <w:rPr>
          <w:rFonts w:ascii="Times New Roman"/>
          <w:b w:val="false"/>
          <w:i w:val="false"/>
          <w:color w:val="000000"/>
          <w:sz w:val="28"/>
        </w:rPr>
        <w:t>постановлением</w:t>
      </w:r>
      <w:r>
        <w:rPr>
          <w:rFonts w:ascii="Times New Roman"/>
          <w:b w:val="false"/>
          <w:i w:val="false"/>
          <w:color w:val="000000"/>
          <w:sz w:val="28"/>
        </w:rPr>
        <w:t xml:space="preserve"> Кабинета министров Республики Казахстан от 17 августа 1992 года N 684 "Об утверждении Правил изменения записи о национальности граждан Республики Казахстан в паспортах, удостоверениях личности и актах гражданского состояния".</w:t>
      </w:r>
      <w:r>
        <w:br/>
      </w:r>
      <w:r>
        <w:rPr>
          <w:rFonts w:ascii="Times New Roman"/>
          <w:b w:val="false"/>
          <w:i w:val="false"/>
          <w:color w:val="000000"/>
          <w:sz w:val="28"/>
        </w:rPr>
        <w:t xml:space="preserve">
    Запись о национальности в паспорте и удостоверении личности производится в соответствии с национальностью родителей. При различных национальностях родителей гражданин Республики Казахстан имеет право добровольного выбора национальности по отцу или матери. В случае, когда национальность родителей неизвестна, ее определяет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Конституции Республики Казахстан владелец документа.</w:t>
      </w:r>
      <w:r>
        <w:br/>
      </w:r>
      <w:r>
        <w:rPr>
          <w:rFonts w:ascii="Times New Roman"/>
          <w:b w:val="false"/>
          <w:i w:val="false"/>
          <w:color w:val="000000"/>
          <w:sz w:val="28"/>
        </w:rPr>
        <w:t>
    При обращении граждан Республики Казахстан в органы юстиции по вопросу изменения записи о национальности в паспортах и удостоверениях личности ими предъявляется заявление, свидетельство о рождении и документы, подлежащие замене.</w:t>
      </w:r>
      <w:r>
        <w:br/>
      </w:r>
      <w:r>
        <w:rPr>
          <w:rFonts w:ascii="Times New Roman"/>
          <w:b w:val="false"/>
          <w:i w:val="false"/>
          <w:color w:val="000000"/>
          <w:sz w:val="28"/>
        </w:rPr>
        <w:t>
    При подтверждении обоснованности заявления об изменении записи о национальности органом юстиции выносится заключение о выдаче нового паспорта, удостоверения личности с измененной национальностью (</w:t>
      </w:r>
      <w:r>
        <w:rPr>
          <w:rFonts w:ascii="Times New Roman"/>
          <w:b w:val="false"/>
          <w:i w:val="false"/>
          <w:color w:val="000000"/>
          <w:sz w:val="28"/>
        </w:rPr>
        <w:t>приложение 23</w:t>
      </w:r>
      <w:r>
        <w:rPr>
          <w:rFonts w:ascii="Times New Roman"/>
          <w:b w:val="false"/>
          <w:i w:val="false"/>
          <w:color w:val="000000"/>
          <w:sz w:val="28"/>
        </w:rPr>
        <w:t>), которое выделяется в отдельное номенклатурное дело.</w:t>
      </w:r>
      <w:r>
        <w:br/>
      </w:r>
      <w:r>
        <w:rPr>
          <w:rFonts w:ascii="Times New Roman"/>
          <w:b w:val="false"/>
          <w:i w:val="false"/>
          <w:color w:val="000000"/>
          <w:sz w:val="28"/>
        </w:rPr>
        <w:t>
    Порядок оформления заявлений ф-1 гражданам Республики Казахстан, изменившим национальность, осуществляется в соответствии с пунктом 17 код "08" Инструкции.</w:t>
      </w:r>
      <w:r>
        <w:br/>
      </w:r>
      <w:r>
        <w:rPr>
          <w:rFonts w:ascii="Times New Roman"/>
          <w:b w:val="false"/>
          <w:i w:val="false"/>
          <w:color w:val="000000"/>
          <w:sz w:val="28"/>
        </w:rPr>
        <w:t xml:space="preserve">
    В соответствии с пунктом 27 </w:t>
      </w:r>
      <w:r>
        <w:rPr>
          <w:rFonts w:ascii="Times New Roman"/>
          <w:b w:val="false"/>
          <w:i w:val="false"/>
          <w:color w:val="000000"/>
          <w:sz w:val="28"/>
        </w:rPr>
        <w:t>Правил</w:t>
      </w:r>
      <w:r>
        <w:rPr>
          <w:rFonts w:ascii="Times New Roman"/>
          <w:b w:val="false"/>
          <w:i w:val="false"/>
          <w:color w:val="000000"/>
          <w:sz w:val="28"/>
        </w:rPr>
        <w:t xml:space="preserve"> ведения специальных учетов в территориальное управление КПС и СУ Генеральной прокуратуры Республики Казахстан направляются сведения об изменении гражданином национальности.</w:t>
      </w:r>
      <w:r>
        <w:br/>
      </w:r>
      <w:r>
        <w:rPr>
          <w:rFonts w:ascii="Times New Roman"/>
          <w:b w:val="false"/>
          <w:i w:val="false"/>
          <w:color w:val="000000"/>
          <w:sz w:val="28"/>
        </w:rPr>
        <w:t>
    Если ранее паспорт, удостоверение личности были выданы другим органом юстиции, туда направляется сообщение о выдаче нового паспорта, удостоверения личности с измененной записью о национальности для внесения этих сведений в заявление ф-1.</w:t>
      </w:r>
      <w:r>
        <w:br/>
      </w:r>
      <w:r>
        <w:rPr>
          <w:rFonts w:ascii="Times New Roman"/>
          <w:b w:val="false"/>
          <w:i w:val="false"/>
          <w:color w:val="000000"/>
          <w:sz w:val="28"/>
        </w:rPr>
        <w:t>
    В свидетельстве о рождении заявителя делается отметка о выдаче нового паспорта, удостоверения личности, в связи с изменением национальности.</w:t>
      </w:r>
      <w:r>
        <w:br/>
      </w:r>
      <w:r>
        <w:rPr>
          <w:rFonts w:ascii="Times New Roman"/>
          <w:b w:val="false"/>
          <w:i w:val="false"/>
          <w:color w:val="000000"/>
          <w:sz w:val="28"/>
        </w:rPr>
        <w:t>
    Одновременно уполномоченным сотрудником органа юстиции гражданину Республики Казахстан выдается справка об изменении записи о национальности (</w:t>
      </w:r>
      <w:r>
        <w:rPr>
          <w:rFonts w:ascii="Times New Roman"/>
          <w:b w:val="false"/>
          <w:i w:val="false"/>
          <w:color w:val="000000"/>
          <w:sz w:val="28"/>
        </w:rPr>
        <w:t>приложение 24</w:t>
      </w:r>
      <w:r>
        <w:rPr>
          <w:rFonts w:ascii="Times New Roman"/>
          <w:b w:val="false"/>
          <w:i w:val="false"/>
          <w:color w:val="000000"/>
          <w:sz w:val="28"/>
        </w:rPr>
        <w:t>), которая представляется в органы ЗАГС по месту своего постоянного жительства для внесения изменения в сведения о национальности в соответствующих записях актов гражданского состояния и получения новых документов.</w:t>
      </w:r>
      <w:r>
        <w:br/>
      </w:r>
      <w:r>
        <w:rPr>
          <w:rFonts w:ascii="Times New Roman"/>
          <w:b w:val="false"/>
          <w:i w:val="false"/>
          <w:color w:val="000000"/>
          <w:sz w:val="28"/>
        </w:rPr>
        <w:t>
    В виде исключения разрешается изменение записи о национальности в паспортах, удостоверениях личности граждан Республики Казахстан, насильственно переселенных в период репрессий на территорию Республики Казахстан, и производится на основании справок о реабилитации, выдаваемых в соответствии с законодательством Республики Казахстан. Национальность изменяется в том же порядке.</w:t>
      </w:r>
      <w:r>
        <w:br/>
      </w:r>
      <w:r>
        <w:rPr>
          <w:rFonts w:ascii="Times New Roman"/>
          <w:b w:val="false"/>
          <w:i w:val="false"/>
          <w:color w:val="000000"/>
          <w:sz w:val="28"/>
        </w:rPr>
        <w:t xml:space="preserve">
    Споры об изменении записи о национальности в паспортах, удостоверениях личности граждан разрешаются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судебном порядке.</w:t>
      </w:r>
      <w:r>
        <w:br/>
      </w:r>
      <w:r>
        <w:rPr>
          <w:rFonts w:ascii="Times New Roman"/>
          <w:b w:val="false"/>
          <w:i w:val="false"/>
          <w:color w:val="000000"/>
          <w:sz w:val="28"/>
        </w:rPr>
        <w:t>
</w:t>
      </w:r>
      <w:r>
        <w:rPr>
          <w:rFonts w:ascii="Times New Roman"/>
          <w:b w:val="false"/>
          <w:i w:val="false"/>
          <w:color w:val="ff0000"/>
          <w:sz w:val="28"/>
        </w:rPr>
        <w:t xml:space="preserve">    Сноска. Пункт 36 с изменениями, внесенными приказом Министра юстиции РК от 27.02.2008 </w:t>
      </w:r>
      <w:r>
        <w:rPr>
          <w:rFonts w:ascii="Times New Roman"/>
          <w:b w:val="false"/>
          <w:i w:val="false"/>
          <w:color w:val="00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Start w:name="z61" w:id="43"/>
    <w:p>
      <w:pPr>
        <w:spacing w:after="0"/>
        <w:ind w:left="0"/>
        <w:jc w:val="left"/>
      </w:pPr>
      <w:r>
        <w:rPr>
          <w:rFonts w:ascii="Times New Roman"/>
          <w:b/>
          <w:i w:val="false"/>
          <w:color w:val="000000"/>
        </w:rPr>
        <w:t xml:space="preserve"> 
6. Выдача документов лицам, отбывающим наказание</w:t>
      </w:r>
      <w:r>
        <w:br/>
      </w:r>
      <w:r>
        <w:rPr>
          <w:rFonts w:ascii="Times New Roman"/>
          <w:b/>
          <w:i w:val="false"/>
          <w:color w:val="000000"/>
        </w:rPr>
        <w:t>
в местах лишения свободы, и обвиняемым, не имеющим документов,</w:t>
      </w:r>
      <w:r>
        <w:br/>
      </w:r>
      <w:r>
        <w:rPr>
          <w:rFonts w:ascii="Times New Roman"/>
          <w:b/>
          <w:i w:val="false"/>
          <w:color w:val="000000"/>
        </w:rPr>
        <w:t>
удостоверяющих личность, в отношении</w:t>
      </w:r>
      <w:r>
        <w:br/>
      </w:r>
      <w:r>
        <w:rPr>
          <w:rFonts w:ascii="Times New Roman"/>
          <w:b/>
          <w:i w:val="false"/>
          <w:color w:val="000000"/>
        </w:rPr>
        <w:t>
которых избрана мера пресечения - арест</w:t>
      </w:r>
    </w:p>
    <w:bookmarkEnd w:id="43"/>
    <w:bookmarkStart w:name="z266" w:id="44"/>
    <w:p>
      <w:pPr>
        <w:spacing w:after="0"/>
        <w:ind w:left="0"/>
        <w:jc w:val="both"/>
      </w:pPr>
      <w:r>
        <w:rPr>
          <w:rFonts w:ascii="Times New Roman"/>
          <w:b w:val="false"/>
          <w:i w:val="false"/>
          <w:color w:val="000000"/>
          <w:sz w:val="28"/>
        </w:rPr>
        <w:t>
    37. Граждане Республики Казахстан, отбывающие наказание в местах лишения свободы и не имеющие по каким-либо причинам документов, удостоверяющих личность, документируются органами юстиции по месту дислокации исправительных учреждений с обязательным снятием их с регистрации по прежнему месту жительства. При этом для снятия с регистрации лица, осужденного к лишению свободы, администрация мест содержания под стражей составляет листок убытия в 3-х экземплярах; 1-й листок убытия направляется в орган юстиции по месту постоянной регистрации, 2-й - в адресное бюро, 3-й - приобщается к личному делу осужденного.</w:t>
      </w:r>
      <w:r>
        <w:br/>
      </w:r>
      <w:r>
        <w:rPr>
          <w:rFonts w:ascii="Times New Roman"/>
          <w:b w:val="false"/>
          <w:i w:val="false"/>
          <w:color w:val="000000"/>
          <w:sz w:val="28"/>
        </w:rPr>
        <w:t>
    В удостоверениях личности в графе "место жительства" указывается учреждение, где осужденный отбывает наказание.</w:t>
      </w:r>
      <w:r>
        <w:br/>
      </w:r>
      <w:r>
        <w:rPr>
          <w:rFonts w:ascii="Times New Roman"/>
          <w:b w:val="false"/>
          <w:i w:val="false"/>
          <w:color w:val="000000"/>
          <w:sz w:val="28"/>
        </w:rPr>
        <w:t>
    Изготовленные удостоверения личности хранятся в личных делах осужденных.</w:t>
      </w:r>
      <w:r>
        <w:br/>
      </w:r>
      <w:r>
        <w:rPr>
          <w:rFonts w:ascii="Times New Roman"/>
          <w:b w:val="false"/>
          <w:i w:val="false"/>
          <w:color w:val="000000"/>
          <w:sz w:val="28"/>
        </w:rPr>
        <w:t>
    При освобождении из мест лишения свободы лицам, отбывшим наказание в местах лишения свободы, выдаются удостоверения личности, которые подлежат обмену по прибытию к месту постоянного жительства.</w:t>
      </w:r>
    </w:p>
    <w:bookmarkEnd w:id="44"/>
    <w:bookmarkStart w:name="z267" w:id="45"/>
    <w:p>
      <w:pPr>
        <w:spacing w:after="0"/>
        <w:ind w:left="0"/>
        <w:jc w:val="both"/>
      </w:pPr>
      <w:r>
        <w:rPr>
          <w:rFonts w:ascii="Times New Roman"/>
          <w:b w:val="false"/>
          <w:i w:val="false"/>
          <w:color w:val="000000"/>
          <w:sz w:val="28"/>
        </w:rPr>
        <w:t>
    38. При утрате документов, удостоверяющих личность, у следственно-арестованного, а также лица, отбывающего наказание, органами уголовного преследования и учреждением уголовно-исполнительной системы принимается заявление на имя руководителя территориального органа юстиции. Ими также из органа юстиции, где ранее был оформлен утраченный документ, запрашивается копия формы-1, заверенная гербовой печатью и подписью должностного лица. Указанные документы вместе с квитанцией об оплате государственной пошлины и двумя фотографиями для изготовления документа направляются в соответствующее подразделение документирования и регистрации граждан для его восстановления.</w:t>
      </w:r>
      <w:r>
        <w:br/>
      </w:r>
      <w:r>
        <w:rPr>
          <w:rFonts w:ascii="Times New Roman"/>
          <w:b w:val="false"/>
          <w:i w:val="false"/>
          <w:color w:val="000000"/>
          <w:sz w:val="28"/>
        </w:rPr>
        <w:t>
    Производство по делу об утрате документов, удостоверяющих личность, должно быть окончено органом юстиции в срок не более 10 дней, а в случаях, когда необходимо проведение специальной проверки, истребование дополнительных материалов и принятие других мер, в срок до 1 месяца.</w:t>
      </w:r>
      <w:r>
        <w:br/>
      </w:r>
      <w:r>
        <w:rPr>
          <w:rFonts w:ascii="Times New Roman"/>
          <w:b w:val="false"/>
          <w:i w:val="false"/>
          <w:color w:val="000000"/>
          <w:sz w:val="28"/>
        </w:rPr>
        <w:t>
    Заявление ф-1 на выдачу документа, удостоверяющего личность, вышеуказанной категории лиц заполняется сотрудником органа юстиции непосредственно по месту их нахождения.</w:t>
      </w:r>
      <w:r>
        <w:br/>
      </w:r>
      <w:r>
        <w:rPr>
          <w:rFonts w:ascii="Times New Roman"/>
          <w:b w:val="false"/>
          <w:i w:val="false"/>
          <w:color w:val="000000"/>
          <w:sz w:val="28"/>
        </w:rPr>
        <w:t>
    При этом, в поле - "место жительства" указывается место нахождения органа предварительной изоляции (область, город, район, населенный пункт, СИ-№), где содержатся эти лица.</w:t>
      </w:r>
      <w:r>
        <w:br/>
      </w:r>
      <w:r>
        <w:rPr>
          <w:rFonts w:ascii="Times New Roman"/>
          <w:b w:val="false"/>
          <w:i w:val="false"/>
          <w:color w:val="000000"/>
          <w:sz w:val="28"/>
        </w:rPr>
        <w:t>
    После изготовления документов заявления ф-1 помещаются в картотеку ф-1 органа юстиции, их оформившего.</w:t>
      </w:r>
      <w:r>
        <w:br/>
      </w:r>
      <w:r>
        <w:rPr>
          <w:rFonts w:ascii="Times New Roman"/>
          <w:b w:val="false"/>
          <w:i w:val="false"/>
          <w:color w:val="000000"/>
          <w:sz w:val="28"/>
        </w:rPr>
        <w:t>
    О фактах получения следственно-арестованными лицами новых документов направляются сообщения в соответствующие органы юстиции по их прежнему месту жительства. В случае освобождения следственно-арестованного лица из-под стражи или прекращения в отношении него уголовного преследования, документ возвращается владельцу, который подлежит обмену по месту постоянной регистрации.</w:t>
      </w:r>
    </w:p>
    <w:bookmarkEnd w:id="45"/>
    <w:bookmarkStart w:name="z62" w:id="46"/>
    <w:p>
      <w:pPr>
        <w:spacing w:after="0"/>
        <w:ind w:left="0"/>
        <w:jc w:val="left"/>
      </w:pPr>
      <w:r>
        <w:rPr>
          <w:rFonts w:ascii="Times New Roman"/>
          <w:b/>
          <w:i w:val="false"/>
          <w:color w:val="000000"/>
        </w:rPr>
        <w:t xml:space="preserve"> 
7. Изъятие, хранение, уничтожение документов,</w:t>
      </w:r>
      <w:r>
        <w:br/>
      </w:r>
      <w:r>
        <w:rPr>
          <w:rFonts w:ascii="Times New Roman"/>
          <w:b/>
          <w:i w:val="false"/>
          <w:color w:val="000000"/>
        </w:rPr>
        <w:t>
удостоверяющих личность</w:t>
      </w:r>
    </w:p>
    <w:bookmarkEnd w:id="46"/>
    <w:bookmarkStart w:name="z268" w:id="47"/>
    <w:p>
      <w:pPr>
        <w:spacing w:after="0"/>
        <w:ind w:left="0"/>
        <w:jc w:val="both"/>
      </w:pPr>
      <w:r>
        <w:rPr>
          <w:rFonts w:ascii="Times New Roman"/>
          <w:b w:val="false"/>
          <w:i w:val="false"/>
          <w:color w:val="000000"/>
          <w:sz w:val="28"/>
        </w:rPr>
        <w:t>
    39. Документы, удостоверяющие личность, могут изыматься только в случаях, предусмотренных действующим законодательством.</w:t>
      </w:r>
      <w:r>
        <w:br/>
      </w:r>
      <w:r>
        <w:rPr>
          <w:rFonts w:ascii="Times New Roman"/>
          <w:b w:val="false"/>
          <w:i w:val="false"/>
          <w:color w:val="000000"/>
          <w:sz w:val="28"/>
        </w:rPr>
        <w:t>
    Документы изымаются в случаях недействительности, если:</w:t>
      </w:r>
      <w:r>
        <w:br/>
      </w:r>
      <w:r>
        <w:rPr>
          <w:rFonts w:ascii="Times New Roman"/>
          <w:b w:val="false"/>
          <w:i w:val="false"/>
          <w:color w:val="000000"/>
          <w:sz w:val="28"/>
        </w:rPr>
        <w:t>
    невозможно идентифицировать личность;</w:t>
      </w:r>
      <w:r>
        <w:br/>
      </w:r>
      <w:r>
        <w:rPr>
          <w:rFonts w:ascii="Times New Roman"/>
          <w:b w:val="false"/>
          <w:i w:val="false"/>
          <w:color w:val="000000"/>
          <w:sz w:val="28"/>
        </w:rPr>
        <w:t>
    в них незаконно внесены изменения или в них необходимо внести изменения, связанные с идентификацией личности;</w:t>
      </w:r>
      <w:r>
        <w:br/>
      </w:r>
      <w:r>
        <w:rPr>
          <w:rFonts w:ascii="Times New Roman"/>
          <w:b w:val="false"/>
          <w:i w:val="false"/>
          <w:color w:val="000000"/>
          <w:sz w:val="28"/>
        </w:rPr>
        <w:t>
    в них отсутствуют отдельные, предусмотренные Правилами записи или эти записи не соответствуют действительности;</w:t>
      </w:r>
      <w:r>
        <w:br/>
      </w:r>
      <w:r>
        <w:rPr>
          <w:rFonts w:ascii="Times New Roman"/>
          <w:b w:val="false"/>
          <w:i w:val="false"/>
          <w:color w:val="000000"/>
          <w:sz w:val="28"/>
        </w:rPr>
        <w:t>
    истек срок их действия;</w:t>
      </w:r>
      <w:r>
        <w:br/>
      </w:r>
      <w:r>
        <w:rPr>
          <w:rFonts w:ascii="Times New Roman"/>
          <w:b w:val="false"/>
          <w:i w:val="false"/>
          <w:color w:val="000000"/>
          <w:sz w:val="28"/>
        </w:rPr>
        <w:t>
    они не соответствуют правовому статусу владельца.</w:t>
      </w:r>
    </w:p>
    <w:bookmarkEnd w:id="47"/>
    <w:bookmarkStart w:name="z269" w:id="48"/>
    <w:p>
      <w:pPr>
        <w:spacing w:after="0"/>
        <w:ind w:left="0"/>
        <w:jc w:val="both"/>
      </w:pPr>
      <w:r>
        <w:rPr>
          <w:rFonts w:ascii="Times New Roman"/>
          <w:b w:val="false"/>
          <w:i w:val="false"/>
          <w:color w:val="000000"/>
          <w:sz w:val="28"/>
        </w:rPr>
        <w:t>
    40. Недействительные документы, удостоверяющие личность, подлежат изъятию уполномоченными органами и уничтожению в порядке, установленном пунктом 48 настоящей Инструкции.</w:t>
      </w:r>
    </w:p>
    <w:bookmarkEnd w:id="48"/>
    <w:bookmarkStart w:name="z270" w:id="49"/>
    <w:p>
      <w:pPr>
        <w:spacing w:after="0"/>
        <w:ind w:left="0"/>
        <w:jc w:val="both"/>
      </w:pPr>
      <w:r>
        <w:rPr>
          <w:rFonts w:ascii="Times New Roman"/>
          <w:b w:val="false"/>
          <w:i w:val="false"/>
          <w:color w:val="000000"/>
          <w:sz w:val="28"/>
        </w:rPr>
        <w:t>
    41. При наличии у лица нескольких однотипных документов, удостоверяющих личность, изымаются все документы, за исключением действительного.</w:t>
      </w:r>
    </w:p>
    <w:bookmarkEnd w:id="49"/>
    <w:bookmarkStart w:name="z271" w:id="50"/>
    <w:p>
      <w:pPr>
        <w:spacing w:after="0"/>
        <w:ind w:left="0"/>
        <w:jc w:val="both"/>
      </w:pPr>
      <w:r>
        <w:rPr>
          <w:rFonts w:ascii="Times New Roman"/>
          <w:b w:val="false"/>
          <w:i w:val="false"/>
          <w:color w:val="000000"/>
          <w:sz w:val="28"/>
        </w:rPr>
        <w:t xml:space="preserve">
    42. Документы, удостоверяющие личность, могут быть изъяты следственными органами, органами дознания или судом в случаях и порядке, </w:t>
      </w:r>
      <w:r>
        <w:rPr>
          <w:rFonts w:ascii="Times New Roman"/>
          <w:b w:val="false"/>
          <w:i w:val="false"/>
          <w:color w:val="000000"/>
          <w:sz w:val="28"/>
        </w:rPr>
        <w:t>установленном</w:t>
      </w:r>
      <w:r>
        <w:rPr>
          <w:rFonts w:ascii="Times New Roman"/>
          <w:b w:val="false"/>
          <w:i w:val="false"/>
          <w:color w:val="000000"/>
          <w:sz w:val="28"/>
        </w:rPr>
        <w:t xml:space="preserve"> законодательными актами</w:t>
      </w:r>
      <w:r>
        <w:rPr>
          <w:rFonts w:ascii="Times New Roman"/>
          <w:b w:val="false"/>
          <w:i w:val="false"/>
          <w:color w:val="000000"/>
          <w:sz w:val="28"/>
        </w:rPr>
        <w:t>.</w:t>
      </w:r>
    </w:p>
    <w:bookmarkEnd w:id="50"/>
    <w:bookmarkStart w:name="z272" w:id="51"/>
    <w:p>
      <w:pPr>
        <w:spacing w:after="0"/>
        <w:ind w:left="0"/>
        <w:jc w:val="both"/>
      </w:pPr>
      <w:r>
        <w:rPr>
          <w:rFonts w:ascii="Times New Roman"/>
          <w:b w:val="false"/>
          <w:i w:val="false"/>
          <w:color w:val="000000"/>
          <w:sz w:val="28"/>
        </w:rPr>
        <w:t>
    43. Гражданами Республики Казахстан, выезжающими на постоянное жительство за пределы Республики Казахстан, при снятии с регистрации по месту жительства удостоверения личности сдаются в органы юстиции.</w:t>
      </w:r>
    </w:p>
    <w:bookmarkEnd w:id="51"/>
    <w:bookmarkStart w:name="z273" w:id="52"/>
    <w:p>
      <w:pPr>
        <w:spacing w:after="0"/>
        <w:ind w:left="0"/>
        <w:jc w:val="both"/>
      </w:pPr>
      <w:r>
        <w:rPr>
          <w:rFonts w:ascii="Times New Roman"/>
          <w:b w:val="false"/>
          <w:i w:val="false"/>
          <w:color w:val="000000"/>
          <w:sz w:val="28"/>
        </w:rPr>
        <w:t>
    44. Сданные в органы ЗАГС удостоверения личности, паспорта умерших граждан вносятся в описи (</w:t>
      </w:r>
      <w:r>
        <w:rPr>
          <w:rFonts w:ascii="Times New Roman"/>
          <w:b w:val="false"/>
          <w:i w:val="false"/>
          <w:color w:val="000000"/>
          <w:sz w:val="28"/>
        </w:rPr>
        <w:t>приложение 25</w:t>
      </w:r>
      <w:r>
        <w:rPr>
          <w:rFonts w:ascii="Times New Roman"/>
          <w:b w:val="false"/>
          <w:i w:val="false"/>
          <w:color w:val="000000"/>
          <w:sz w:val="28"/>
        </w:rPr>
        <w:t>) и не реже 1 раза в месяц направляются в подразделения документирования органов юстиции. Сотрудники органов юстиции производят в заявлениях ф-1 отметки о смерти владельцев, снятие их с регистрации и направляют информацию в КРС МЮ РК для внесения корректировки в базу данных.</w:t>
      </w:r>
      <w:r>
        <w:br/>
      </w:r>
      <w:r>
        <w:rPr>
          <w:rFonts w:ascii="Times New Roman"/>
          <w:b w:val="false"/>
          <w:i w:val="false"/>
          <w:color w:val="000000"/>
          <w:sz w:val="28"/>
        </w:rPr>
        <w:t>
    В описи вносятся также сведения об умерших, удостоверения личности и паспорта которых сданы не были. В заявлении ф-1 производятся отметки о смерти владельцев и о том, что удостоверения личности и паспорта не изъяты. Такие заявления ф-1 помещаются в картотеку, а сведения направляются в КРС МЮ РК. Если удостоверения личности, паспорта были выданы другими органами юстиции, то туда направляются сообщения о смерти владельцев удостоверений личности, паспортов, а также о том, что они изъяты не были.</w:t>
      </w:r>
    </w:p>
    <w:bookmarkEnd w:id="52"/>
    <w:bookmarkStart w:name="z274" w:id="53"/>
    <w:p>
      <w:pPr>
        <w:spacing w:after="0"/>
        <w:ind w:left="0"/>
        <w:jc w:val="both"/>
      </w:pPr>
      <w:r>
        <w:rPr>
          <w:rFonts w:ascii="Times New Roman"/>
          <w:b w:val="false"/>
          <w:i w:val="false"/>
          <w:color w:val="000000"/>
          <w:sz w:val="28"/>
        </w:rPr>
        <w:t>
    45. Удостоверения личности граждан, выехавших на постоянное место жительство за границу, паспорта, удостоверения, обмененные в связи с переменой фамилии, имени, отчества и по другим причинам, вышедших из гражданства Республики Казахстан, найденные, взамен которых выданы новые документы, а также умерших, погашаются и считаются недействительными, после чего уничтожаются в установленном порядке. Невостребованные документы хранятся в течение одного года, по истечению 1 года от даты изготовления документы уничтожаются в установленном порядке по причине "невостребованные".</w:t>
      </w:r>
      <w:r>
        <w:br/>
      </w:r>
      <w:r>
        <w:rPr>
          <w:rFonts w:ascii="Times New Roman"/>
          <w:b w:val="false"/>
          <w:i w:val="false"/>
          <w:color w:val="000000"/>
          <w:sz w:val="28"/>
        </w:rPr>
        <w:t>
</w:t>
      </w:r>
      <w:r>
        <w:rPr>
          <w:rFonts w:ascii="Times New Roman"/>
          <w:b w:val="false"/>
          <w:i w:val="false"/>
          <w:color w:val="ff0000"/>
          <w:sz w:val="28"/>
        </w:rPr>
        <w:t xml:space="preserve">    Сноска. Пункт 45 с изменениями, внесенными приказом Министра юстиции РК от 27.02.2008 </w:t>
      </w:r>
      <w:r>
        <w:rPr>
          <w:rFonts w:ascii="Times New Roman"/>
          <w:b w:val="false"/>
          <w:i w:val="false"/>
          <w:color w:val="00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53"/>
    <w:bookmarkStart w:name="z275" w:id="54"/>
    <w:p>
      <w:pPr>
        <w:spacing w:after="0"/>
        <w:ind w:left="0"/>
        <w:jc w:val="both"/>
      </w:pPr>
      <w:r>
        <w:rPr>
          <w:rFonts w:ascii="Times New Roman"/>
          <w:b w:val="false"/>
          <w:i w:val="false"/>
          <w:color w:val="000000"/>
          <w:sz w:val="28"/>
        </w:rPr>
        <w:t>
    46. РГП "ИПЦ" при изготовлении гражданам новых документов автоматически вносит сведения в базу данных о признании недействительными всех ранее полученных документов.</w:t>
      </w:r>
    </w:p>
    <w:bookmarkEnd w:id="54"/>
    <w:bookmarkStart w:name="z276" w:id="55"/>
    <w:p>
      <w:pPr>
        <w:spacing w:after="0"/>
        <w:ind w:left="0"/>
        <w:jc w:val="both"/>
      </w:pPr>
      <w:r>
        <w:rPr>
          <w:rFonts w:ascii="Times New Roman"/>
          <w:b w:val="false"/>
          <w:i w:val="false"/>
          <w:color w:val="000000"/>
          <w:sz w:val="28"/>
        </w:rPr>
        <w:t>
    47. Акты об уничтожении недействительных документов ежемесячно направляются в КРС МЮ РК для внесения корректировки в базу данных РГП "ИПЦ".</w:t>
      </w:r>
    </w:p>
    <w:bookmarkEnd w:id="55"/>
    <w:bookmarkStart w:name="z277" w:id="56"/>
    <w:p>
      <w:pPr>
        <w:spacing w:after="0"/>
        <w:ind w:left="0"/>
        <w:jc w:val="both"/>
      </w:pPr>
      <w:r>
        <w:rPr>
          <w:rFonts w:ascii="Times New Roman"/>
          <w:b w:val="false"/>
          <w:i w:val="false"/>
          <w:color w:val="000000"/>
          <w:sz w:val="28"/>
        </w:rPr>
        <w:t>
    48. Удостоверения личности и паспорта, подлежащие уничтожению хранятся в органах юстиции в специальных ящиках или сейфах.</w:t>
      </w:r>
      <w:r>
        <w:br/>
      </w:r>
      <w:r>
        <w:rPr>
          <w:rFonts w:ascii="Times New Roman"/>
          <w:b w:val="false"/>
          <w:i w:val="false"/>
          <w:color w:val="000000"/>
          <w:sz w:val="28"/>
        </w:rPr>
        <w:t>
    Уничтожение производится в следующем порядке:</w:t>
      </w:r>
      <w:r>
        <w:br/>
      </w:r>
      <w:r>
        <w:rPr>
          <w:rFonts w:ascii="Times New Roman"/>
          <w:b w:val="false"/>
          <w:i w:val="false"/>
          <w:color w:val="000000"/>
          <w:sz w:val="28"/>
        </w:rPr>
        <w:t>
    не реже одного раза в месяц сотрудником составляется акт об уничтожении (</w:t>
      </w:r>
      <w:r>
        <w:rPr>
          <w:rFonts w:ascii="Times New Roman"/>
          <w:b w:val="false"/>
          <w:i w:val="false"/>
          <w:color w:val="000000"/>
          <w:sz w:val="28"/>
        </w:rPr>
        <w:t>приложение 26</w:t>
      </w:r>
      <w:r>
        <w:rPr>
          <w:rFonts w:ascii="Times New Roman"/>
          <w:b w:val="false"/>
          <w:i w:val="false"/>
          <w:color w:val="000000"/>
          <w:sz w:val="28"/>
        </w:rPr>
        <w:t>), в котором указываются тип документа и его данные, сведения о его владельце и причина уничтожения документа (</w:t>
      </w:r>
      <w:r>
        <w:rPr>
          <w:rFonts w:ascii="Times New Roman"/>
          <w:b w:val="false"/>
          <w:i w:val="false"/>
          <w:color w:val="000000"/>
          <w:sz w:val="28"/>
        </w:rPr>
        <w:t>приложение 27</w:t>
      </w:r>
      <w:r>
        <w:rPr>
          <w:rFonts w:ascii="Times New Roman"/>
          <w:b w:val="false"/>
          <w:i w:val="false"/>
          <w:color w:val="000000"/>
          <w:sz w:val="28"/>
        </w:rPr>
        <w:t>);</w:t>
      </w:r>
      <w:r>
        <w:br/>
      </w:r>
      <w:r>
        <w:rPr>
          <w:rFonts w:ascii="Times New Roman"/>
          <w:b w:val="false"/>
          <w:i w:val="false"/>
          <w:color w:val="000000"/>
          <w:sz w:val="28"/>
        </w:rPr>
        <w:t>
    акты об уничтожении документов формируются в отдельное номенклатурное дело;</w:t>
      </w:r>
      <w:r>
        <w:br/>
      </w:r>
      <w:r>
        <w:rPr>
          <w:rFonts w:ascii="Times New Roman"/>
          <w:b w:val="false"/>
          <w:i w:val="false"/>
          <w:color w:val="000000"/>
          <w:sz w:val="28"/>
        </w:rPr>
        <w:t>
    уничтожение производится путем сожжения или другим способом, обеспечивающим невозможность дальнейшего использования уничтожаемого документа.</w:t>
      </w:r>
      <w:r>
        <w:br/>
      </w:r>
      <w:r>
        <w:rPr>
          <w:rFonts w:ascii="Times New Roman"/>
          <w:b w:val="false"/>
          <w:i w:val="false"/>
          <w:color w:val="000000"/>
          <w:sz w:val="28"/>
        </w:rPr>
        <w:t>
    В заявлениях ф-1 указываются номер акта, дата и причины уничтожения документов. Если документы выдавались другими органами юстиции, то туда направляются сообщения об уничтоженных документах (</w:t>
      </w:r>
      <w:r>
        <w:rPr>
          <w:rFonts w:ascii="Times New Roman"/>
          <w:b w:val="false"/>
          <w:i w:val="false"/>
          <w:color w:val="000000"/>
          <w:sz w:val="28"/>
        </w:rPr>
        <w:t>приложение 28</w:t>
      </w:r>
      <w:r>
        <w:rPr>
          <w:rFonts w:ascii="Times New Roman"/>
          <w:b w:val="false"/>
          <w:i w:val="false"/>
          <w:color w:val="000000"/>
          <w:sz w:val="28"/>
        </w:rPr>
        <w:t>), на основании которых в заявлениях ф-1 указываются номер акта, когда и кем уничтожены документы, а также причина их уничтожения.</w:t>
      </w:r>
    </w:p>
    <w:bookmarkEnd w:id="56"/>
    <w:bookmarkStart w:name="z63" w:id="57"/>
    <w:p>
      <w:pPr>
        <w:spacing w:after="0"/>
        <w:ind w:left="0"/>
        <w:jc w:val="left"/>
      </w:pPr>
      <w:r>
        <w:rPr>
          <w:rFonts w:ascii="Times New Roman"/>
          <w:b/>
          <w:i w:val="false"/>
          <w:color w:val="000000"/>
        </w:rPr>
        <w:t xml:space="preserve"> 
8. Учет зарегистрированных и снятых с регистрации</w:t>
      </w:r>
      <w:r>
        <w:br/>
      </w:r>
      <w:r>
        <w:rPr>
          <w:rFonts w:ascii="Times New Roman"/>
          <w:b/>
          <w:i w:val="false"/>
          <w:color w:val="000000"/>
        </w:rPr>
        <w:t>
граждан Республики Казахстан</w:t>
      </w:r>
    </w:p>
    <w:bookmarkEnd w:id="57"/>
    <w:p>
      <w:pPr>
        <w:spacing w:after="0"/>
        <w:ind w:left="0"/>
        <w:jc w:val="both"/>
      </w:pPr>
      <w:r>
        <w:rPr>
          <w:rFonts w:ascii="Times New Roman"/>
          <w:b w:val="false"/>
          <w:i w:val="false"/>
          <w:color w:val="ff0000"/>
          <w:sz w:val="28"/>
        </w:rPr>
        <w:t xml:space="preserve">    Сноска. Глава 8 в редакции приказа Министра юстиции РК от 27.02.2008 </w:t>
      </w:r>
      <w:r>
        <w:rPr>
          <w:rFonts w:ascii="Times New Roman"/>
          <w:b w:val="false"/>
          <w:i w:val="false"/>
          <w:color w:val="ff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278" w:id="58"/>
    <w:p>
      <w:pPr>
        <w:spacing w:after="0"/>
        <w:ind w:left="0"/>
        <w:jc w:val="both"/>
      </w:pPr>
      <w:r>
        <w:rPr>
          <w:rFonts w:ascii="Times New Roman"/>
          <w:b w:val="false"/>
          <w:i w:val="false"/>
          <w:color w:val="000000"/>
          <w:sz w:val="28"/>
        </w:rPr>
        <w:t>
    49. Место регистрации гражданина является его юридическим адресом.</w:t>
      </w:r>
    </w:p>
    <w:bookmarkEnd w:id="58"/>
    <w:bookmarkStart w:name="z279" w:id="59"/>
    <w:p>
      <w:pPr>
        <w:spacing w:after="0"/>
        <w:ind w:left="0"/>
        <w:jc w:val="both"/>
      </w:pPr>
      <w:r>
        <w:rPr>
          <w:rFonts w:ascii="Times New Roman"/>
          <w:b w:val="false"/>
          <w:i w:val="false"/>
          <w:color w:val="000000"/>
          <w:sz w:val="28"/>
        </w:rPr>
        <w:t>
    50. Регистрации подлежат граждане Республики Казахстан, постоянно проживающие на ее территории или прибывшие на постоянное жительство из-за границы.</w:t>
      </w:r>
    </w:p>
    <w:bookmarkEnd w:id="59"/>
    <w:bookmarkStart w:name="z280" w:id="60"/>
    <w:p>
      <w:pPr>
        <w:spacing w:after="0"/>
        <w:ind w:left="0"/>
        <w:jc w:val="both"/>
      </w:pPr>
      <w:r>
        <w:rPr>
          <w:rFonts w:ascii="Times New Roman"/>
          <w:b w:val="false"/>
          <w:i w:val="false"/>
          <w:color w:val="000000"/>
          <w:sz w:val="28"/>
        </w:rPr>
        <w:t>
    51. Органами, уполномоченными осуществлять регистрацию и снятие с регистрации граждан Республики Казахстан, являются органы юстиции.</w:t>
      </w:r>
    </w:p>
    <w:bookmarkEnd w:id="60"/>
    <w:bookmarkStart w:name="z281" w:id="61"/>
    <w:p>
      <w:pPr>
        <w:spacing w:after="0"/>
        <w:ind w:left="0"/>
        <w:jc w:val="both"/>
      </w:pPr>
      <w:r>
        <w:rPr>
          <w:rFonts w:ascii="Times New Roman"/>
          <w:b w:val="false"/>
          <w:i w:val="false"/>
          <w:color w:val="000000"/>
          <w:sz w:val="28"/>
        </w:rPr>
        <w:t>
    52. Прием материалов на регистрацию (снятие с регистрации) и выдача оформленных документов по регистрации (снятие с регистрации) осуществляется в ЦОН и органами юстиции, где отсутствуют ЦОН.</w:t>
      </w:r>
    </w:p>
    <w:bookmarkEnd w:id="61"/>
    <w:bookmarkStart w:name="z282" w:id="62"/>
    <w:p>
      <w:pPr>
        <w:spacing w:after="0"/>
        <w:ind w:left="0"/>
        <w:jc w:val="both"/>
      </w:pPr>
      <w:r>
        <w:rPr>
          <w:rFonts w:ascii="Times New Roman"/>
          <w:b w:val="false"/>
          <w:i w:val="false"/>
          <w:color w:val="000000"/>
          <w:sz w:val="28"/>
        </w:rPr>
        <w:t>
    53. Срок оформления регистрации и снятия с регистрации граждан не должен превышать двух рабочих дней.</w:t>
      </w:r>
    </w:p>
    <w:bookmarkEnd w:id="62"/>
    <w:bookmarkStart w:name="z283" w:id="63"/>
    <w:p>
      <w:pPr>
        <w:spacing w:after="0"/>
        <w:ind w:left="0"/>
        <w:jc w:val="both"/>
      </w:pPr>
      <w:r>
        <w:rPr>
          <w:rFonts w:ascii="Times New Roman"/>
          <w:b w:val="false"/>
          <w:i w:val="false"/>
          <w:color w:val="000000"/>
          <w:sz w:val="28"/>
        </w:rPr>
        <w:t xml:space="preserve">
    54. Регистрация граждан осуществляется на основании документов, подтверждающих приобретение ими в </w:t>
      </w:r>
      <w:r>
        <w:rPr>
          <w:rFonts w:ascii="Times New Roman"/>
          <w:b w:val="false"/>
          <w:i w:val="false"/>
          <w:color w:val="000000"/>
          <w:sz w:val="28"/>
        </w:rPr>
        <w:t>установленном</w:t>
      </w:r>
      <w:r>
        <w:rPr>
          <w:rFonts w:ascii="Times New Roman"/>
          <w:b w:val="false"/>
          <w:i w:val="false"/>
          <w:color w:val="000000"/>
          <w:sz w:val="28"/>
        </w:rPr>
        <w:t xml:space="preserve"> порядке жилища в собственность либо свидетельствующих о получении его в пользование, в том числе по договору найма (аренды), поднайма, а также предоставляющих им право на вселение в жилище по иным основаниям, предусмотренным законодательством Республики Казахстан (далее - документы на жилище), а также по письменному согласию собственника (нанимателя) жилища.</w:t>
      </w:r>
      <w:r>
        <w:br/>
      </w:r>
      <w:r>
        <w:rPr>
          <w:rFonts w:ascii="Times New Roman"/>
          <w:b w:val="false"/>
          <w:i w:val="false"/>
          <w:color w:val="000000"/>
          <w:sz w:val="28"/>
        </w:rPr>
        <w:t>
    Регистрация граждан осуществляется в жилых домах, квартирах, дачных строениях садоводческих товариществ и кооперативов, общежитиях, гостиницах, домах отдыха, санаториях, профилакториях, лечебных учреждениях, домах-интернатах, пансионатах, домах престарелых, служебных зданиях и помещениях.</w:t>
      </w:r>
    </w:p>
    <w:bookmarkEnd w:id="63"/>
    <w:bookmarkStart w:name="z284" w:id="64"/>
    <w:p>
      <w:pPr>
        <w:spacing w:after="0"/>
        <w:ind w:left="0"/>
        <w:jc w:val="both"/>
      </w:pPr>
      <w:r>
        <w:rPr>
          <w:rFonts w:ascii="Times New Roman"/>
          <w:b w:val="false"/>
          <w:i w:val="false"/>
          <w:color w:val="000000"/>
          <w:sz w:val="28"/>
        </w:rPr>
        <w:t>
    55. Для регистрации граждан представляются:</w:t>
      </w:r>
      <w:r>
        <w:br/>
      </w:r>
      <w:r>
        <w:rPr>
          <w:rFonts w:ascii="Times New Roman"/>
          <w:b w:val="false"/>
          <w:i w:val="false"/>
          <w:color w:val="000000"/>
          <w:sz w:val="28"/>
        </w:rPr>
        <w:t>
    заявление о регистрации с согласием собственника жилища (</w:t>
      </w:r>
      <w:r>
        <w:rPr>
          <w:rFonts w:ascii="Times New Roman"/>
          <w:b w:val="false"/>
          <w:i w:val="false"/>
          <w:color w:val="000000"/>
          <w:sz w:val="28"/>
        </w:rPr>
        <w:t>приложение 33</w:t>
      </w:r>
      <w:r>
        <w:rPr>
          <w:rFonts w:ascii="Times New Roman"/>
          <w:b w:val="false"/>
          <w:i w:val="false"/>
          <w:color w:val="000000"/>
          <w:sz w:val="28"/>
        </w:rPr>
        <w:t>);</w:t>
      </w:r>
      <w:r>
        <w:br/>
      </w:r>
      <w:r>
        <w:rPr>
          <w:rFonts w:ascii="Times New Roman"/>
          <w:b w:val="false"/>
          <w:i w:val="false"/>
          <w:color w:val="000000"/>
          <w:sz w:val="28"/>
        </w:rPr>
        <w:t>
    оригинал и копию документа на жилище (оригинал после сверки возвращается владельцу, копия - заверяется специалистом, осуществляющим регистрацию, и подшивается в дело);</w:t>
      </w:r>
      <w:r>
        <w:br/>
      </w:r>
      <w:r>
        <w:rPr>
          <w:rFonts w:ascii="Times New Roman"/>
          <w:b w:val="false"/>
          <w:i w:val="false"/>
          <w:color w:val="000000"/>
          <w:sz w:val="28"/>
        </w:rPr>
        <w:t>
    книгу регистрации граждан (</w:t>
      </w:r>
      <w:r>
        <w:rPr>
          <w:rFonts w:ascii="Times New Roman"/>
          <w:b w:val="false"/>
          <w:i w:val="false"/>
          <w:color w:val="000000"/>
          <w:sz w:val="28"/>
        </w:rPr>
        <w:t>приложение 32</w:t>
      </w:r>
      <w:r>
        <w:rPr>
          <w:rFonts w:ascii="Times New Roman"/>
          <w:b w:val="false"/>
          <w:i w:val="false"/>
          <w:color w:val="000000"/>
          <w:sz w:val="28"/>
        </w:rPr>
        <w:t>) (при ее отсутствии, книга регистрации граждан заводится одновременно с подачей заявления на регистрацию);</w:t>
      </w:r>
      <w:r>
        <w:br/>
      </w:r>
      <w:r>
        <w:rPr>
          <w:rFonts w:ascii="Times New Roman"/>
          <w:b w:val="false"/>
          <w:i w:val="false"/>
          <w:color w:val="000000"/>
          <w:sz w:val="28"/>
        </w:rPr>
        <w:t>
    адресный листок убытия с прежнего места регистрации (</w:t>
      </w:r>
      <w:r>
        <w:rPr>
          <w:rFonts w:ascii="Times New Roman"/>
          <w:b w:val="false"/>
          <w:i w:val="false"/>
          <w:color w:val="000000"/>
          <w:sz w:val="28"/>
        </w:rPr>
        <w:t>приложение 34</w:t>
      </w:r>
      <w:r>
        <w:rPr>
          <w:rFonts w:ascii="Times New Roman"/>
          <w:b w:val="false"/>
          <w:i w:val="false"/>
          <w:color w:val="000000"/>
          <w:sz w:val="28"/>
        </w:rPr>
        <w:t>) (в случае утраты гражданином адресного листка убытия, орган юстиции оформляет регистрацию по новому месту регистрации с одновременным направлением соответствующей информации в орган юстиции по прежнему месту регистрации. Если гражданин не снят с регистрации по прежнему месту жительства, то информация органа юстиции, оформившего ему регистрацию по новому месту регистрации, будет основанием для его снятия с прежнего места регистрации);</w:t>
      </w:r>
      <w:r>
        <w:br/>
      </w:r>
      <w:r>
        <w:rPr>
          <w:rFonts w:ascii="Times New Roman"/>
          <w:b w:val="false"/>
          <w:i w:val="false"/>
          <w:color w:val="000000"/>
          <w:sz w:val="28"/>
        </w:rPr>
        <w:t>
    оригинал и копию удостоверения личности (дети до шестнадцати лет - оригинал и копию свидетельства о рождении; граждане, прибывшие из-за границы на постоянное жительство в Республику Казахстан - оригинал паспорта гражданина Республики Казахстан и копии его страниц с установочными данными и отметками о снятии с прежнего места регистрации). Оригинал документа после сверки возвращается владельцу, копия - заверяется специалистом, осуществляющим регистрацию, и подшивается в дело;</w:t>
      </w:r>
      <w:r>
        <w:br/>
      </w:r>
      <w:r>
        <w:rPr>
          <w:rFonts w:ascii="Times New Roman"/>
          <w:b w:val="false"/>
          <w:i w:val="false"/>
          <w:color w:val="000000"/>
          <w:sz w:val="28"/>
        </w:rPr>
        <w:t>
    военнообязанные, кроме этого, оригинал и копию военного билета (временное удостоверение, выданное взамен военного билета) или приписного свидетельства (для призывников) с отметкой местного органа военного управления о принятии на воинский учет. С приписного свидетельства, военного билета (временного удостоверения, выданного взамен военного билета) снимаются копии страниц, содержащих установочные данные гражданина и отметки о принятии на воинский учет. Оригинал документа после сверки возвращается владельцу, копия - заверяется специалистом, осуществляющим регистрацию, и подшивается в дело.</w:t>
      </w:r>
      <w:r>
        <w:br/>
      </w:r>
      <w:r>
        <w:rPr>
          <w:rFonts w:ascii="Times New Roman"/>
          <w:b w:val="false"/>
          <w:i w:val="false"/>
          <w:color w:val="000000"/>
          <w:sz w:val="28"/>
        </w:rPr>
        <w:t>
    При этом заполняются два адресных листка прибытия (</w:t>
      </w:r>
      <w:r>
        <w:rPr>
          <w:rFonts w:ascii="Times New Roman"/>
          <w:b w:val="false"/>
          <w:i w:val="false"/>
          <w:color w:val="000000"/>
          <w:sz w:val="28"/>
        </w:rPr>
        <w:t>приложение 29</w:t>
      </w:r>
      <w:r>
        <w:rPr>
          <w:rFonts w:ascii="Times New Roman"/>
          <w:b w:val="false"/>
          <w:i w:val="false"/>
          <w:color w:val="000000"/>
          <w:sz w:val="28"/>
        </w:rPr>
        <w:t>) с последующим проставлением в них штампа регистрации (</w:t>
      </w:r>
      <w:r>
        <w:rPr>
          <w:rFonts w:ascii="Times New Roman"/>
          <w:b w:val="false"/>
          <w:i w:val="false"/>
          <w:color w:val="000000"/>
          <w:sz w:val="28"/>
        </w:rPr>
        <w:t>приложение 31</w:t>
      </w:r>
      <w:r>
        <w:rPr>
          <w:rFonts w:ascii="Times New Roman"/>
          <w:b w:val="false"/>
          <w:i w:val="false"/>
          <w:color w:val="000000"/>
          <w:sz w:val="28"/>
        </w:rPr>
        <w:t>) и талон статистического учета к листку прибытия (</w:t>
      </w:r>
      <w:r>
        <w:rPr>
          <w:rFonts w:ascii="Times New Roman"/>
          <w:b w:val="false"/>
          <w:i w:val="false"/>
          <w:color w:val="000000"/>
          <w:sz w:val="28"/>
        </w:rPr>
        <w:t>приложение 35</w:t>
      </w:r>
      <w:r>
        <w:rPr>
          <w:rFonts w:ascii="Times New Roman"/>
          <w:b w:val="false"/>
          <w:i w:val="false"/>
          <w:color w:val="000000"/>
          <w:sz w:val="28"/>
        </w:rPr>
        <w:t>). Один листок прибытия помещается в картотеку местного органа юстиции, второй направляется в адресное бюро.</w:t>
      </w:r>
      <w:r>
        <w:br/>
      </w:r>
      <w:r>
        <w:rPr>
          <w:rFonts w:ascii="Times New Roman"/>
          <w:b w:val="false"/>
          <w:i w:val="false"/>
          <w:color w:val="000000"/>
          <w:sz w:val="28"/>
        </w:rPr>
        <w:t>
    При перемене места регистрации внутри области или городов заполняются три адресных листка прибытия. Один экземпляр листка прибытия направляется в РГП "ИПЦ", второй - в адресное бюро, третий - в местный орган юстиции для внесения в адресную картотеку.</w:t>
      </w:r>
    </w:p>
    <w:bookmarkEnd w:id="64"/>
    <w:bookmarkStart w:name="z285" w:id="65"/>
    <w:p>
      <w:pPr>
        <w:spacing w:after="0"/>
        <w:ind w:left="0"/>
        <w:jc w:val="both"/>
      </w:pPr>
      <w:r>
        <w:rPr>
          <w:rFonts w:ascii="Times New Roman"/>
          <w:b w:val="false"/>
          <w:i w:val="false"/>
          <w:color w:val="000000"/>
          <w:sz w:val="28"/>
        </w:rPr>
        <w:t xml:space="preserve">
    56. За регистрацию места жительства взимается плата, установленная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65"/>
    <w:bookmarkStart w:name="z286" w:id="66"/>
    <w:p>
      <w:pPr>
        <w:spacing w:after="0"/>
        <w:ind w:left="0"/>
        <w:jc w:val="both"/>
      </w:pPr>
      <w:r>
        <w:rPr>
          <w:rFonts w:ascii="Times New Roman"/>
          <w:b w:val="false"/>
          <w:i w:val="false"/>
          <w:color w:val="000000"/>
          <w:sz w:val="28"/>
        </w:rPr>
        <w:t xml:space="preserve">
    57. Граждане Республики Казахстан прибывшие из-за границы на постоянное место жительства в Республику Казахстан регистрируются в </w:t>
      </w:r>
      <w:r>
        <w:rPr>
          <w:rFonts w:ascii="Times New Roman"/>
          <w:b w:val="false"/>
          <w:i w:val="false"/>
          <w:color w:val="000000"/>
          <w:sz w:val="28"/>
        </w:rPr>
        <w:t>установленном</w:t>
      </w:r>
      <w:r>
        <w:rPr>
          <w:rFonts w:ascii="Times New Roman"/>
          <w:b w:val="false"/>
          <w:i w:val="false"/>
          <w:color w:val="000000"/>
          <w:sz w:val="28"/>
        </w:rPr>
        <w:t xml:space="preserve"> порядке на основании паспорта Республики Казахстан, в котором имеется отметка о снятии с консульского учета в стране прежнего жительства.</w:t>
      </w:r>
      <w:r>
        <w:br/>
      </w:r>
      <w:r>
        <w:rPr>
          <w:rFonts w:ascii="Times New Roman"/>
          <w:b w:val="false"/>
          <w:i w:val="false"/>
          <w:color w:val="000000"/>
          <w:sz w:val="28"/>
        </w:rPr>
        <w:t>
    Если гражданин Республики Казахстан прибыл на постоянное местожительство в Республику Казахстан без снятия с консульского учета в стране проживания, ему необходимо предоставить: справку о снятии с учета из страны проживания с обязательным указанием принадлежности к гражданству, выданную загранучреждением Республики Казахстан (или Департаментом консульской службы МИД РК) или листок убытия со штампом о выписке (снятия с регистрации) с прежнего места жительства.</w:t>
      </w:r>
      <w:r>
        <w:br/>
      </w:r>
      <w:r>
        <w:rPr>
          <w:rFonts w:ascii="Times New Roman"/>
          <w:b w:val="false"/>
          <w:i w:val="false"/>
          <w:color w:val="000000"/>
          <w:sz w:val="28"/>
        </w:rPr>
        <w:t>
    Регистрация граждан, въехавших в Республику Казахстан по свидетельствам на возвращение серии АБ (азаматтығы бар) производится в установленном порядке с последующим восстановлением утраченных документов.</w:t>
      </w:r>
    </w:p>
    <w:bookmarkEnd w:id="66"/>
    <w:bookmarkStart w:name="z287" w:id="67"/>
    <w:p>
      <w:pPr>
        <w:spacing w:after="0"/>
        <w:ind w:left="0"/>
        <w:jc w:val="both"/>
      </w:pPr>
      <w:r>
        <w:rPr>
          <w:rFonts w:ascii="Times New Roman"/>
          <w:b w:val="false"/>
          <w:i w:val="false"/>
          <w:color w:val="000000"/>
          <w:sz w:val="28"/>
        </w:rPr>
        <w:t>
    58. Регистрация детей, не достигших шестнадцатилетнего возраста, осуществляется в общеустановленном порядке. Документы на регистрацию детей подают их законные представители (родители, опекуны, попечители).</w:t>
      </w:r>
      <w:r>
        <w:br/>
      </w:r>
      <w:r>
        <w:rPr>
          <w:rFonts w:ascii="Times New Roman"/>
          <w:b w:val="false"/>
          <w:i w:val="false"/>
          <w:color w:val="000000"/>
          <w:sz w:val="28"/>
        </w:rPr>
        <w:t xml:space="preserve">
    Дети, находящиеся в детских учреждениях (домах ребенка, детских домах, школах-интернатах, спецшколах, училищах) регистрируются администрацией этих учреждений в территориальных органах юстиции по адресу этих учреждений и учебных заведений, если они не зарегистрированы по месту регистрации родителей (опекунов, попечителей). При отсутствии у детей свидетельств о рождении администрации детских учреждений необходимо получить на них в </w:t>
      </w:r>
      <w:r>
        <w:rPr>
          <w:rFonts w:ascii="Times New Roman"/>
          <w:b w:val="false"/>
          <w:i w:val="false"/>
          <w:color w:val="000000"/>
          <w:sz w:val="28"/>
        </w:rPr>
        <w:t>установленном</w:t>
      </w:r>
      <w:r>
        <w:rPr>
          <w:rFonts w:ascii="Times New Roman"/>
          <w:b w:val="false"/>
          <w:i w:val="false"/>
          <w:color w:val="000000"/>
          <w:sz w:val="28"/>
        </w:rPr>
        <w:t xml:space="preserve"> порядке в органах регистрации актов гражданского состояния свидетельства о рождении, после чего производится их регистрация.</w:t>
      </w:r>
    </w:p>
    <w:bookmarkEnd w:id="67"/>
    <w:bookmarkStart w:name="z288" w:id="68"/>
    <w:p>
      <w:pPr>
        <w:spacing w:after="0"/>
        <w:ind w:left="0"/>
        <w:jc w:val="both"/>
      </w:pPr>
      <w:r>
        <w:rPr>
          <w:rFonts w:ascii="Times New Roman"/>
          <w:b w:val="false"/>
          <w:i w:val="false"/>
          <w:color w:val="000000"/>
          <w:sz w:val="28"/>
        </w:rPr>
        <w:t>
    59. Граждане, проживающие в общежитиях, гостиницах, домах отдыха, санаториях, профилакториях, лечебных учреждениях, домах-интернатах и других зданиях и помещениях, регистрируются администрацией этих учреждений в территориальных органах юстиции по адресу нахождения указанных учреждений.</w:t>
      </w:r>
      <w:r>
        <w:br/>
      </w:r>
      <w:r>
        <w:rPr>
          <w:rFonts w:ascii="Times New Roman"/>
          <w:b w:val="false"/>
          <w:i w:val="false"/>
          <w:color w:val="000000"/>
          <w:sz w:val="28"/>
        </w:rPr>
        <w:t>
    Лица, содержащиеся в центрах социальной адаптации для лиц, не имеющих определенного места жительства, и не имеющих документов, удостоверяющих личность, регистрируются по адресу этих учреждений.</w:t>
      </w:r>
      <w:r>
        <w:br/>
      </w:r>
      <w:r>
        <w:rPr>
          <w:rFonts w:ascii="Times New Roman"/>
          <w:b w:val="false"/>
          <w:i w:val="false"/>
          <w:color w:val="000000"/>
          <w:sz w:val="28"/>
        </w:rPr>
        <w:t>
    Лица, содержащиеся в специальных лечебных учреждениях для хронических больных, регистрируются по удостоверениям личности или другим имеющимся документам, а при их отсутствии - по адресным листкам, составленным со слов больных или лиц, доставивших их в больницу.</w:t>
      </w:r>
    </w:p>
    <w:bookmarkEnd w:id="68"/>
    <w:bookmarkStart w:name="z289" w:id="69"/>
    <w:p>
      <w:pPr>
        <w:spacing w:after="0"/>
        <w:ind w:left="0"/>
        <w:jc w:val="both"/>
      </w:pPr>
      <w:r>
        <w:rPr>
          <w:rFonts w:ascii="Times New Roman"/>
          <w:b w:val="false"/>
          <w:i w:val="false"/>
          <w:color w:val="000000"/>
          <w:sz w:val="28"/>
        </w:rPr>
        <w:t>
    60. При необходимости регистрация может быть оформлена гражданам, не снявшимся с прежнего места регистрации в пределах Республики Казахстан. При этом военнообязанные граждане до оформления им регистрации должны встать на воинский учет по новому месту регистрации. Для оформления снятия с регистрации в орган юстиции по прежнему месту регистрации направляется письмо с приложением заявления гражданина о снятии его с прежнего места регистрации и трех адресных листков убытия. Орган юстиции при получении заявления в трехдневный срок оформляет снятие с регистрации гражданина и направляет ответ инициатору запроса с приложением одного листка убытия, заверенного штампом о снятии с регистрации (</w:t>
      </w:r>
      <w:r>
        <w:rPr>
          <w:rFonts w:ascii="Times New Roman"/>
          <w:b w:val="false"/>
          <w:i w:val="false"/>
          <w:color w:val="000000"/>
          <w:sz w:val="28"/>
        </w:rPr>
        <w:t>приложение 36</w:t>
      </w:r>
      <w:r>
        <w:rPr>
          <w:rFonts w:ascii="Times New Roman"/>
          <w:b w:val="false"/>
          <w:i w:val="false"/>
          <w:color w:val="000000"/>
          <w:sz w:val="28"/>
        </w:rPr>
        <w:t>).</w:t>
      </w:r>
    </w:p>
    <w:bookmarkEnd w:id="69"/>
    <w:bookmarkStart w:name="z290" w:id="70"/>
    <w:p>
      <w:pPr>
        <w:spacing w:after="0"/>
        <w:ind w:left="0"/>
        <w:jc w:val="both"/>
      </w:pPr>
      <w:r>
        <w:rPr>
          <w:rFonts w:ascii="Times New Roman"/>
          <w:b w:val="false"/>
          <w:i w:val="false"/>
          <w:color w:val="000000"/>
          <w:sz w:val="28"/>
        </w:rPr>
        <w:t>
    61. Регистрация граждан, поменявших место регистрации внутри города, имеющего районные деления, осуществляется территориальным органом юстиции по новому месту регистрации с одновременным снятием с регистрации с прежнего места регистрации. При этом заполняются один адресный листок убытия и три адресных листка прибытия. Один экземпляр адресного листка прибытия направляется в РГП "ИПЦ", второй - в адресное бюро, третий - в адресную картотеку местного органа юстиции. Адресный листок убытия направляется в территориальный орган юстиции по прежнему месту регистрации для помещения в адресную картотеку.</w:t>
      </w:r>
    </w:p>
    <w:bookmarkEnd w:id="70"/>
    <w:bookmarkStart w:name="z291" w:id="71"/>
    <w:p>
      <w:pPr>
        <w:spacing w:after="0"/>
        <w:ind w:left="0"/>
        <w:jc w:val="both"/>
      </w:pPr>
      <w:r>
        <w:rPr>
          <w:rFonts w:ascii="Times New Roman"/>
          <w:b w:val="false"/>
          <w:i w:val="false"/>
          <w:color w:val="000000"/>
          <w:sz w:val="28"/>
        </w:rPr>
        <w:t>
    62. При смене юридического адреса одновременно с регистрацией осуществляется оформление заявлений ф-1 на получение новых удостоверений личности по новому месту регистрации.</w:t>
      </w:r>
      <w:r>
        <w:br/>
      </w:r>
      <w:r>
        <w:rPr>
          <w:rFonts w:ascii="Times New Roman"/>
          <w:b w:val="false"/>
          <w:i w:val="false"/>
          <w:color w:val="000000"/>
          <w:sz w:val="28"/>
        </w:rPr>
        <w:t>
    Одновременно с выдачей гражданам нового удостоверения личности (в связи с утратой, переменой места регистрации, восстановлением взамен испорченного, изменением установочных данных и так далее) в книгу регистрации граждан вносятся сведения о вновь полученном удостоверении личности с указанием прежней даты регистрации. При этом заполняются два адресных листка прибытия. Один адресный листок прибытия с указанием данных нового документа без изменения адреса и даты первоначальной регистрации направляется в адресное бюро, второй экземпляр листка прибытия остается в картотеке местного органа юстиции.</w:t>
      </w:r>
    </w:p>
    <w:bookmarkEnd w:id="71"/>
    <w:bookmarkStart w:name="z292" w:id="72"/>
    <w:p>
      <w:pPr>
        <w:spacing w:after="0"/>
        <w:ind w:left="0"/>
        <w:jc w:val="both"/>
      </w:pPr>
      <w:r>
        <w:rPr>
          <w:rFonts w:ascii="Times New Roman"/>
          <w:b w:val="false"/>
          <w:i w:val="false"/>
          <w:color w:val="000000"/>
          <w:sz w:val="28"/>
        </w:rPr>
        <w:t>
    63. Граждане Республики Казахстан, прибывшие на временное жительство, в гости, командировку, на работу, учебу, стажировку, лечение сроком свыше трех месяцев регистрируются по месту временного проживания сроком до одного года в общеустановленном порядке, без снятия с регистрации с прежнего места регистрации и воинского учета. При этом заполняются два адресных листка прибытия, один из которых направляется в адресное бюро, а второй остается в картотеке территориального органа юстиции.</w:t>
      </w:r>
      <w:r>
        <w:br/>
      </w:r>
      <w:r>
        <w:rPr>
          <w:rFonts w:ascii="Times New Roman"/>
          <w:b w:val="false"/>
          <w:i w:val="false"/>
          <w:color w:val="000000"/>
          <w:sz w:val="28"/>
        </w:rPr>
        <w:t>
    В листках прибытия и книге регистрации граждан проставляется штамп временной регистрации (</w:t>
      </w:r>
      <w:r>
        <w:rPr>
          <w:rFonts w:ascii="Times New Roman"/>
          <w:b w:val="false"/>
          <w:i w:val="false"/>
          <w:color w:val="000000"/>
          <w:sz w:val="28"/>
        </w:rPr>
        <w:t>приложение 30</w:t>
      </w:r>
      <w:r>
        <w:rPr>
          <w:rFonts w:ascii="Times New Roman"/>
          <w:b w:val="false"/>
          <w:i w:val="false"/>
          <w:color w:val="000000"/>
          <w:sz w:val="28"/>
        </w:rPr>
        <w:t>) с указанием срока временной регистрации. В дальнейшем при продлении временного проживания оформляется новый листок прибытия с регистрацией на тот же срок. Лица, у которых исполнение служебных обязанностей связано с длительным (более одного года) проживанием вне места постоянного жительства, учитываются на весь срок, необходимый для исполнения обязанностей без снятия с регистрации с прежнего места регистрации и воинского учета. По письменному заявлению лиц, состоящих на временном учете, в установленном порядке они могут быть зарегистрированы, как постоянно проживающие со снятием с регистрации по прежнему месту регистрации.</w:t>
      </w:r>
    </w:p>
    <w:bookmarkEnd w:id="72"/>
    <w:bookmarkStart w:name="z293" w:id="73"/>
    <w:p>
      <w:pPr>
        <w:spacing w:after="0"/>
        <w:ind w:left="0"/>
        <w:jc w:val="both"/>
      </w:pPr>
      <w:r>
        <w:rPr>
          <w:rFonts w:ascii="Times New Roman"/>
          <w:b w:val="false"/>
          <w:i w:val="false"/>
          <w:color w:val="000000"/>
          <w:sz w:val="28"/>
        </w:rPr>
        <w:t>
    64. Материалы по регистрации формируются в отдельное номенклатурное дело, которое хранится в органах юстиции в течение пяти лет.</w:t>
      </w:r>
    </w:p>
    <w:bookmarkEnd w:id="73"/>
    <w:bookmarkStart w:name="z294" w:id="74"/>
    <w:p>
      <w:pPr>
        <w:spacing w:after="0"/>
        <w:ind w:left="0"/>
        <w:jc w:val="both"/>
      </w:pPr>
      <w:r>
        <w:rPr>
          <w:rFonts w:ascii="Times New Roman"/>
          <w:b w:val="false"/>
          <w:i w:val="false"/>
          <w:color w:val="000000"/>
          <w:sz w:val="28"/>
        </w:rPr>
        <w:t>
    65. Для снятия с регистрации граждане предоставляют следующие документы:</w:t>
      </w:r>
      <w:r>
        <w:br/>
      </w:r>
      <w:r>
        <w:rPr>
          <w:rFonts w:ascii="Times New Roman"/>
          <w:b w:val="false"/>
          <w:i w:val="false"/>
          <w:color w:val="000000"/>
          <w:sz w:val="28"/>
        </w:rPr>
        <w:t>
    заявление;</w:t>
      </w:r>
      <w:r>
        <w:br/>
      </w:r>
      <w:r>
        <w:rPr>
          <w:rFonts w:ascii="Times New Roman"/>
          <w:b w:val="false"/>
          <w:i w:val="false"/>
          <w:color w:val="000000"/>
          <w:sz w:val="28"/>
        </w:rPr>
        <w:t>
    книгу регистрации граждан (при ее отсутствии - справку о регистрации с адресного бюро или справку органа юстиции, где адресное бюро отсутствует);</w:t>
      </w:r>
      <w:r>
        <w:br/>
      </w:r>
      <w:r>
        <w:rPr>
          <w:rFonts w:ascii="Times New Roman"/>
          <w:b w:val="false"/>
          <w:i w:val="false"/>
          <w:color w:val="000000"/>
          <w:sz w:val="28"/>
        </w:rPr>
        <w:t>
    оригинал и копию удостоверения личности (дети до шестнадцати лет - оригинал и копию свидетельства о рождении). Оригинал документа после сверки возвращается владельцу, копия - заверяется специалистом, осуществляющим снятие с регистрации, и подшивается в дело;</w:t>
      </w:r>
      <w:r>
        <w:br/>
      </w:r>
      <w:r>
        <w:rPr>
          <w:rFonts w:ascii="Times New Roman"/>
          <w:b w:val="false"/>
          <w:i w:val="false"/>
          <w:color w:val="000000"/>
          <w:sz w:val="28"/>
        </w:rPr>
        <w:t>
    военнообязанные, кроме этого, оригинал и копию военного билета (временное удостоверение, выданное взамен военного билета) или приписного свидетельства (для призывников) с отметкой местного органа военного управления о снятии с воинского учета. С приписного свидетельства, военного билета (временного удостоверения, выданного взамен военного билета) снимаются копии страниц, содержащих установочные данные гражданина и отметки о снятии с воинского учета. Оригинал документа после сверки возвращается владельцу, копия - заверяется специалистом, осуществляющим регистрацию, и подшивается в дело.</w:t>
      </w:r>
      <w:r>
        <w:br/>
      </w:r>
      <w:r>
        <w:rPr>
          <w:rFonts w:ascii="Times New Roman"/>
          <w:b w:val="false"/>
          <w:i w:val="false"/>
          <w:color w:val="000000"/>
          <w:sz w:val="28"/>
        </w:rPr>
        <w:t>
    При этом заполняются три адресных листка убытия, заверяемые штампом о снятии с регистрации. Один листок убытия, который выдается гражданам для предъявления при регистрации по новому месту жительства, заверяется штампом о снятии с регистрации, второй - направляется в адресное бюро, третий - помещается в адресную картотеку местного органа юстиции.</w:t>
      </w:r>
      <w:r>
        <w:br/>
      </w:r>
      <w:r>
        <w:rPr>
          <w:rFonts w:ascii="Times New Roman"/>
          <w:b w:val="false"/>
          <w:i w:val="false"/>
          <w:color w:val="000000"/>
          <w:sz w:val="28"/>
        </w:rPr>
        <w:t>
    Для снятия с регистрации лиц, выезжающих на постоянное местожительство за границу, кроме вышеуказанных документов, гражданами дополнительно представляется справка из органов внутренних дел о разрешении на выезд на постоянное жительство за пределы Республики Казахстан. При снятии с регистрации граждан, выезжающих на постоянное жительство за пределы Республики Казахстан, их удостоверения личности изымаются органами юстиции, и уничтожаются в общеустановленном порядке, и выдается адресный листок убытия со штампом о снятии с регистрации, заверенный паспортной гербовой печатью. После этого гражданам разъясняется о необходимости их обращения в органы внутренних дел за проставлением отметок (штампов, печатей) в паспортах о разрешении на выезд на постоянное жительство за пределы Республики Казахстан.</w:t>
      </w:r>
    </w:p>
    <w:bookmarkEnd w:id="74"/>
    <w:bookmarkStart w:name="z295" w:id="75"/>
    <w:p>
      <w:pPr>
        <w:spacing w:after="0"/>
        <w:ind w:left="0"/>
        <w:jc w:val="both"/>
      </w:pPr>
      <w:r>
        <w:rPr>
          <w:rFonts w:ascii="Times New Roman"/>
          <w:b w:val="false"/>
          <w:i w:val="false"/>
          <w:color w:val="000000"/>
          <w:sz w:val="28"/>
        </w:rPr>
        <w:t>
    66. Снятие с регистрации детей, не достигших шестнадцатилетнего возраста, осуществляется в общеустановленном порядке. Документы на снятие с регистрации детей подают их законные представители (родители, опекуны, попечители).</w:t>
      </w:r>
      <w:r>
        <w:br/>
      </w:r>
      <w:r>
        <w:rPr>
          <w:rFonts w:ascii="Times New Roman"/>
          <w:b w:val="false"/>
          <w:i w:val="false"/>
          <w:color w:val="000000"/>
          <w:sz w:val="28"/>
        </w:rPr>
        <w:t>
    Снятие с регистрации может быть оформлено по собственной инициативе владельца жилого помещения на правах частной собственности без предъявления личного заявления лица, снимаемого с регистрации, и его удостоверения личности. В этих случаях представляется заявление владельца жилища, оригинал и копия документа на жилище (оригинал после сверки возвращается владельцу, копия - заверяется специалистом, осуществляющим снятие с регистрации, и подшивается в дело), а также листки убытия в трех экземплярах. Один экземпляр оформленного листка убытия направляется в адресное бюро, второй - выдается владельцу жилого помещения для вручения лицу, снятому с регистрации, а третий - помещается в адресную картотеку местного органа юстиции. В случаях, когда по инициативе владельца жилого помещения снят с регистрационного учета военнообязанный гражданин или осужденный гражданин по приговору суда без лишения свободы, территориальный орган юстиции направляет сообщение об этом соответственно в местный орган военного управления или органы уголовно-исполнительной системы по месту регистрации.</w:t>
      </w:r>
      <w:r>
        <w:br/>
      </w:r>
      <w:r>
        <w:rPr>
          <w:rFonts w:ascii="Times New Roman"/>
          <w:b w:val="false"/>
          <w:i w:val="false"/>
          <w:color w:val="000000"/>
          <w:sz w:val="28"/>
        </w:rPr>
        <w:t>
    Снятие с регистрации лиц, осужденных к лишению свободы, если они содержатся под стражей, производится после вступления приговоров в законную силу. При этом для снятия с регистрации лица, осужденного к лишению свободы, администрация мест содержания под стражей составляет листок убытия в трех экземплярах. Один экземпляр листка убытия направляется в орган юстиции по месту постоянной регистрации, второй - в адресное бюро, третий - приобщается к личному делу осужденного.</w:t>
      </w:r>
      <w:r>
        <w:br/>
      </w:r>
      <w:r>
        <w:rPr>
          <w:rFonts w:ascii="Times New Roman"/>
          <w:b w:val="false"/>
          <w:i w:val="false"/>
          <w:color w:val="000000"/>
          <w:sz w:val="28"/>
        </w:rPr>
        <w:t>
    Снятие с регистрации по месту жительства осужденных граждан по приговору суда без лишения свободы производится по разрешению органа уголовно-исполнительной системы, выставившего сторожевую карточку.</w:t>
      </w:r>
      <w:r>
        <w:br/>
      </w:r>
      <w:r>
        <w:rPr>
          <w:rFonts w:ascii="Times New Roman"/>
          <w:b w:val="false"/>
          <w:i w:val="false"/>
          <w:color w:val="000000"/>
          <w:sz w:val="28"/>
        </w:rPr>
        <w:t>
    Снятие с регистрации умерших производится по поступившим из органов регистрации актов гражданского состояния документам или заявлениям родственников. При этом удостоверения личности и паспорта уничтожаются в установленном порядке с оформлением двух экземпляров адресного листка убытия. Один экземпляр листка убытия направляется в адресное бюро, второй - помещается в адресную картотеку местного органа юстиции. В случае если умерший зарегистрирован в другом органе юстиции, листок убытия направляется по месту регистрации.</w:t>
      </w:r>
      <w:r>
        <w:br/>
      </w:r>
      <w:r>
        <w:rPr>
          <w:rFonts w:ascii="Times New Roman"/>
          <w:b w:val="false"/>
          <w:i w:val="false"/>
          <w:color w:val="000000"/>
          <w:sz w:val="28"/>
        </w:rPr>
        <w:t>
    Если удостоверения личности, паспорта при регистрации смерти гражданина сданы не были, и изъять их не представилось возможным, снятие с регистрации умерших производится на основании описей (</w:t>
      </w:r>
      <w:r>
        <w:rPr>
          <w:rFonts w:ascii="Times New Roman"/>
          <w:b w:val="false"/>
          <w:i w:val="false"/>
          <w:color w:val="000000"/>
          <w:sz w:val="28"/>
        </w:rPr>
        <w:t>приложение 25</w:t>
      </w:r>
      <w:r>
        <w:rPr>
          <w:rFonts w:ascii="Times New Roman"/>
          <w:b w:val="false"/>
          <w:i w:val="false"/>
          <w:color w:val="000000"/>
          <w:sz w:val="28"/>
        </w:rPr>
        <w:t>), поступивших из органов регистрации актов гражданского состояния с отметкой в адресных листках о снятии с регистрации умерших без документов, удостоверяющих личность. Аналогичные отметки производятся в заявлениях ф-1.</w:t>
      </w:r>
    </w:p>
    <w:bookmarkEnd w:id="75"/>
    <w:bookmarkStart w:name="z296" w:id="76"/>
    <w:p>
      <w:pPr>
        <w:spacing w:after="0"/>
        <w:ind w:left="0"/>
        <w:jc w:val="both"/>
      </w:pPr>
      <w:r>
        <w:rPr>
          <w:rFonts w:ascii="Times New Roman"/>
          <w:b w:val="false"/>
          <w:i w:val="false"/>
          <w:color w:val="000000"/>
          <w:sz w:val="28"/>
        </w:rPr>
        <w:t>
    67. Материалы по снятию с регистрации формируются в отдельное номенклатурное дело, которое хранится в органах юстиции в течение пяти лет.</w:t>
      </w:r>
    </w:p>
    <w:bookmarkEnd w:id="76"/>
    <w:bookmarkStart w:name="z297" w:id="77"/>
    <w:p>
      <w:pPr>
        <w:spacing w:after="0"/>
        <w:ind w:left="0"/>
        <w:jc w:val="both"/>
      </w:pPr>
      <w:r>
        <w:rPr>
          <w:rFonts w:ascii="Times New Roman"/>
          <w:b w:val="false"/>
          <w:i w:val="false"/>
          <w:color w:val="000000"/>
          <w:sz w:val="28"/>
        </w:rPr>
        <w:t>
    68. Регистрация и снятие с регистрации осуществляется путем проставления соответствующего штампа и записи в книге регистрации граждан, которая выдается собственникам (нанимателям) жилища и иным лицам, в ведении которых находятся здания и помещения.</w:t>
      </w:r>
    </w:p>
    <w:bookmarkEnd w:id="77"/>
    <w:bookmarkStart w:name="z298" w:id="78"/>
    <w:p>
      <w:pPr>
        <w:spacing w:after="0"/>
        <w:ind w:left="0"/>
        <w:jc w:val="both"/>
      </w:pPr>
      <w:r>
        <w:rPr>
          <w:rFonts w:ascii="Times New Roman"/>
          <w:b w:val="false"/>
          <w:i w:val="false"/>
          <w:color w:val="000000"/>
          <w:sz w:val="28"/>
        </w:rPr>
        <w:t>
    69. Книга регистрации граждан является документом, подтверждающим место регистрации физического лица. В случаях, установленных законодательством, книга регистрации граждан или ее копия предъявляется в заинтересованные органы.</w:t>
      </w:r>
      <w:r>
        <w:br/>
      </w:r>
      <w:r>
        <w:rPr>
          <w:rFonts w:ascii="Times New Roman"/>
          <w:b w:val="false"/>
          <w:i w:val="false"/>
          <w:color w:val="000000"/>
          <w:sz w:val="28"/>
        </w:rPr>
        <w:t>
    Книга регистрации граждан перед выдачей прошнуровывается и заверяется паспортной гербовой печатью и подписью работника подразделения документирования и регистрации населения территориального органа юстиции. В книгу регистрации граждан вносятся следующие сведения: на первую страницу - номер книги регистрации граждан, наименование населенного пункта, района, области, улицы, номера дома, квартиры, органа юстиции, оформившего книгу регистрации граждан, даты начала и окончания книги регистрации граждан;</w:t>
      </w:r>
      <w:r>
        <w:br/>
      </w:r>
      <w:r>
        <w:rPr>
          <w:rFonts w:ascii="Times New Roman"/>
          <w:b w:val="false"/>
          <w:i w:val="false"/>
          <w:color w:val="000000"/>
          <w:sz w:val="28"/>
        </w:rPr>
        <w:t>
    на вторую и третью страницы - сведения о владельцах жилища (фамилия, имя, отчество), характеристика жилища (дом, квартира, общая площадь, полезная площадь, адрес), тип, номер и дата выдачи документа на право владения жилищем;</w:t>
      </w:r>
      <w:r>
        <w:br/>
      </w:r>
      <w:r>
        <w:rPr>
          <w:rFonts w:ascii="Times New Roman"/>
          <w:b w:val="false"/>
          <w:i w:val="false"/>
          <w:color w:val="000000"/>
          <w:sz w:val="28"/>
        </w:rPr>
        <w:t>
    на четвертую и последующие страницы - сведения о регистрации либо снятии с регистрационного учета граждан (порядковый номер регистрируемого гражданина, фамилия, имя, отчество, дата рождения, номер и дата выдачи документа, удостоверяющего личность (свидетельства о рождении детей), отметки об оформлении регистрации, снятии с регистрации путем проставления соответствующих штампов и указанием даты их оформления, номер книги регистрации граждан);</w:t>
      </w:r>
      <w:r>
        <w:br/>
      </w:r>
      <w:r>
        <w:rPr>
          <w:rFonts w:ascii="Times New Roman"/>
          <w:b w:val="false"/>
          <w:i w:val="false"/>
          <w:color w:val="000000"/>
          <w:sz w:val="28"/>
        </w:rPr>
        <w:t>
    на последней странице указывается количество пронумерованных листов, скрепленных печатью и заверенных подписью ответственного сотрудника.</w:t>
      </w:r>
      <w:r>
        <w:br/>
      </w:r>
      <w:r>
        <w:rPr>
          <w:rFonts w:ascii="Times New Roman"/>
          <w:b w:val="false"/>
          <w:i w:val="false"/>
          <w:color w:val="000000"/>
          <w:sz w:val="28"/>
        </w:rPr>
        <w:t>
    Кроме того, на военнообязанных граждан в книге регистрации граждан рядом с отметками о снятии с регистрационного учета проставляются отметки о снятии с воинского учета, осуществляемых местными органами военного управления.</w:t>
      </w:r>
    </w:p>
    <w:bookmarkEnd w:id="78"/>
    <w:bookmarkStart w:name="z299" w:id="79"/>
    <w:p>
      <w:pPr>
        <w:spacing w:after="0"/>
        <w:ind w:left="0"/>
        <w:jc w:val="both"/>
      </w:pPr>
      <w:r>
        <w:rPr>
          <w:rFonts w:ascii="Times New Roman"/>
          <w:b w:val="false"/>
          <w:i w:val="false"/>
          <w:color w:val="000000"/>
          <w:sz w:val="28"/>
        </w:rPr>
        <w:t>
    70. Граждане, зарегистрированные по месту жительства, но не имеющие книгу регистрации граждан, для ее получения должны представить следующие документы:</w:t>
      </w:r>
      <w:r>
        <w:br/>
      </w:r>
      <w:r>
        <w:rPr>
          <w:rFonts w:ascii="Times New Roman"/>
          <w:b w:val="false"/>
          <w:i w:val="false"/>
          <w:color w:val="000000"/>
          <w:sz w:val="28"/>
        </w:rPr>
        <w:t>
    оригинал и копию удостоверения личности (свидетельство о рождении - детям до шестнадцати лет). Оригинал документа после сверки возвращается владельцу, копия - заверяется специалистом, осуществляющим снятие с регистрации, и подшивается в дело;</w:t>
      </w:r>
      <w:r>
        <w:br/>
      </w:r>
      <w:r>
        <w:rPr>
          <w:rFonts w:ascii="Times New Roman"/>
          <w:b w:val="false"/>
          <w:i w:val="false"/>
          <w:color w:val="000000"/>
          <w:sz w:val="28"/>
        </w:rPr>
        <w:t>
    справку из адресного бюро, подтверждающую место регистрации гражданина (в тех местностях, где адресное бюро отсутствует, используются сведения из картотеки территориального органа юстиции);</w:t>
      </w:r>
      <w:r>
        <w:br/>
      </w:r>
      <w:r>
        <w:rPr>
          <w:rFonts w:ascii="Times New Roman"/>
          <w:b w:val="false"/>
          <w:i w:val="false"/>
          <w:color w:val="000000"/>
          <w:sz w:val="28"/>
        </w:rPr>
        <w:t>
    оригинал и копию документа на жилище (оригинал после сверки возвращается владельцу, копия - заверяется работником, осуществляющим регистрацию, и подшивается в дело);</w:t>
      </w:r>
      <w:r>
        <w:br/>
      </w:r>
      <w:r>
        <w:rPr>
          <w:rFonts w:ascii="Times New Roman"/>
          <w:b w:val="false"/>
          <w:i w:val="false"/>
          <w:color w:val="000000"/>
          <w:sz w:val="28"/>
        </w:rPr>
        <w:t>
    квитанция об оплате за книгу регистрации граждан.</w:t>
      </w:r>
    </w:p>
    <w:bookmarkEnd w:id="79"/>
    <w:bookmarkStart w:name="z300" w:id="80"/>
    <w:p>
      <w:pPr>
        <w:spacing w:after="0"/>
        <w:ind w:left="0"/>
        <w:jc w:val="both"/>
      </w:pPr>
      <w:r>
        <w:rPr>
          <w:rFonts w:ascii="Times New Roman"/>
          <w:b w:val="false"/>
          <w:i w:val="false"/>
          <w:color w:val="000000"/>
          <w:sz w:val="28"/>
        </w:rPr>
        <w:t>
    71. Для обмена книг регистрации граждан (книг учета жильцов) представляются следующие документы:</w:t>
      </w:r>
      <w:r>
        <w:br/>
      </w:r>
      <w:r>
        <w:rPr>
          <w:rFonts w:ascii="Times New Roman"/>
          <w:b w:val="false"/>
          <w:i w:val="false"/>
          <w:color w:val="000000"/>
          <w:sz w:val="28"/>
        </w:rPr>
        <w:t>
    оригинал и копия удостоверения личности (свидетельство о рождении - детям до шестнадцати лет). Оригинал документа после сверки возвращается владельцу, копия - заверяется специалистом, осуществляющим снятие с регистрации, и подшивается в дело;</w:t>
      </w:r>
      <w:r>
        <w:br/>
      </w:r>
      <w:r>
        <w:rPr>
          <w:rFonts w:ascii="Times New Roman"/>
          <w:b w:val="false"/>
          <w:i w:val="false"/>
          <w:color w:val="000000"/>
          <w:sz w:val="28"/>
        </w:rPr>
        <w:t>
    оригинал и копия документа на жилище (оригинал после сверки возвращается владельцу, копия - заверяется работником, осуществляющим регистрацию, и подшивается в дело);</w:t>
      </w:r>
      <w:r>
        <w:br/>
      </w:r>
      <w:r>
        <w:rPr>
          <w:rFonts w:ascii="Times New Roman"/>
          <w:b w:val="false"/>
          <w:i w:val="false"/>
          <w:color w:val="000000"/>
          <w:sz w:val="28"/>
        </w:rPr>
        <w:t>
    прежняя книга регистрации граждан (книга учета жильцов);</w:t>
      </w:r>
      <w:r>
        <w:br/>
      </w:r>
      <w:r>
        <w:rPr>
          <w:rFonts w:ascii="Times New Roman"/>
          <w:b w:val="false"/>
          <w:i w:val="false"/>
          <w:color w:val="000000"/>
          <w:sz w:val="28"/>
        </w:rPr>
        <w:t>
    квитанция об оплате за книгу регистрации граждан.</w:t>
      </w:r>
      <w:r>
        <w:br/>
      </w:r>
      <w:r>
        <w:rPr>
          <w:rFonts w:ascii="Times New Roman"/>
          <w:b w:val="false"/>
          <w:i w:val="false"/>
          <w:color w:val="000000"/>
          <w:sz w:val="28"/>
        </w:rPr>
        <w:t>
    Сведения, содержащиеся в прежней книге регистрации граждан (книге учета жильцов) переносятся в новую книгу регистрации граждан. Прежняя книга регистрации граждан (книга учета жильцов) после переноса из нее сведений о регистрации граждан в новую книгу регистрации граждан, возвращается владельцу с проставлением в ней отметок "погашено" на страницах, где содержатся сведения о регистрации граждан.</w:t>
      </w:r>
      <w:r>
        <w:br/>
      </w:r>
      <w:r>
        <w:rPr>
          <w:rFonts w:ascii="Times New Roman"/>
          <w:b w:val="false"/>
          <w:i w:val="false"/>
          <w:color w:val="000000"/>
          <w:sz w:val="28"/>
        </w:rPr>
        <w:t>
    В случаях утраты или непригодности к использованию (порча, ветхость) книги регистрации граждан по письменному заявлению владельца жилища с указанием обстоятельств утраты или непригодности к дальнейшему использованию, выдается новая книга регистрации с отметкой "повторно".</w:t>
      </w:r>
      <w:r>
        <w:br/>
      </w:r>
      <w:r>
        <w:rPr>
          <w:rFonts w:ascii="Times New Roman"/>
          <w:b w:val="false"/>
          <w:i w:val="false"/>
          <w:color w:val="000000"/>
          <w:sz w:val="28"/>
        </w:rPr>
        <w:t>
    Сданные в территориальные органы юстиции в связи с непригодностью книги регистрации граждан уничтожаются в установленном порядке с составлением акта на уничтожение. При этом в журнал учета выдачи книг регистрации граждан (</w:t>
      </w:r>
      <w:r>
        <w:rPr>
          <w:rFonts w:ascii="Times New Roman"/>
          <w:b w:val="false"/>
          <w:i w:val="false"/>
          <w:color w:val="000000"/>
          <w:sz w:val="28"/>
        </w:rPr>
        <w:t>приложение 40</w:t>
      </w:r>
      <w:r>
        <w:rPr>
          <w:rFonts w:ascii="Times New Roman"/>
          <w:b w:val="false"/>
          <w:i w:val="false"/>
          <w:color w:val="000000"/>
          <w:sz w:val="28"/>
        </w:rPr>
        <w:t>) в графу "примечание" вносится отметка о недействительности данной книги регистрации граждан с указанием номера акта и даты его составления. Акты на уничтожение недействительных книг регистрации граждан хранятся в течение пяти лет.</w:t>
      </w:r>
      <w:r>
        <w:br/>
      </w:r>
      <w:r>
        <w:rPr>
          <w:rFonts w:ascii="Times New Roman"/>
          <w:b w:val="false"/>
          <w:i w:val="false"/>
          <w:color w:val="000000"/>
          <w:sz w:val="28"/>
        </w:rPr>
        <w:t>
    В случаях утраты или обмена книги регистрации граждан, в графе "примечание" журнала учета выдачи книг регистрации граждан, производится отметка о недействительности, утраченной или обмениваемой книги регистрации граждан, с указанием даты заявления владельца жилища о получении новой книги регистрации граждан.</w:t>
      </w:r>
      <w:r>
        <w:br/>
      </w:r>
      <w:r>
        <w:rPr>
          <w:rFonts w:ascii="Times New Roman"/>
          <w:b w:val="false"/>
          <w:i w:val="false"/>
          <w:color w:val="000000"/>
          <w:sz w:val="28"/>
        </w:rPr>
        <w:t>
    Если в книге регистрации граждан заполнены все страницы, владельцам жилища выдается новая книга регистрации граждан с отметкой "продолжение". При этом предыдущая книга регистрации граждан с заполненными страницами остается у ее владельца.</w:t>
      </w:r>
    </w:p>
    <w:bookmarkEnd w:id="80"/>
    <w:bookmarkStart w:name="z301" w:id="81"/>
    <w:p>
      <w:pPr>
        <w:spacing w:after="0"/>
        <w:ind w:left="0"/>
        <w:jc w:val="both"/>
      </w:pPr>
      <w:r>
        <w:rPr>
          <w:rFonts w:ascii="Times New Roman"/>
          <w:b w:val="false"/>
          <w:i w:val="false"/>
          <w:color w:val="000000"/>
          <w:sz w:val="28"/>
        </w:rPr>
        <w:t>
    72. Адресные листки убытия на граждан, поменявших регистрацию, хранятся в течение пятнадцати лет, после чего изымаются и уничтожаются.</w:t>
      </w:r>
      <w:r>
        <w:br/>
      </w:r>
      <w:r>
        <w:rPr>
          <w:rFonts w:ascii="Times New Roman"/>
          <w:b w:val="false"/>
          <w:i w:val="false"/>
          <w:color w:val="000000"/>
          <w:sz w:val="28"/>
        </w:rPr>
        <w:t>
    Адресные листки убытия, составленные на граждан в связи с изменением фамилии, имени, отчества или национальности хранятся в адресной картотеке в течение 75 лет, после чего изымаются и уничтожаются.</w:t>
      </w:r>
    </w:p>
    <w:bookmarkEnd w:id="81"/>
    <w:bookmarkStart w:name="z302" w:id="82"/>
    <w:p>
      <w:pPr>
        <w:spacing w:after="0"/>
        <w:ind w:left="0"/>
        <w:jc w:val="both"/>
      </w:pPr>
      <w:r>
        <w:rPr>
          <w:rFonts w:ascii="Times New Roman"/>
          <w:b w:val="false"/>
          <w:i w:val="false"/>
          <w:color w:val="000000"/>
          <w:sz w:val="28"/>
        </w:rPr>
        <w:t>
    73. При помещении в адресную картотеку сторожевых карточек органов уголовно-исполнительной системы на лиц, осужденных к наказанию без изоляции от общества в адресных листках прибытия в верхнем правом углу производится отметка "осужден без л/св".</w:t>
      </w:r>
      <w:r>
        <w:br/>
      </w:r>
      <w:r>
        <w:rPr>
          <w:rFonts w:ascii="Times New Roman"/>
          <w:b w:val="false"/>
          <w:i w:val="false"/>
          <w:color w:val="000000"/>
          <w:sz w:val="28"/>
        </w:rPr>
        <w:t>
    Изъятие из адресной картотеки сторожевой карточки производится только после получения извещения из органа уголовно-исполнительной системы об окончании отбытия срока уголовного наказания осужденного.</w:t>
      </w:r>
    </w:p>
    <w:bookmarkEnd w:id="82"/>
    <w:bookmarkStart w:name="z303" w:id="83"/>
    <w:p>
      <w:pPr>
        <w:spacing w:after="0"/>
        <w:ind w:left="0"/>
        <w:jc w:val="both"/>
      </w:pPr>
      <w:r>
        <w:rPr>
          <w:rFonts w:ascii="Times New Roman"/>
          <w:b w:val="false"/>
          <w:i w:val="false"/>
          <w:color w:val="000000"/>
          <w:sz w:val="28"/>
        </w:rPr>
        <w:t>
    74. Адресные листки и талоны статистического учета должны заполняться разборчивым почерком фиолетовыми, синими или черными чернилами (пастой) с полными ответами на все вопросы в точном соответствии с документами, удостоверяющими личность.</w:t>
      </w:r>
      <w:r>
        <w:br/>
      </w:r>
      <w:r>
        <w:rPr>
          <w:rFonts w:ascii="Times New Roman"/>
          <w:b w:val="false"/>
          <w:i w:val="false"/>
          <w:color w:val="000000"/>
          <w:sz w:val="28"/>
        </w:rPr>
        <w:t>
    Талоны статистического учета к адресным листкам прибытия с дальнейшим направлением в статистические органы составляются при регистрации на лиц, прибывших для постоянного проживания, а также при переезде из одного населенного пункта в другой населенный пункт, в пределах города - на прибывших из одного района в другой район. Талон статистического учета к листку убытия (</w:t>
      </w:r>
      <w:r>
        <w:rPr>
          <w:rFonts w:ascii="Times New Roman"/>
          <w:b w:val="false"/>
          <w:i w:val="false"/>
          <w:color w:val="000000"/>
          <w:sz w:val="28"/>
        </w:rPr>
        <w:t>приложение 37</w:t>
      </w:r>
      <w:r>
        <w:rPr>
          <w:rFonts w:ascii="Times New Roman"/>
          <w:b w:val="false"/>
          <w:i w:val="false"/>
          <w:color w:val="000000"/>
          <w:sz w:val="28"/>
        </w:rPr>
        <w:t>) составляется при выезде граждан на постоянное местожительство за пределы республики.</w:t>
      </w:r>
    </w:p>
    <w:bookmarkEnd w:id="83"/>
    <w:bookmarkStart w:name="z304" w:id="84"/>
    <w:p>
      <w:pPr>
        <w:spacing w:after="0"/>
        <w:ind w:left="0"/>
        <w:jc w:val="both"/>
      </w:pPr>
      <w:r>
        <w:rPr>
          <w:rFonts w:ascii="Times New Roman"/>
          <w:b w:val="false"/>
          <w:i w:val="false"/>
          <w:color w:val="000000"/>
          <w:sz w:val="28"/>
        </w:rPr>
        <w:t>
    75. Гражданам, постоянно проживающим на территории пограничной зоны, органами юстиции по месту регистрации указанных лиц, наряду с документами, удостоверяющими личность, выдаются удостоверения жителя пограничной зоны (</w:t>
      </w:r>
      <w:r>
        <w:rPr>
          <w:rFonts w:ascii="Times New Roman"/>
          <w:b w:val="false"/>
          <w:i w:val="false"/>
          <w:color w:val="000000"/>
          <w:sz w:val="28"/>
        </w:rPr>
        <w:t>приложение 38</w:t>
      </w:r>
      <w:r>
        <w:rPr>
          <w:rFonts w:ascii="Times New Roman"/>
          <w:b w:val="false"/>
          <w:i w:val="false"/>
          <w:color w:val="000000"/>
          <w:sz w:val="28"/>
        </w:rPr>
        <w:t>) сроком действия на пять лет, но не более срока действия удостоверения личности. Срок действия удостоверения жителя пограничной зоны, при необходимости, может быть продлен еще на такой же срок. Продление заверяется подписью уполномоченного сотрудника и паспортной гербовой печатью территориального органа юстиции.</w:t>
      </w:r>
    </w:p>
    <w:bookmarkEnd w:id="84"/>
    <w:bookmarkStart w:name="z305" w:id="85"/>
    <w:p>
      <w:pPr>
        <w:spacing w:after="0"/>
        <w:ind w:left="0"/>
        <w:jc w:val="both"/>
      </w:pPr>
      <w:r>
        <w:rPr>
          <w:rFonts w:ascii="Times New Roman"/>
          <w:b w:val="false"/>
          <w:i w:val="false"/>
          <w:color w:val="000000"/>
          <w:sz w:val="28"/>
        </w:rPr>
        <w:t>
    76. Удостоверение жителя пограничной зоны дает право владельцам документов беспрепятственно передвигаться по территории всех пограничных районов республики.</w:t>
      </w:r>
      <w:r>
        <w:br/>
      </w:r>
      <w:r>
        <w:rPr>
          <w:rFonts w:ascii="Times New Roman"/>
          <w:b w:val="false"/>
          <w:i w:val="false"/>
          <w:color w:val="000000"/>
          <w:sz w:val="28"/>
        </w:rPr>
        <w:t>
    За каждой пограничной областью закрепляются удостоверения специальной серии:</w:t>
      </w:r>
      <w:r>
        <w:br/>
      </w:r>
      <w:r>
        <w:rPr>
          <w:rFonts w:ascii="Times New Roman"/>
          <w:b w:val="false"/>
          <w:i w:val="false"/>
          <w:color w:val="000000"/>
          <w:sz w:val="28"/>
        </w:rPr>
        <w:t>
    Алматинская область - "АЛ";</w:t>
      </w:r>
      <w:r>
        <w:br/>
      </w:r>
      <w:r>
        <w:rPr>
          <w:rFonts w:ascii="Times New Roman"/>
          <w:b w:val="false"/>
          <w:i w:val="false"/>
          <w:color w:val="000000"/>
          <w:sz w:val="28"/>
        </w:rPr>
        <w:t>
    Восточно-Казахстанская область - "ВК".</w:t>
      </w:r>
      <w:r>
        <w:br/>
      </w:r>
      <w:r>
        <w:rPr>
          <w:rFonts w:ascii="Times New Roman"/>
          <w:b w:val="false"/>
          <w:i w:val="false"/>
          <w:color w:val="000000"/>
          <w:sz w:val="28"/>
        </w:rPr>
        <w:t>
    Выдача удостоверений жителя пограничной зоны регистрируется в специальном журнале (</w:t>
      </w:r>
      <w:r>
        <w:rPr>
          <w:rFonts w:ascii="Times New Roman"/>
          <w:b w:val="false"/>
          <w:i w:val="false"/>
          <w:color w:val="000000"/>
          <w:sz w:val="28"/>
        </w:rPr>
        <w:t>приложение 39</w:t>
      </w:r>
      <w:r>
        <w:rPr>
          <w:rFonts w:ascii="Times New Roman"/>
          <w:b w:val="false"/>
          <w:i w:val="false"/>
          <w:color w:val="000000"/>
          <w:sz w:val="28"/>
        </w:rPr>
        <w:t>). Каждому оформленному удостоверению присваивается номер, состоящий из трехзначного кода района, (города), согласно стандартным кодам городов и районов Республики Казахстан, указанным в настоящей Инструкции, и через дробь - порядкового номера по журналу регистрации, например:</w:t>
      </w:r>
      <w:r>
        <w:br/>
      </w:r>
      <w:r>
        <w:rPr>
          <w:rFonts w:ascii="Times New Roman"/>
          <w:b w:val="false"/>
          <w:i w:val="false"/>
          <w:color w:val="000000"/>
          <w:sz w:val="28"/>
        </w:rPr>
        <w:t>
    ВК N 246/00012 (что означает - Восточно-Казахстанская область, Тарбагатайский район, удостоверение N 12).</w:t>
      </w:r>
      <w:r>
        <w:br/>
      </w:r>
      <w:r>
        <w:rPr>
          <w:rFonts w:ascii="Times New Roman"/>
          <w:b w:val="false"/>
          <w:i w:val="false"/>
          <w:color w:val="000000"/>
          <w:sz w:val="28"/>
        </w:rPr>
        <w:t>
    Для получения удостоверения жителя пограничной зоны граждане представляют:</w:t>
      </w:r>
      <w:r>
        <w:br/>
      </w:r>
      <w:r>
        <w:rPr>
          <w:rFonts w:ascii="Times New Roman"/>
          <w:b w:val="false"/>
          <w:i w:val="false"/>
          <w:color w:val="000000"/>
          <w:sz w:val="28"/>
        </w:rPr>
        <w:t>
    заявление произвольной формы на имя руководителя соответствующего органа юстиции с указанием фамилии, имени, отчества, места регистрации;</w:t>
      </w:r>
      <w:r>
        <w:br/>
      </w:r>
      <w:r>
        <w:rPr>
          <w:rFonts w:ascii="Times New Roman"/>
          <w:b w:val="false"/>
          <w:i w:val="false"/>
          <w:color w:val="000000"/>
          <w:sz w:val="28"/>
        </w:rPr>
        <w:t>
    удостоверение личности гражданина Республики Казахстан (дети до шестнадцати лет - свидетельство о рождении);</w:t>
      </w:r>
      <w:r>
        <w:br/>
      </w:r>
      <w:r>
        <w:rPr>
          <w:rFonts w:ascii="Times New Roman"/>
          <w:b w:val="false"/>
          <w:i w:val="false"/>
          <w:color w:val="000000"/>
          <w:sz w:val="28"/>
        </w:rPr>
        <w:t>
    одну фотографию 3,5 х 4,5 см.</w:t>
      </w:r>
      <w:r>
        <w:br/>
      </w:r>
      <w:r>
        <w:rPr>
          <w:rFonts w:ascii="Times New Roman"/>
          <w:b w:val="false"/>
          <w:i w:val="false"/>
          <w:color w:val="000000"/>
          <w:sz w:val="28"/>
        </w:rPr>
        <w:t>
    В удостоверении жителя пограничной зоны записываются сведения о фамилии, имени, отчестве, дате рождения заявителя на основании предъявленных документов. Фотография заверяется паспортной гербовой печатью органа юстиции, адрес регистрации по месту жительства указывается полностью. В графе "орган выдачи" указывается наименование органа юстиции.</w:t>
      </w:r>
      <w:r>
        <w:br/>
      </w:r>
      <w:r>
        <w:rPr>
          <w:rFonts w:ascii="Times New Roman"/>
          <w:b w:val="false"/>
          <w:i w:val="false"/>
          <w:color w:val="000000"/>
          <w:sz w:val="28"/>
        </w:rPr>
        <w:t>
    При смене заявителем удостоверения личности гражданина Республики Казахстан, а также при изменении места регистрации заявителя в пределах пограничной зоны удостоверение жителя пограничной зоны соответственно подлежит обмену.</w:t>
      </w:r>
      <w:r>
        <w:br/>
      </w:r>
      <w:r>
        <w:rPr>
          <w:rFonts w:ascii="Times New Roman"/>
          <w:b w:val="false"/>
          <w:i w:val="false"/>
          <w:color w:val="000000"/>
          <w:sz w:val="28"/>
        </w:rPr>
        <w:t>
    При перемене места регистрации, связанной с выездом за пределы пограничной зоны, удостоверение жителя пограничной зоны изымается. Материалы по выдаче удостоверения жителя пограничной зоны формируются в отдельное номенклатурное дело.</w:t>
      </w:r>
    </w:p>
    <w:bookmarkEnd w:id="85"/>
    <w:bookmarkStart w:name="z64" w:id="8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применению      </w:t>
      </w:r>
      <w:r>
        <w:br/>
      </w:r>
      <w:r>
        <w:rPr>
          <w:rFonts w:ascii="Times New Roman"/>
          <w:b w:val="false"/>
          <w:i w:val="false"/>
          <w:color w:val="000000"/>
          <w:sz w:val="28"/>
        </w:rPr>
        <w:t>
органами юстиции Правил документирования</w:t>
      </w:r>
      <w:r>
        <w:br/>
      </w:r>
      <w:r>
        <w:rPr>
          <w:rFonts w:ascii="Times New Roman"/>
          <w:b w:val="false"/>
          <w:i w:val="false"/>
          <w:color w:val="000000"/>
          <w:sz w:val="28"/>
        </w:rPr>
        <w:t xml:space="preserve">
и регистрации населения       </w:t>
      </w:r>
      <w:r>
        <w:br/>
      </w:r>
      <w:r>
        <w:rPr>
          <w:rFonts w:ascii="Times New Roman"/>
          <w:b w:val="false"/>
          <w:i w:val="false"/>
          <w:color w:val="000000"/>
          <w:sz w:val="28"/>
        </w:rPr>
        <w:t xml:space="preserve">
Республики Казахстан         </w:t>
      </w:r>
    </w:p>
    <w:bookmarkEnd w:id="86"/>
    <w:p>
      <w:pPr>
        <w:spacing w:after="0"/>
        <w:ind w:left="0"/>
        <w:jc w:val="left"/>
      </w:pPr>
      <w:r>
        <w:rPr>
          <w:rFonts w:ascii="Times New Roman"/>
          <w:b/>
          <w:i w:val="false"/>
          <w:color w:val="000000"/>
        </w:rPr>
        <w:t xml:space="preserve"> Штамп о продлении срока действия паспорта </w:t>
      </w:r>
      <w:r>
        <w:br/>
      </w:r>
      <w:r>
        <w:rPr>
          <w:rFonts w:ascii="Times New Roman"/>
          <w:b/>
          <w:i w:val="false"/>
          <w:color w:val="000000"/>
        </w:rPr>
        <w:t>
гражданина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3"/>
      </w:tblGrid>
      <w:tr>
        <w:trPr>
          <w:trHeight w:val="45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ПАСПОРТ МЕРЗІМІ 200_____ж.</w:t>
            </w:r>
            <w:r>
              <w:br/>
            </w:r>
            <w:r>
              <w:rPr>
                <w:rFonts w:ascii="Times New Roman"/>
                <w:b w:val="false"/>
                <w:i w:val="false"/>
                <w:color w:val="000000"/>
                <w:sz w:val="20"/>
              </w:rPr>
              <w:t>
"</w:t>
            </w:r>
            <w:r>
              <w:rPr>
                <w:rFonts w:ascii="Times New Roman"/>
                <w:b/>
                <w:i w:val="false"/>
                <w:color w:val="000000"/>
                <w:sz w:val="20"/>
              </w:rPr>
              <w:t>__</w:t>
            </w:r>
            <w:r>
              <w:rPr>
                <w:rFonts w:ascii="Times New Roman"/>
                <w:b w:val="false"/>
                <w:i w:val="false"/>
                <w:color w:val="000000"/>
                <w:sz w:val="20"/>
              </w:rPr>
              <w:t>"</w:t>
            </w:r>
            <w:r>
              <w:rPr>
                <w:rFonts w:ascii="Times New Roman"/>
                <w:b/>
                <w:i w:val="false"/>
                <w:color w:val="000000"/>
                <w:sz w:val="20"/>
              </w:rPr>
              <w:t xml:space="preserve">_________ </w:t>
            </w:r>
            <w:r>
              <w:rPr>
                <w:rFonts w:ascii="Times New Roman"/>
                <w:b w:val="false"/>
                <w:i w:val="false"/>
                <w:color w:val="000000"/>
                <w:sz w:val="20"/>
              </w:rPr>
              <w:t>ДЕЙІН ҰЗАРТЫЛДЫ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THE VALIDITY OF THIS PASSPORT IS</w:t>
            </w:r>
            <w:r>
              <w:br/>
            </w:r>
            <w:r>
              <w:rPr>
                <w:rFonts w:ascii="Times New Roman"/>
                <w:b w:val="false"/>
                <w:i w:val="false"/>
                <w:color w:val="000000"/>
                <w:sz w:val="20"/>
              </w:rPr>
              <w:t>
EXTENDED TO 200 __ ________"___"</w:t>
            </w:r>
          </w:p>
        </w:tc>
      </w:tr>
    </w:tbl>
    <w:bookmarkStart w:name="z65" w:id="8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применению      </w:t>
      </w:r>
      <w:r>
        <w:br/>
      </w:r>
      <w:r>
        <w:rPr>
          <w:rFonts w:ascii="Times New Roman"/>
          <w:b w:val="false"/>
          <w:i w:val="false"/>
          <w:color w:val="000000"/>
          <w:sz w:val="28"/>
        </w:rPr>
        <w:t>
органами юстиции Правил документирования</w:t>
      </w:r>
      <w:r>
        <w:br/>
      </w:r>
      <w:r>
        <w:rPr>
          <w:rFonts w:ascii="Times New Roman"/>
          <w:b w:val="false"/>
          <w:i w:val="false"/>
          <w:color w:val="000000"/>
          <w:sz w:val="28"/>
        </w:rPr>
        <w:t xml:space="preserve">
и регистрации населения      </w:t>
      </w:r>
      <w:r>
        <w:br/>
      </w:r>
      <w:r>
        <w:rPr>
          <w:rFonts w:ascii="Times New Roman"/>
          <w:b w:val="false"/>
          <w:i w:val="false"/>
          <w:color w:val="000000"/>
          <w:sz w:val="28"/>
        </w:rPr>
        <w:t xml:space="preserve">
Республики Казахстан        </w:t>
      </w:r>
    </w:p>
    <w:bookmarkEnd w:id="87"/>
    <w:p>
      <w:pPr>
        <w:spacing w:after="0"/>
        <w:ind w:left="0"/>
        <w:jc w:val="left"/>
      </w:pPr>
      <w:r>
        <w:rPr>
          <w:rFonts w:ascii="Times New Roman"/>
          <w:b/>
          <w:i w:val="false"/>
          <w:color w:val="000000"/>
        </w:rPr>
        <w:t xml:space="preserve"> Образец временного удостоверения личности</w:t>
      </w:r>
    </w:p>
    <w:p>
      <w:pPr>
        <w:spacing w:after="0"/>
        <w:ind w:left="0"/>
        <w:jc w:val="both"/>
      </w:pPr>
      <w:r>
        <w:rPr>
          <w:rFonts w:ascii="Times New Roman"/>
          <w:b w:val="false"/>
          <w:i w:val="false"/>
          <w:color w:val="000000"/>
          <w:sz w:val="28"/>
        </w:rPr>
        <w:t>                    (формат 80 х 110)</w:t>
      </w:r>
      <w:r>
        <w:br/>
      </w:r>
      <w:r>
        <w:rPr>
          <w:rFonts w:ascii="Times New Roman"/>
          <w:b w:val="false"/>
          <w:i w:val="false"/>
          <w:color w:val="000000"/>
          <w:sz w:val="28"/>
        </w:rPr>
        <w:t>
</w:t>
      </w:r>
      <w:r>
        <w:rPr>
          <w:rFonts w:ascii="Times New Roman"/>
          <w:b w:val="false"/>
          <w:i w:val="false"/>
          <w:color w:val="000000"/>
          <w:sz w:val="28"/>
          <w:u w:val="single"/>
        </w:rPr>
        <w:t>                    лицевая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3"/>
      </w:tblGrid>
      <w:tr>
        <w:trPr>
          <w:trHeight w:val="72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РЕСПУБЛИКАСЫ            КАЗАХСТАН</w:t>
            </w:r>
            <w:r>
              <w:br/>
            </w:r>
            <w:r>
              <w:rPr>
                <w:rFonts w:ascii="Times New Roman"/>
                <w:b w:val="false"/>
                <w:i w:val="false"/>
                <w:color w:val="000000"/>
                <w:sz w:val="20"/>
              </w:rPr>
              <w:t>
 </w:t>
            </w:r>
            <w:r>
              <w:br/>
            </w:r>
            <w:r>
              <w:rPr>
                <w:rFonts w:ascii="Times New Roman"/>
                <w:b w:val="false"/>
                <w:i w:val="false"/>
                <w:color w:val="000000"/>
                <w:sz w:val="20"/>
              </w:rPr>
              <w:t>
Қазақстан Республикасы азаматының уақытша жеке куәлігі/</w:t>
            </w:r>
            <w:r>
              <w:br/>
            </w:r>
            <w:r>
              <w:rPr>
                <w:rFonts w:ascii="Times New Roman"/>
                <w:b w:val="false"/>
                <w:i w:val="false"/>
                <w:color w:val="000000"/>
                <w:sz w:val="20"/>
              </w:rPr>
              <w:t>
Временное удостоверение личности гражданина Республики Казахстан</w:t>
            </w:r>
            <w:r>
              <w:br/>
            </w:r>
            <w:r>
              <w:rPr>
                <w:rFonts w:ascii="Times New Roman"/>
                <w:b w:val="false"/>
                <w:i w:val="false"/>
                <w:color w:val="000000"/>
                <w:sz w:val="20"/>
              </w:rPr>
              <w:t>
____________</w:t>
            </w:r>
            <w:r>
              <w:br/>
            </w:r>
            <w:r>
              <w:rPr>
                <w:rFonts w:ascii="Times New Roman"/>
                <w:b w:val="false"/>
                <w:i w:val="false"/>
                <w:color w:val="000000"/>
                <w:sz w:val="20"/>
              </w:rPr>
              <w:t>
|            |  Тегі/Фамилия____________</w:t>
            </w:r>
            <w:r>
              <w:br/>
            </w:r>
            <w:r>
              <w:rPr>
                <w:rFonts w:ascii="Times New Roman"/>
                <w:b w:val="false"/>
                <w:i w:val="false"/>
                <w:color w:val="000000"/>
                <w:sz w:val="20"/>
              </w:rPr>
              <w:t>
|            |  Аты/Имя_________________</w:t>
            </w:r>
            <w:r>
              <w:br/>
            </w:r>
            <w:r>
              <w:rPr>
                <w:rFonts w:ascii="Times New Roman"/>
                <w:b w:val="false"/>
                <w:i w:val="false"/>
                <w:color w:val="000000"/>
                <w:sz w:val="20"/>
              </w:rPr>
              <w:t>
|            |  Әкесінің аты/Отчество___</w:t>
            </w:r>
            <w:r>
              <w:br/>
            </w:r>
            <w:r>
              <w:rPr>
                <w:rFonts w:ascii="Times New Roman"/>
                <w:b w:val="false"/>
                <w:i w:val="false"/>
                <w:color w:val="000000"/>
                <w:sz w:val="20"/>
              </w:rPr>
              <w:t>
|            |___________________________</w:t>
            </w:r>
            <w:r>
              <w:br/>
            </w:r>
            <w:r>
              <w:rPr>
                <w:rFonts w:ascii="Times New Roman"/>
                <w:b w:val="false"/>
                <w:i w:val="false"/>
                <w:color w:val="000000"/>
                <w:sz w:val="20"/>
              </w:rPr>
              <w:t>
|    фото    |  Туған күні, айы, жылы/</w:t>
            </w:r>
            <w:r>
              <w:br/>
            </w:r>
            <w:r>
              <w:rPr>
                <w:rFonts w:ascii="Times New Roman"/>
                <w:b w:val="false"/>
                <w:i w:val="false"/>
                <w:color w:val="000000"/>
                <w:sz w:val="20"/>
              </w:rPr>
              <w:t>
|            |      Дата рождения</w:t>
            </w:r>
            <w:r>
              <w:br/>
            </w:r>
            <w:r>
              <w:rPr>
                <w:rFonts w:ascii="Times New Roman"/>
                <w:b w:val="false"/>
                <w:i w:val="false"/>
                <w:color w:val="000000"/>
                <w:sz w:val="20"/>
              </w:rPr>
              <w:t>
|            |___________________________</w:t>
            </w:r>
            <w:r>
              <w:br/>
            </w:r>
            <w:r>
              <w:rPr>
                <w:rFonts w:ascii="Times New Roman"/>
                <w:b w:val="false"/>
                <w:i w:val="false"/>
                <w:color w:val="000000"/>
                <w:sz w:val="20"/>
              </w:rPr>
              <w:t>
|            |  Туған жері/Место рождения</w:t>
            </w:r>
            <w:r>
              <w:br/>
            </w:r>
            <w:r>
              <w:rPr>
                <w:rFonts w:ascii="Times New Roman"/>
                <w:b w:val="false"/>
                <w:i w:val="false"/>
                <w:color w:val="000000"/>
                <w:sz w:val="20"/>
              </w:rPr>
              <w:t>
|            |___________________________</w:t>
            </w:r>
            <w:r>
              <w:br/>
            </w:r>
            <w:r>
              <w:rPr>
                <w:rFonts w:ascii="Times New Roman"/>
                <w:b w:val="false"/>
                <w:i w:val="false"/>
                <w:color w:val="000000"/>
                <w:sz w:val="20"/>
              </w:rPr>
              <w:t>
|            |     Ұлты/Национальность</w:t>
            </w:r>
            <w:r>
              <w:br/>
            </w:r>
            <w:r>
              <w:rPr>
                <w:rFonts w:ascii="Times New Roman"/>
                <w:b w:val="false"/>
                <w:i w:val="false"/>
                <w:color w:val="000000"/>
                <w:sz w:val="20"/>
              </w:rPr>
              <w:t>
|____________|</w:t>
            </w:r>
            <w:r>
              <w:br/>
            </w:r>
            <w:r>
              <w:rPr>
                <w:rFonts w:ascii="Times New Roman"/>
                <w:b w:val="false"/>
                <w:i w:val="false"/>
                <w:color w:val="000000"/>
                <w:sz w:val="20"/>
              </w:rPr>
              <w:t>
            Өз қолы/Подпись____________</w:t>
            </w:r>
            <w:r>
              <w:br/>
            </w:r>
            <w:r>
              <w:rPr>
                <w:rFonts w:ascii="Times New Roman"/>
                <w:b w:val="false"/>
                <w:i w:val="false"/>
                <w:color w:val="000000"/>
                <w:sz w:val="20"/>
              </w:rPr>
              <w:t>
 </w:t>
            </w:r>
            <w:r>
              <w:br/>
            </w:r>
            <w:r>
              <w:rPr>
                <w:rFonts w:ascii="Times New Roman"/>
                <w:b w:val="false"/>
                <w:i w:val="false"/>
                <w:color w:val="000000"/>
                <w:sz w:val="20"/>
              </w:rPr>
              <w:t>
    М.О.</w:t>
            </w:r>
          </w:p>
        </w:tc>
      </w:tr>
    </w:tbl>
    <w:p>
      <w:pPr>
        <w:spacing w:after="0"/>
        <w:ind w:left="0"/>
        <w:jc w:val="both"/>
      </w:pPr>
      <w:r>
        <w:rPr>
          <w:rFonts w:ascii="Times New Roman"/>
          <w:b w:val="false"/>
          <w:i w:val="false"/>
          <w:color w:val="000000"/>
          <w:sz w:val="28"/>
          <w:u w:val="single"/>
        </w:rPr>
        <w:t>Сыртқы беті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3"/>
      </w:tblGrid>
      <w:tr>
        <w:trPr>
          <w:trHeight w:val="45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 N 0000000</w:t>
            </w:r>
            <w:r>
              <w:br/>
            </w:r>
            <w:r>
              <w:rPr>
                <w:rFonts w:ascii="Times New Roman"/>
                <w:b w:val="false"/>
                <w:i w:val="false"/>
                <w:color w:val="000000"/>
                <w:sz w:val="20"/>
              </w:rPr>
              <w:t>
Тұрғылықты жері/</w:t>
            </w:r>
            <w:r>
              <w:br/>
            </w:r>
            <w:r>
              <w:rPr>
                <w:rFonts w:ascii="Times New Roman"/>
                <w:b w:val="false"/>
                <w:i w:val="false"/>
                <w:color w:val="000000"/>
                <w:sz w:val="20"/>
              </w:rPr>
              <w:t>
Место жительства_________________________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Куәлік берген мекеме/</w:t>
            </w:r>
            <w:r>
              <w:br/>
            </w:r>
            <w:r>
              <w:rPr>
                <w:rFonts w:ascii="Times New Roman"/>
                <w:b w:val="false"/>
                <w:i w:val="false"/>
                <w:color w:val="000000"/>
                <w:sz w:val="20"/>
              </w:rPr>
              <w:t>
Орган выдачи_____________________________</w:t>
            </w:r>
            <w:r>
              <w:br/>
            </w:r>
            <w:r>
              <w:rPr>
                <w:rFonts w:ascii="Times New Roman"/>
                <w:b w:val="false"/>
                <w:i w:val="false"/>
                <w:color w:val="000000"/>
                <w:sz w:val="20"/>
              </w:rPr>
              <w:t>
Берілген күні/</w:t>
            </w:r>
            <w:r>
              <w:br/>
            </w:r>
            <w:r>
              <w:rPr>
                <w:rFonts w:ascii="Times New Roman"/>
                <w:b w:val="false"/>
                <w:i w:val="false"/>
                <w:color w:val="000000"/>
                <w:sz w:val="20"/>
              </w:rPr>
              <w:t>
дата выдачи______________________________</w:t>
            </w:r>
            <w:r>
              <w:br/>
            </w:r>
            <w:r>
              <w:rPr>
                <w:rFonts w:ascii="Times New Roman"/>
                <w:b w:val="false"/>
                <w:i w:val="false"/>
                <w:color w:val="000000"/>
                <w:sz w:val="20"/>
              </w:rPr>
              <w:t>
Қолдану мерзімі/</w:t>
            </w:r>
            <w:r>
              <w:br/>
            </w:r>
            <w:r>
              <w:rPr>
                <w:rFonts w:ascii="Times New Roman"/>
                <w:b w:val="false"/>
                <w:i w:val="false"/>
                <w:color w:val="000000"/>
                <w:sz w:val="20"/>
              </w:rPr>
              <w:t>
Действительно до_________________________</w:t>
            </w:r>
            <w:r>
              <w:br/>
            </w:r>
            <w:r>
              <w:rPr>
                <w:rFonts w:ascii="Times New Roman"/>
                <w:b w:val="false"/>
                <w:i w:val="false"/>
                <w:color w:val="000000"/>
                <w:sz w:val="20"/>
              </w:rPr>
              <w:t>
Лауазымды қызметкердін қолы/</w:t>
            </w:r>
            <w:r>
              <w:br/>
            </w:r>
            <w:r>
              <w:rPr>
                <w:rFonts w:ascii="Times New Roman"/>
                <w:b w:val="false"/>
                <w:i w:val="false"/>
                <w:color w:val="000000"/>
                <w:sz w:val="20"/>
              </w:rPr>
              <w:t>
Подпись должностного лица</w:t>
            </w:r>
            <w:r>
              <w:br/>
            </w:r>
            <w:r>
              <w:rPr>
                <w:rFonts w:ascii="Times New Roman"/>
                <w:b w:val="false"/>
                <w:i w:val="false"/>
                <w:color w:val="000000"/>
                <w:sz w:val="20"/>
              </w:rPr>
              <w:t>
 </w:t>
            </w:r>
            <w:r>
              <w:br/>
            </w:r>
            <w:r>
              <w:rPr>
                <w:rFonts w:ascii="Times New Roman"/>
                <w:b w:val="false"/>
                <w:i w:val="false"/>
                <w:color w:val="000000"/>
                <w:sz w:val="20"/>
              </w:rPr>
              <w:t>
М.О.</w:t>
            </w:r>
            <w:r>
              <w:br/>
            </w:r>
            <w:r>
              <w:rPr>
                <w:rFonts w:ascii="Times New Roman"/>
                <w:b w:val="false"/>
                <w:i w:val="false"/>
                <w:color w:val="000000"/>
                <w:sz w:val="20"/>
              </w:rPr>
              <w:t>
Куәлік мерзімі/</w:t>
            </w:r>
            <w:r>
              <w:br/>
            </w:r>
            <w:r>
              <w:rPr>
                <w:rFonts w:ascii="Times New Roman"/>
                <w:b w:val="false"/>
                <w:i w:val="false"/>
                <w:color w:val="000000"/>
                <w:sz w:val="20"/>
              </w:rPr>
              <w:t>
Продлено до______________дейін ұзартылды</w:t>
            </w:r>
            <w:r>
              <w:br/>
            </w:r>
            <w:r>
              <w:rPr>
                <w:rFonts w:ascii="Times New Roman"/>
                <w:b w:val="false"/>
                <w:i w:val="false"/>
                <w:color w:val="000000"/>
                <w:sz w:val="20"/>
              </w:rPr>
              <w:t>
Лауазымды қызметкердін қолы/</w:t>
            </w:r>
            <w:r>
              <w:br/>
            </w:r>
            <w:r>
              <w:rPr>
                <w:rFonts w:ascii="Times New Roman"/>
                <w:b w:val="false"/>
                <w:i w:val="false"/>
                <w:color w:val="000000"/>
                <w:sz w:val="20"/>
              </w:rPr>
              <w:t>
Подпись должностного лица________________</w:t>
            </w:r>
            <w:r>
              <w:br/>
            </w:r>
            <w:r>
              <w:rPr>
                <w:rFonts w:ascii="Times New Roman"/>
                <w:b w:val="false"/>
                <w:i w:val="false"/>
                <w:color w:val="000000"/>
                <w:sz w:val="20"/>
              </w:rPr>
              <w:t>
 </w:t>
            </w:r>
            <w:r>
              <w:br/>
            </w:r>
            <w:r>
              <w:rPr>
                <w:rFonts w:ascii="Times New Roman"/>
                <w:b w:val="false"/>
                <w:i w:val="false"/>
                <w:color w:val="000000"/>
                <w:sz w:val="20"/>
              </w:rPr>
              <w:t>
М.О.</w:t>
            </w:r>
          </w:p>
        </w:tc>
      </w:tr>
    </w:tbl>
    <w:bookmarkStart w:name="z66" w:id="8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Инструкции по применению органами</w:t>
      </w:r>
      <w:r>
        <w:br/>
      </w:r>
      <w:r>
        <w:rPr>
          <w:rFonts w:ascii="Times New Roman"/>
          <w:b w:val="false"/>
          <w:i w:val="false"/>
          <w:color w:val="000000"/>
          <w:sz w:val="28"/>
        </w:rPr>
        <w:t xml:space="preserve">
юстиции Правил документирования  </w:t>
      </w:r>
      <w:r>
        <w:br/>
      </w:r>
      <w:r>
        <w:rPr>
          <w:rFonts w:ascii="Times New Roman"/>
          <w:b w:val="false"/>
          <w:i w:val="false"/>
          <w:color w:val="000000"/>
          <w:sz w:val="28"/>
        </w:rPr>
        <w:t xml:space="preserve">
и регистрации населения     </w:t>
      </w:r>
      <w:r>
        <w:br/>
      </w:r>
      <w:r>
        <w:rPr>
          <w:rFonts w:ascii="Times New Roman"/>
          <w:b w:val="false"/>
          <w:i w:val="false"/>
          <w:color w:val="000000"/>
          <w:sz w:val="28"/>
        </w:rPr>
        <w:t xml:space="preserve">
Республики Казахстан   </w:t>
      </w:r>
    </w:p>
    <w:bookmarkEnd w:id="88"/>
    <w:p>
      <w:pPr>
        <w:spacing w:after="0"/>
        <w:ind w:left="0"/>
        <w:jc w:val="both"/>
      </w:pPr>
      <w:r>
        <w:rPr>
          <w:rFonts w:ascii="Times New Roman"/>
          <w:b/>
          <w:i w:val="false"/>
          <w:color w:val="000000"/>
          <w:sz w:val="28"/>
        </w:rPr>
        <w:t>        Журнал регистрации выданных гражданам временных</w:t>
      </w:r>
      <w:r>
        <w:br/>
      </w:r>
      <w:r>
        <w:rPr>
          <w:rFonts w:ascii="Times New Roman"/>
          <w:b w:val="false"/>
          <w:i w:val="false"/>
          <w:color w:val="000000"/>
          <w:sz w:val="28"/>
        </w:rPr>
        <w:t>
</w:t>
      </w:r>
      <w:r>
        <w:rPr>
          <w:rFonts w:ascii="Times New Roman"/>
          <w:b/>
          <w:i w:val="false"/>
          <w:color w:val="000000"/>
          <w:sz w:val="28"/>
        </w:rPr>
        <w:t>               удостоверений личности (ВУ)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853"/>
        <w:gridCol w:w="2013"/>
        <w:gridCol w:w="2793"/>
        <w:gridCol w:w="1893"/>
        <w:gridCol w:w="223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ВУ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получателя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выдачи</w:t>
            </w:r>
            <w:r>
              <w:br/>
            </w:r>
            <w:r>
              <w:rPr>
                <w:rFonts w:ascii="Times New Roman"/>
                <w:b w:val="false"/>
                <w:i w:val="false"/>
                <w:color w:val="000000"/>
                <w:sz w:val="20"/>
              </w:rPr>
              <w:t>
ВУ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получателя</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8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Инструкции по применению органами</w:t>
      </w:r>
      <w:r>
        <w:br/>
      </w:r>
      <w:r>
        <w:rPr>
          <w:rFonts w:ascii="Times New Roman"/>
          <w:b w:val="false"/>
          <w:i w:val="false"/>
          <w:color w:val="000000"/>
          <w:sz w:val="28"/>
        </w:rPr>
        <w:t xml:space="preserve">
юстиции Правил документирования  </w:t>
      </w:r>
      <w:r>
        <w:br/>
      </w:r>
      <w:r>
        <w:rPr>
          <w:rFonts w:ascii="Times New Roman"/>
          <w:b w:val="false"/>
          <w:i w:val="false"/>
          <w:color w:val="000000"/>
          <w:sz w:val="28"/>
        </w:rPr>
        <w:t xml:space="preserve">
и регистрации населения     </w:t>
      </w:r>
      <w:r>
        <w:br/>
      </w:r>
      <w:r>
        <w:rPr>
          <w:rFonts w:ascii="Times New Roman"/>
          <w:b w:val="false"/>
          <w:i w:val="false"/>
          <w:color w:val="000000"/>
          <w:sz w:val="28"/>
        </w:rPr>
        <w:t xml:space="preserve">
Республики Казахстан    </w:t>
      </w:r>
    </w:p>
    <w:bookmarkEnd w:id="89"/>
    <w:p>
      <w:pPr>
        <w:spacing w:after="0"/>
        <w:ind w:left="0"/>
        <w:jc w:val="both"/>
      </w:pPr>
      <w:r>
        <w:rPr>
          <w:rFonts w:ascii="Times New Roman"/>
          <w:b/>
          <w:i w:val="false"/>
          <w:color w:val="000000"/>
          <w:sz w:val="28"/>
        </w:rPr>
        <w:t>           Образец заявления формы-1</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Примечание РЦПИ: Форма-1 на двух языках -</w:t>
      </w:r>
      <w:r>
        <w:br/>
      </w:r>
      <w:r>
        <w:rPr>
          <w:rFonts w:ascii="Times New Roman"/>
          <w:b w:val="false"/>
          <w:i w:val="false"/>
          <w:color w:val="000000"/>
          <w:sz w:val="28"/>
        </w:rPr>
        <w:t>
</w:t>
      </w:r>
      <w:r>
        <w:rPr>
          <w:rFonts w:ascii="Times New Roman"/>
          <w:b w:val="false"/>
          <w:i w:val="false"/>
          <w:color w:val="ff0000"/>
          <w:sz w:val="28"/>
        </w:rPr>
        <w:t>                     государственном и русском</w:t>
      </w:r>
      <w:r>
        <w:br/>
      </w:r>
      <w:r>
        <w:rPr>
          <w:rFonts w:ascii="Times New Roman"/>
          <w:b w:val="false"/>
          <w:i w:val="false"/>
          <w:color w:val="000000"/>
          <w:sz w:val="28"/>
        </w:rPr>
        <w:t>
</w:t>
      </w:r>
      <w:r>
        <w:rPr>
          <w:rFonts w:ascii="Times New Roman"/>
          <w:b w:val="false"/>
          <w:i w:val="false"/>
          <w:color w:val="ff0000"/>
          <w:sz w:val="28"/>
        </w:rPr>
        <w:t>                     (см. бумажный вариант)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ЗАЯВЛЕНИЕ НА ВЫДАЧУ _                          _ |||123456789|||||</w:t>
            </w:r>
            <w:r>
              <w:br/>
            </w:r>
            <w:r>
              <w:rPr>
                <w:rFonts w:ascii="Times New Roman"/>
                <w:b w:val="false"/>
                <w:i w:val="false"/>
                <w:color w:val="000000"/>
                <w:sz w:val="20"/>
              </w:rPr>
              <w:t>
ПАСПОРТА           |_| УДОСТОВЕРЕНИЯ ЛИЧНОСТИ |_||||||||||||||||||</w:t>
            </w:r>
            <w:r>
              <w:br/>
            </w:r>
            <w:r>
              <w:rPr>
                <w:rFonts w:ascii="Times New Roman"/>
                <w:b w:val="false"/>
                <w:i w:val="false"/>
                <w:color w:val="000000"/>
                <w:sz w:val="20"/>
              </w:rPr>
              <w:t>
                                                  * 145650824 *</w:t>
            </w:r>
            <w:r>
              <w:br/>
            </w:r>
            <w:r>
              <w:rPr>
                <w:rFonts w:ascii="Times New Roman"/>
                <w:b w:val="false"/>
                <w:i w:val="false"/>
                <w:color w:val="000000"/>
                <w:sz w:val="20"/>
              </w:rPr>
              <w:t>
                                            _  _  _  _  _  _  _</w:t>
            </w:r>
            <w:r>
              <w:br/>
            </w:r>
            <w:r>
              <w:rPr>
                <w:rFonts w:ascii="Times New Roman"/>
                <w:b w:val="false"/>
                <w:i w:val="false"/>
                <w:color w:val="000000"/>
                <w:sz w:val="20"/>
              </w:rPr>
              <w:t>
1 ПАСПОРТ, УДОСТОВЕРЕНИЕ ЛИЧНОСТИ ВЫДАЕТСЯ |_||_||_||_||_||_||_|</w:t>
            </w:r>
            <w:r>
              <w:br/>
            </w:r>
            <w:r>
              <w:rPr>
                <w:rFonts w:ascii="Times New Roman"/>
                <w:b w:val="false"/>
                <w:i w:val="false"/>
                <w:color w:val="000000"/>
                <w:sz w:val="20"/>
              </w:rPr>
              <w:t>
 </w:t>
            </w:r>
            <w:r>
              <w:br/>
            </w:r>
            <w:r>
              <w:rPr>
                <w:rFonts w:ascii="Times New Roman"/>
                <w:b w:val="false"/>
                <w:i w:val="false"/>
                <w:color w:val="000000"/>
                <w:sz w:val="20"/>
              </w:rPr>
              <w:t>
2 ___________________| 3|___________________| 4|__________________|</w:t>
            </w:r>
            <w:r>
              <w:br/>
            </w:r>
            <w:r>
              <w:rPr>
                <w:rFonts w:ascii="Times New Roman"/>
                <w:b w:val="false"/>
                <w:i w:val="false"/>
                <w:color w:val="000000"/>
                <w:sz w:val="20"/>
              </w:rPr>
              <w:t>
  ФАМИЛИЯ                  ИМЯ                  ОТЧЕСТВО       _</w:t>
            </w:r>
            <w:r>
              <w:br/>
            </w:r>
            <w:r>
              <w:rPr>
                <w:rFonts w:ascii="Times New Roman"/>
                <w:b w:val="false"/>
                <w:i w:val="false"/>
                <w:color w:val="000000"/>
                <w:sz w:val="20"/>
              </w:rPr>
              <w:t>
5|___________________| 6|_|_|_|_|  7 пол:     8|______________|_|</w:t>
            </w:r>
            <w:r>
              <w:br/>
            </w:r>
            <w:r>
              <w:rPr>
                <w:rFonts w:ascii="Times New Roman"/>
                <w:b w:val="false"/>
                <w:i w:val="false"/>
                <w:color w:val="000000"/>
                <w:sz w:val="20"/>
              </w:rPr>
              <w:t>
ДЕВИЧЬЯ/ПРЕЖНЯЯ        ДАТА     МУЖСКОЙ-1  _  НАЦИОНАЛЬНОСТЬ</w:t>
            </w:r>
            <w:r>
              <w:br/>
            </w:r>
            <w:r>
              <w:rPr>
                <w:rFonts w:ascii="Times New Roman"/>
                <w:b w:val="false"/>
                <w:i w:val="false"/>
                <w:color w:val="000000"/>
                <w:sz w:val="20"/>
              </w:rPr>
              <w:t>
   ФАМИЛИЯ            РОЖДЕНИЯ   ЖЕНСКИЙ-2 |_|</w:t>
            </w:r>
            <w:r>
              <w:br/>
            </w:r>
            <w:r>
              <w:rPr>
                <w:rFonts w:ascii="Times New Roman"/>
                <w:b w:val="false"/>
                <w:i w:val="false"/>
                <w:color w:val="000000"/>
                <w:sz w:val="20"/>
              </w:rPr>
              <w:t>
 </w:t>
            </w:r>
            <w:r>
              <w:br/>
            </w:r>
            <w:r>
              <w:rPr>
                <w:rFonts w:ascii="Times New Roman"/>
                <w:b w:val="false"/>
                <w:i w:val="false"/>
                <w:color w:val="000000"/>
                <w:sz w:val="20"/>
              </w:rPr>
              <w:t>
9 ПАСПОРТ (УДОСТОВЕРЕНИЕ) ВЫДАТЬ НА ОСНОВАНИИ</w:t>
            </w:r>
            <w:r>
              <w:br/>
            </w:r>
            <w:r>
              <w:rPr>
                <w:rFonts w:ascii="Times New Roman"/>
                <w:b w:val="false"/>
                <w:i w:val="false"/>
                <w:color w:val="000000"/>
                <w:sz w:val="20"/>
              </w:rPr>
              <w:t>
||_|______________|   10|_|_|_|_| 11|_____________________________|</w:t>
            </w:r>
            <w:r>
              <w:br/>
            </w:r>
            <w:r>
              <w:rPr>
                <w:rFonts w:ascii="Times New Roman"/>
                <w:b w:val="false"/>
                <w:i w:val="false"/>
                <w:color w:val="000000"/>
                <w:sz w:val="20"/>
              </w:rPr>
              <w:t>
                       ДАТА ВЫДАЧИ       ОРГАН ВЫДАЧИ</w:t>
            </w:r>
            <w:r>
              <w:br/>
            </w: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12 МЕСТО РОЖДЕНИЯ|13 МЕСТО ЖИТЕЛЬСТВА |14 ПРЕЖНЕЕ МЕСТО ЖИТЕЛЬСТВА З</w:t>
            </w:r>
            <w:r>
              <w:br/>
            </w:r>
            <w:r>
              <w:rPr>
                <w:rFonts w:ascii="Times New Roman"/>
                <w:b w:val="false"/>
                <w:i w:val="false"/>
                <w:color w:val="000000"/>
                <w:sz w:val="20"/>
              </w:rPr>
              <w:t>
             _                    _                          _     А</w:t>
            </w:r>
            <w:r>
              <w:br/>
            </w:r>
            <w:r>
              <w:rPr>
                <w:rFonts w:ascii="Times New Roman"/>
                <w:b w:val="false"/>
                <w:i w:val="false"/>
                <w:color w:val="000000"/>
                <w:sz w:val="20"/>
              </w:rPr>
              <w:t>
___________ |_| |________________|_| |______________________|_|    П</w:t>
            </w:r>
            <w:r>
              <w:br/>
            </w:r>
            <w:r>
              <w:rPr>
                <w:rFonts w:ascii="Times New Roman"/>
                <w:b w:val="false"/>
                <w:i w:val="false"/>
                <w:color w:val="000000"/>
                <w:sz w:val="20"/>
              </w:rPr>
              <w:t>
СТРАНА        _ | СТРАНА          _  |  ИЗ КАКОЙ СТРАНЫ ПРИБЫЛ     О</w:t>
            </w:r>
            <w:r>
              <w:br/>
            </w:r>
            <w:r>
              <w:rPr>
                <w:rFonts w:ascii="Times New Roman"/>
                <w:b w:val="false"/>
                <w:i w:val="false"/>
                <w:color w:val="000000"/>
                <w:sz w:val="20"/>
              </w:rPr>
              <w:t>
|___________ |_||_______________ |_| |_____________________ |_|    Л</w:t>
            </w:r>
            <w:r>
              <w:br/>
            </w:r>
            <w:r>
              <w:rPr>
                <w:rFonts w:ascii="Times New Roman"/>
                <w:b w:val="false"/>
                <w:i w:val="false"/>
                <w:color w:val="000000"/>
                <w:sz w:val="20"/>
              </w:rPr>
              <w:t>
АВТОНОМНАЯ      |ОБЛАСТЬ             |АВТОНОМНАЯ РЕСПУБЛИКА, КРАЙ  Н</w:t>
            </w:r>
            <w:r>
              <w:br/>
            </w:r>
            <w:r>
              <w:rPr>
                <w:rFonts w:ascii="Times New Roman"/>
                <w:b w:val="false"/>
                <w:i w:val="false"/>
                <w:color w:val="000000"/>
                <w:sz w:val="20"/>
              </w:rPr>
              <w:t>
РЕСПУБЛИКА, КРАЙ|                    |ОБЛАСТЬ                      Я</w:t>
            </w:r>
            <w:r>
              <w:br/>
            </w:r>
            <w:r>
              <w:rPr>
                <w:rFonts w:ascii="Times New Roman"/>
                <w:b w:val="false"/>
                <w:i w:val="false"/>
                <w:color w:val="000000"/>
                <w:sz w:val="20"/>
              </w:rPr>
              <w:t>
ОБЛАСТЬ       _ |                 _  |                       _     Е</w:t>
            </w:r>
            <w:r>
              <w:br/>
            </w:r>
            <w:r>
              <w:rPr>
                <w:rFonts w:ascii="Times New Roman"/>
                <w:b w:val="false"/>
                <w:i w:val="false"/>
                <w:color w:val="000000"/>
                <w:sz w:val="20"/>
              </w:rPr>
              <w:t>
|____________|_||_______________ |_| |______________________|_|    Т</w:t>
            </w:r>
            <w:r>
              <w:br/>
            </w:r>
            <w:r>
              <w:rPr>
                <w:rFonts w:ascii="Times New Roman"/>
                <w:b w:val="false"/>
                <w:i w:val="false"/>
                <w:color w:val="000000"/>
                <w:sz w:val="20"/>
              </w:rPr>
              <w:t>
РАЙОН           | РАЙОН              | РАЙОН                       С</w:t>
            </w:r>
            <w:r>
              <w:br/>
            </w:r>
            <w:r>
              <w:rPr>
                <w:rFonts w:ascii="Times New Roman"/>
                <w:b w:val="false"/>
                <w:i w:val="false"/>
                <w:color w:val="000000"/>
                <w:sz w:val="20"/>
              </w:rPr>
              <w:t>
|_______________|____________________|_________________________    Я</w:t>
            </w:r>
            <w:r>
              <w:br/>
            </w:r>
            <w:r>
              <w:rPr>
                <w:rFonts w:ascii="Times New Roman"/>
                <w:b w:val="false"/>
                <w:i w:val="false"/>
                <w:color w:val="000000"/>
                <w:sz w:val="20"/>
              </w:rPr>
              <w:t>
НАСЕЛЕННЫЙ ПУНКТ|НАСЕЛЕННЫЙ ПУНКТ    |НАСЕЛЕННЫЙ ПУНКТ</w:t>
            </w:r>
            <w:r>
              <w:br/>
            </w:r>
            <w:r>
              <w:rPr>
                <w:rFonts w:ascii="Times New Roman"/>
                <w:b w:val="false"/>
                <w:i w:val="false"/>
                <w:color w:val="000000"/>
                <w:sz w:val="20"/>
              </w:rPr>
              <w:t>
________________|                 _  |                       _     П</w:t>
            </w:r>
            <w:r>
              <w:br/>
            </w:r>
            <w:r>
              <w:rPr>
                <w:rFonts w:ascii="Times New Roman"/>
                <w:b w:val="false"/>
                <w:i w:val="false"/>
                <w:color w:val="000000"/>
                <w:sz w:val="20"/>
              </w:rPr>
              <w:t>
                |_______________ |_| |_____________________ |_|    Е</w:t>
            </w:r>
            <w:r>
              <w:br/>
            </w:r>
            <w:r>
              <w:rPr>
                <w:rFonts w:ascii="Times New Roman"/>
                <w:b w:val="false"/>
                <w:i w:val="false"/>
                <w:color w:val="000000"/>
                <w:sz w:val="20"/>
              </w:rPr>
              <w:t>
15 РАНЕЕ СОСТОЯЛ|РАЙОН НАСЕЛЕННОГО   |РАЙОН НАСЕЛЕННОГО ПУНКТА     Ч</w:t>
            </w:r>
            <w:r>
              <w:br/>
            </w:r>
            <w:r>
              <w:rPr>
                <w:rFonts w:ascii="Times New Roman"/>
                <w:b w:val="false"/>
                <w:i w:val="false"/>
                <w:color w:val="000000"/>
                <w:sz w:val="20"/>
              </w:rPr>
              <w:t>
В ГРАЖДАНСТВЕ  |ПУНКТА              |                             А</w:t>
            </w:r>
            <w:r>
              <w:br/>
            </w:r>
            <w:r>
              <w:rPr>
                <w:rFonts w:ascii="Times New Roman"/>
                <w:b w:val="false"/>
                <w:i w:val="false"/>
                <w:color w:val="000000"/>
                <w:sz w:val="20"/>
              </w:rPr>
              <w:t>
|____________|_||____________________|_________________________    Т</w:t>
            </w:r>
            <w:r>
              <w:br/>
            </w:r>
            <w:r>
              <w:rPr>
                <w:rFonts w:ascii="Times New Roman"/>
                <w:b w:val="false"/>
                <w:i w:val="false"/>
                <w:color w:val="000000"/>
                <w:sz w:val="20"/>
              </w:rPr>
              <w:t>
ДАТА ПРИНЯТИЯ  |УЛИЦА               |УЛИЦА                        Н</w:t>
            </w:r>
            <w:r>
              <w:br/>
            </w:r>
            <w:r>
              <w:rPr>
                <w:rFonts w:ascii="Times New Roman"/>
                <w:b w:val="false"/>
                <w:i w:val="false"/>
                <w:color w:val="000000"/>
                <w:sz w:val="20"/>
              </w:rPr>
              <w:t>
ГРАЖДАНСТВА    |                    |                             Ы</w:t>
            </w:r>
            <w:r>
              <w:br/>
            </w:r>
            <w:r>
              <w:rPr>
                <w:rFonts w:ascii="Times New Roman"/>
                <w:b w:val="false"/>
                <w:i w:val="false"/>
                <w:color w:val="000000"/>
                <w:sz w:val="20"/>
              </w:rPr>
              <w:t>
РЕСПУБЛИКИ     |                    |                             М</w:t>
            </w:r>
            <w:r>
              <w:br/>
            </w:r>
            <w:r>
              <w:rPr>
                <w:rFonts w:ascii="Times New Roman"/>
                <w:b w:val="false"/>
                <w:i w:val="false"/>
                <w:color w:val="000000"/>
                <w:sz w:val="20"/>
              </w:rPr>
              <w:t>
КАЗАХСТАН      |                    |                             И</w:t>
            </w:r>
            <w:r>
              <w:br/>
            </w:r>
            <w:r>
              <w:rPr>
                <w:rFonts w:ascii="Times New Roman"/>
                <w:b w:val="false"/>
                <w:i w:val="false"/>
                <w:color w:val="000000"/>
                <w:sz w:val="20"/>
              </w:rPr>
              <w:t>
  |_|_|_|_|_|_|_||_|_||_ |_|_| |_|_|_||_|_| |_|_|  |_|_|_|_|</w:t>
            </w:r>
            <w:r>
              <w:br/>
            </w:r>
            <w:r>
              <w:rPr>
                <w:rFonts w:ascii="Times New Roman"/>
                <w:b w:val="false"/>
                <w:i w:val="false"/>
                <w:color w:val="000000"/>
                <w:sz w:val="20"/>
              </w:rPr>
              <w:t>
                |ДОМ  КОРПУС КВАРТИРА| ДОМ  КОРПУС  КВАРТИРА       Б</w:t>
            </w:r>
            <w:r>
              <w:br/>
            </w:r>
            <w:r>
              <w:rPr>
                <w:rFonts w:ascii="Times New Roman"/>
                <w:b w:val="false"/>
                <w:i w:val="false"/>
                <w:color w:val="000000"/>
                <w:sz w:val="20"/>
              </w:rPr>
              <w:t>
                ||_|_|_|_|_|_|       |                             У</w:t>
            </w:r>
            <w:r>
              <w:br/>
            </w:r>
            <w:r>
              <w:rPr>
                <w:rFonts w:ascii="Times New Roman"/>
                <w:b w:val="false"/>
                <w:i w:val="false"/>
                <w:color w:val="000000"/>
                <w:sz w:val="20"/>
              </w:rPr>
              <w:t>
                |ТЕЛЕФОН             |                             К</w:t>
            </w:r>
            <w:r>
              <w:br/>
            </w:r>
            <w:r>
              <w:rPr>
                <w:rFonts w:ascii="Times New Roman"/>
                <w:b w:val="false"/>
                <w:i w:val="false"/>
                <w:color w:val="000000"/>
                <w:sz w:val="20"/>
              </w:rPr>
              <w:t>
                ||_|_|_|_|_|_|_|_|   ||_|_|_|_|_|_|_|_|_|_|_|      В</w:t>
            </w:r>
            <w:r>
              <w:br/>
            </w:r>
            <w:r>
              <w:rPr>
                <w:rFonts w:ascii="Times New Roman"/>
                <w:b w:val="false"/>
                <w:i w:val="false"/>
                <w:color w:val="000000"/>
                <w:sz w:val="20"/>
              </w:rPr>
              <w:t>
  __________    |ДАТА ПРИБЫТИЯ       | ДАТА УБЫТИЯ                 А</w:t>
            </w:r>
            <w:r>
              <w:br/>
            </w:r>
            <w:r>
              <w:rPr>
                <w:rFonts w:ascii="Times New Roman"/>
                <w:b w:val="false"/>
                <w:i w:val="false"/>
                <w:color w:val="000000"/>
                <w:sz w:val="20"/>
              </w:rPr>
              <w:t>
|          |   |                    |     _          _            М</w:t>
            </w:r>
            <w:r>
              <w:br/>
            </w:r>
            <w:r>
              <w:rPr>
                <w:rFonts w:ascii="Times New Roman"/>
                <w:b w:val="false"/>
                <w:i w:val="false"/>
                <w:color w:val="000000"/>
                <w:sz w:val="20"/>
              </w:rPr>
              <w:t>
|  ФОТО    |     _____________________   |            |           И</w:t>
            </w:r>
            <w:r>
              <w:br/>
            </w:r>
            <w:r>
              <w:rPr>
                <w:rFonts w:ascii="Times New Roman"/>
                <w:b w:val="false"/>
                <w:i w:val="false"/>
                <w:color w:val="000000"/>
                <w:sz w:val="20"/>
              </w:rPr>
              <w:t>
|          |    |                     |</w:t>
            </w:r>
            <w:r>
              <w:br/>
            </w:r>
            <w:r>
              <w:rPr>
                <w:rFonts w:ascii="Times New Roman"/>
                <w:b w:val="false"/>
                <w:i w:val="false"/>
                <w:color w:val="000000"/>
                <w:sz w:val="20"/>
              </w:rPr>
              <w:t>
|          |    |                     |      КАРМАН</w:t>
            </w:r>
            <w:r>
              <w:br/>
            </w:r>
            <w:r>
              <w:rPr>
                <w:rFonts w:ascii="Times New Roman"/>
                <w:b w:val="false"/>
                <w:i w:val="false"/>
                <w:color w:val="000000"/>
                <w:sz w:val="20"/>
              </w:rPr>
              <w:t>
|          |    |_____________________|        ДЛЯ</w:t>
            </w:r>
            <w:r>
              <w:br/>
            </w:r>
            <w:r>
              <w:rPr>
                <w:rFonts w:ascii="Times New Roman"/>
                <w:b w:val="false"/>
                <w:i w:val="false"/>
                <w:color w:val="000000"/>
                <w:sz w:val="20"/>
              </w:rPr>
              <w:t>
|          |     ПОДПИСЬ ГРАЖДАНИНА           ФОТО</w:t>
            </w:r>
            <w:r>
              <w:br/>
            </w:r>
            <w:r>
              <w:rPr>
                <w:rFonts w:ascii="Times New Roman"/>
                <w:b w:val="false"/>
                <w:i w:val="false"/>
                <w:color w:val="000000"/>
                <w:sz w:val="20"/>
              </w:rPr>
              <w:t>
|          |</w:t>
            </w:r>
            <w:r>
              <w:br/>
            </w:r>
            <w:r>
              <w:rPr>
                <w:rFonts w:ascii="Times New Roman"/>
                <w:b w:val="false"/>
                <w:i w:val="false"/>
                <w:color w:val="000000"/>
                <w:sz w:val="20"/>
              </w:rPr>
              <w:t>
|__________|                                123456789</w:t>
            </w:r>
            <w:r>
              <w:br/>
            </w:r>
            <w:r>
              <w:rPr>
                <w:rFonts w:ascii="Times New Roman"/>
                <w:b w:val="false"/>
                <w:i w:val="false"/>
                <w:color w:val="000000"/>
                <w:sz w:val="20"/>
              </w:rPr>
              <w:t>
                                          |_          _|</w:t>
            </w:r>
            <w:r>
              <w:br/>
            </w:r>
            <w:r>
              <w:rPr>
                <w:rFonts w:ascii="Times New Roman"/>
                <w:b w:val="false"/>
                <w:i w:val="false"/>
                <w:color w:val="000000"/>
                <w:sz w:val="20"/>
              </w:rPr>
              <w:t>
 </w:t>
            </w:r>
            <w:r>
              <w:br/>
            </w:r>
            <w:r>
              <w:rPr>
                <w:rFonts w:ascii="Times New Roman"/>
                <w:b w:val="false"/>
                <w:i w:val="false"/>
                <w:color w:val="000000"/>
                <w:sz w:val="20"/>
              </w:rPr>
              <w:t>
                 ДАТА ПРИНЯТИЯ ЗАЯВЛЕНИЯ |_|_|_|_|_|_|_|_|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КВИТАНЦИЯ НА ПОЛУЧЕНИЕ:                          ЗАЯВЛЕНИЕ</w:t>
            </w:r>
            <w:r>
              <w:br/>
            </w:r>
            <w:r>
              <w:rPr>
                <w:rFonts w:ascii="Times New Roman"/>
                <w:b w:val="false"/>
                <w:i w:val="false"/>
                <w:color w:val="000000"/>
                <w:sz w:val="20"/>
              </w:rPr>
              <w:t>
 </w:t>
            </w:r>
            <w:r>
              <w:br/>
            </w:r>
            <w:r>
              <w:rPr>
                <w:rFonts w:ascii="Times New Roman"/>
                <w:b w:val="false"/>
                <w:i w:val="false"/>
                <w:color w:val="000000"/>
                <w:sz w:val="20"/>
              </w:rPr>
              <w:t>
                                                N 14565082</w:t>
            </w:r>
            <w:r>
              <w:br/>
            </w:r>
            <w:r>
              <w:rPr>
                <w:rFonts w:ascii="Times New Roman"/>
                <w:b w:val="false"/>
                <w:i w:val="false"/>
                <w:color w:val="000000"/>
                <w:sz w:val="20"/>
              </w:rPr>
              <w:t xml:space="preserve">
                    _                           _ </w:t>
            </w:r>
            <w:r>
              <w:br/>
            </w:r>
            <w:r>
              <w:rPr>
                <w:rFonts w:ascii="Times New Roman"/>
                <w:b w:val="false"/>
                <w:i w:val="false"/>
                <w:color w:val="000000"/>
                <w:sz w:val="20"/>
              </w:rPr>
              <w:t>
          ПАСПОРТА |_|  УДОСТОВЕРЕНИЕ ЛИЧНОСТИ |_|</w:t>
            </w:r>
            <w:r>
              <w:br/>
            </w:r>
            <w:r>
              <w:rPr>
                <w:rFonts w:ascii="Times New Roman"/>
                <w:b w:val="false"/>
                <w:i w:val="false"/>
                <w:color w:val="000000"/>
                <w:sz w:val="20"/>
              </w:rPr>
              <w:t>
ГРАЖДАНИН/КА</w:t>
            </w:r>
            <w:r>
              <w:br/>
            </w:r>
            <w:r>
              <w:rPr>
                <w:rFonts w:ascii="Times New Roman"/>
                <w:b w:val="false"/>
                <w:i w:val="false"/>
                <w:color w:val="000000"/>
                <w:sz w:val="20"/>
              </w:rPr>
              <w:t>
|___________________| |_____________________| |________________|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ПРИНЯТО ЗАЯВЛЕНИЕ НА ВЫДАЧУ ПАСПОРТА /УДОСТОВЕРЕНИЕ ЛИЧНОСТИ/ И</w:t>
            </w:r>
            <w:r>
              <w:br/>
            </w:r>
            <w:r>
              <w:rPr>
                <w:rFonts w:ascii="Times New Roman"/>
                <w:b w:val="false"/>
                <w:i w:val="false"/>
                <w:color w:val="000000"/>
                <w:sz w:val="20"/>
              </w:rPr>
              <w:t>
ПОЛУЧЕНО |______________| ТЕНГЕ</w:t>
            </w:r>
            <w:r>
              <w:br/>
            </w:r>
            <w:r>
              <w:rPr>
                <w:rFonts w:ascii="Times New Roman"/>
                <w:b w:val="false"/>
                <w:i w:val="false"/>
                <w:color w:val="000000"/>
                <w:sz w:val="20"/>
              </w:rPr>
              <w:t>
           СУММА</w:t>
            </w:r>
            <w:r>
              <w:br/>
            </w:r>
            <w:r>
              <w:rPr>
                <w:rFonts w:ascii="Times New Roman"/>
                <w:b w:val="false"/>
                <w:i w:val="false"/>
                <w:color w:val="000000"/>
                <w:sz w:val="20"/>
              </w:rPr>
              <w:t>
ДАТА ПРИНЯТИЯ ЗАЯВЛЕНИЯ       |_|_|_|_|_|_|</w:t>
            </w:r>
            <w:r>
              <w:br/>
            </w:r>
            <w:r>
              <w:rPr>
                <w:rFonts w:ascii="Times New Roman"/>
                <w:b w:val="false"/>
                <w:i w:val="false"/>
                <w:color w:val="000000"/>
                <w:sz w:val="20"/>
              </w:rPr>
              <w:t>
  |___________________________________________________________|</w:t>
            </w:r>
            <w:r>
              <w:br/>
            </w:r>
            <w:r>
              <w:rPr>
                <w:rFonts w:ascii="Times New Roman"/>
                <w:b w:val="false"/>
                <w:i w:val="false"/>
                <w:color w:val="000000"/>
                <w:sz w:val="20"/>
              </w:rPr>
              <w:t>
     ПОДПИСЬ                  ФАМИЛИЯ СОТРУДНИКА</w:t>
            </w:r>
            <w:r>
              <w:br/>
            </w:r>
            <w:r>
              <w:rPr>
                <w:rFonts w:ascii="Times New Roman"/>
                <w:b w:val="false"/>
                <w:i w:val="false"/>
                <w:color w:val="000000"/>
                <w:sz w:val="20"/>
              </w:rPr>
              <w:t>
 </w:t>
            </w:r>
            <w:r>
              <w:br/>
            </w:r>
            <w:r>
              <w:rPr>
                <w:rFonts w:ascii="Times New Roman"/>
                <w:b w:val="false"/>
                <w:i w:val="false"/>
                <w:color w:val="000000"/>
                <w:sz w:val="20"/>
              </w:rPr>
              <w:t>
                            (Оборотная сторона заявления формы-1)</w:t>
            </w:r>
            <w:r>
              <w:br/>
            </w:r>
            <w:r>
              <w:rPr>
                <w:rFonts w:ascii="Times New Roman"/>
                <w:b w:val="false"/>
                <w:i w:val="false"/>
                <w:color w:val="000000"/>
                <w:sz w:val="20"/>
              </w:rPr>
              <w:t xml:space="preserve">
             _ </w:t>
            </w:r>
            <w:r>
              <w:br/>
            </w:r>
            <w:r>
              <w:rPr>
                <w:rFonts w:ascii="Times New Roman"/>
                <w:b w:val="false"/>
                <w:i w:val="false"/>
                <w:color w:val="000000"/>
                <w:sz w:val="20"/>
              </w:rPr>
              <w:t>
16 СЕМЕЙНОЕ  |_| 1-НЕ ЖЕНАТ/  2-ЖЕНАТ/  3-ВДОВЕЦ/ 4-РАЗВЕДЕН/</w:t>
            </w:r>
            <w:r>
              <w:br/>
            </w:r>
            <w:r>
              <w:rPr>
                <w:rFonts w:ascii="Times New Roman"/>
                <w:b w:val="false"/>
                <w:i w:val="false"/>
                <w:color w:val="000000"/>
                <w:sz w:val="20"/>
              </w:rPr>
              <w:t>
ПОЛОЖЕНИЕ      НЕ ЗАМУЖЕМ   ЗАМУЖЕМ   ВДОВА     РАЗВЕДЕНА</w:t>
            </w:r>
            <w:r>
              <w:br/>
            </w:r>
            <w:r>
              <w:rPr>
                <w:rFonts w:ascii="Times New Roman"/>
                <w:b w:val="false"/>
                <w:i w:val="false"/>
                <w:color w:val="000000"/>
                <w:sz w:val="20"/>
              </w:rPr>
              <w:t>
|__________________|  |__________________|  |__________________|</w:t>
            </w:r>
            <w:r>
              <w:br/>
            </w:r>
            <w:r>
              <w:rPr>
                <w:rFonts w:ascii="Times New Roman"/>
                <w:b w:val="false"/>
                <w:i w:val="false"/>
                <w:color w:val="000000"/>
                <w:sz w:val="20"/>
              </w:rPr>
              <w:t>
ФАМИЛИЯ СУПРУГА           ИМЯ               ОТЧЕСТВО</w:t>
            </w:r>
            <w:r>
              <w:br/>
            </w:r>
            <w:r>
              <w:rPr>
                <w:rFonts w:ascii="Times New Roman"/>
                <w:b w:val="false"/>
                <w:i w:val="false"/>
                <w:color w:val="000000"/>
                <w:sz w:val="20"/>
              </w:rPr>
              <w:t>
|__________________|  |__________________|  |_|_|_|_|_|_|_|</w:t>
            </w:r>
            <w:r>
              <w:br/>
            </w:r>
            <w:r>
              <w:rPr>
                <w:rFonts w:ascii="Times New Roman"/>
                <w:b w:val="false"/>
                <w:i w:val="false"/>
                <w:color w:val="000000"/>
                <w:sz w:val="20"/>
              </w:rPr>
              <w:t>
ДЕВИЧЬЯ, ПРЕЖНЯЯ     ОРГАН ЗАГСА           ДАТА РЕГИСТРАЦИИ</w:t>
            </w:r>
            <w:r>
              <w:br/>
            </w:r>
            <w:r>
              <w:rPr>
                <w:rFonts w:ascii="Times New Roman"/>
                <w:b w:val="false"/>
                <w:i w:val="false"/>
                <w:color w:val="000000"/>
                <w:sz w:val="20"/>
              </w:rPr>
              <w:t>
ФАМИЛИЯ                                    БРАКА</w:t>
            </w:r>
            <w:r>
              <w:br/>
            </w:r>
            <w:r>
              <w:rPr>
                <w:rFonts w:ascii="Times New Roman"/>
                <w:b w:val="false"/>
                <w:i w:val="false"/>
                <w:color w:val="000000"/>
                <w:sz w:val="20"/>
              </w:rPr>
              <w:t>
17 ДЕТИ ДО 16 ЛЕТ</w:t>
            </w:r>
            <w:r>
              <w:br/>
            </w:r>
            <w:r>
              <w:rPr>
                <w:rFonts w:ascii="Times New Roman"/>
                <w:b w:val="false"/>
                <w:i w:val="false"/>
                <w:color w:val="000000"/>
                <w:sz w:val="20"/>
              </w:rPr>
              <w:t>
|__________________|||__________________| ||___________________|</w:t>
            </w:r>
            <w:r>
              <w:br/>
            </w:r>
            <w:r>
              <w:rPr>
                <w:rFonts w:ascii="Times New Roman"/>
                <w:b w:val="false"/>
                <w:i w:val="false"/>
                <w:color w:val="000000"/>
                <w:sz w:val="20"/>
              </w:rPr>
              <w:t>
ФАМИЛИЯ           |   ФАМИЛИЯ            |    ФАМИЛИЯ</w:t>
            </w:r>
            <w:r>
              <w:br/>
            </w:r>
            <w:r>
              <w:rPr>
                <w:rFonts w:ascii="Times New Roman"/>
                <w:b w:val="false"/>
                <w:i w:val="false"/>
                <w:color w:val="000000"/>
                <w:sz w:val="20"/>
              </w:rPr>
              <w:t>
|__________________|||__________________| ||___________________|</w:t>
            </w:r>
            <w:r>
              <w:br/>
            </w:r>
            <w:r>
              <w:rPr>
                <w:rFonts w:ascii="Times New Roman"/>
                <w:b w:val="false"/>
                <w:i w:val="false"/>
                <w:color w:val="000000"/>
                <w:sz w:val="20"/>
              </w:rPr>
              <w:t>
ИМЯ               |   ИМЯ                |    ИМЯ</w:t>
            </w:r>
            <w:r>
              <w:br/>
            </w:r>
            <w:r>
              <w:rPr>
                <w:rFonts w:ascii="Times New Roman"/>
                <w:b w:val="false"/>
                <w:i w:val="false"/>
                <w:color w:val="000000"/>
                <w:sz w:val="20"/>
              </w:rPr>
              <w:t>
|__________________|||__________________| ||___________________|</w:t>
            </w:r>
            <w:r>
              <w:br/>
            </w:r>
            <w:r>
              <w:rPr>
                <w:rFonts w:ascii="Times New Roman"/>
                <w:b w:val="false"/>
                <w:i w:val="false"/>
                <w:color w:val="000000"/>
                <w:sz w:val="20"/>
              </w:rPr>
              <w:t>
ОТЧЕСТВО          |   ОТЧЕСТВО           |    ОТЧЕСТВО</w:t>
            </w:r>
            <w:r>
              <w:br/>
            </w:r>
            <w:r>
              <w:rPr>
                <w:rFonts w:ascii="Times New Roman"/>
                <w:b w:val="false"/>
                <w:i w:val="false"/>
                <w:color w:val="000000"/>
                <w:sz w:val="20"/>
              </w:rPr>
              <w:t>
|_|_|_|_|_|_|       ||_|_|_|_|_|_|_|      | |_|_|_|_|_|_|_|</w:t>
            </w:r>
            <w:r>
              <w:br/>
            </w:r>
            <w:r>
              <w:rPr>
                <w:rFonts w:ascii="Times New Roman"/>
                <w:b w:val="false"/>
                <w:i w:val="false"/>
                <w:color w:val="000000"/>
                <w:sz w:val="20"/>
              </w:rPr>
              <w:t>
ДАТА РОЖДЕНИЯ       | ДАТА РОЖДЕНИЯ       |  ДАТА РОЖДЕНИЯ</w:t>
            </w:r>
            <w:r>
              <w:br/>
            </w:r>
            <w:r>
              <w:rPr>
                <w:rFonts w:ascii="Times New Roman"/>
                <w:b w:val="false"/>
                <w:i w:val="false"/>
                <w:color w:val="000000"/>
                <w:sz w:val="20"/>
              </w:rPr>
              <w:t>
____________________|_____________________|_____________________</w:t>
            </w:r>
            <w:r>
              <w:br/>
            </w:r>
            <w:r>
              <w:rPr>
                <w:rFonts w:ascii="Times New Roman"/>
                <w:b w:val="false"/>
                <w:i w:val="false"/>
                <w:color w:val="000000"/>
                <w:sz w:val="20"/>
              </w:rPr>
              <w:t>
ДЛЯ ДОПОЛНИТЕЛЬНОЙ  |18 ОТЕЦ              | 19 МАТЬ</w:t>
            </w:r>
            <w:r>
              <w:br/>
            </w:r>
            <w:r>
              <w:rPr>
                <w:rFonts w:ascii="Times New Roman"/>
                <w:b w:val="false"/>
                <w:i w:val="false"/>
                <w:color w:val="000000"/>
                <w:sz w:val="20"/>
              </w:rPr>
              <w:t>
ИНФОРМАЦИИ          ||___________________|||___________________|</w:t>
            </w:r>
            <w:r>
              <w:br/>
            </w:r>
            <w:r>
              <w:rPr>
                <w:rFonts w:ascii="Times New Roman"/>
                <w:b w:val="false"/>
                <w:i w:val="false"/>
                <w:color w:val="000000"/>
                <w:sz w:val="20"/>
              </w:rPr>
              <w:t>
                   |   ФАМИЛИЯ           |    ФАМИЛИЯ</w:t>
            </w:r>
            <w:r>
              <w:br/>
            </w:r>
            <w:r>
              <w:rPr>
                <w:rFonts w:ascii="Times New Roman"/>
                <w:b w:val="false"/>
                <w:i w:val="false"/>
                <w:color w:val="000000"/>
                <w:sz w:val="20"/>
              </w:rPr>
              <w:t>
                   ||___________________|||___________________|</w:t>
            </w:r>
            <w:r>
              <w:br/>
            </w:r>
            <w:r>
              <w:rPr>
                <w:rFonts w:ascii="Times New Roman"/>
                <w:b w:val="false"/>
                <w:i w:val="false"/>
                <w:color w:val="000000"/>
                <w:sz w:val="20"/>
              </w:rPr>
              <w:t>
                   |   ИМЯ               |    ИМЯ</w:t>
            </w:r>
            <w:r>
              <w:br/>
            </w:r>
            <w:r>
              <w:rPr>
                <w:rFonts w:ascii="Times New Roman"/>
                <w:b w:val="false"/>
                <w:i w:val="false"/>
                <w:color w:val="000000"/>
                <w:sz w:val="20"/>
              </w:rPr>
              <w:t>
                   ||___________________|||___________________|</w:t>
            </w:r>
            <w:r>
              <w:br/>
            </w:r>
            <w:r>
              <w:rPr>
                <w:rFonts w:ascii="Times New Roman"/>
                <w:b w:val="false"/>
                <w:i w:val="false"/>
                <w:color w:val="000000"/>
                <w:sz w:val="20"/>
              </w:rPr>
              <w:t>
                   |   ОТЧЕСТВО          |    ОТЧЕСТВО</w:t>
            </w:r>
            <w:r>
              <w:br/>
            </w:r>
            <w:r>
              <w:rPr>
                <w:rFonts w:ascii="Times New Roman"/>
                <w:b w:val="false"/>
                <w:i w:val="false"/>
                <w:color w:val="000000"/>
                <w:sz w:val="20"/>
              </w:rPr>
              <w:t>
                   ||_|_|_|_|_|_|_|_|    ||_|_|_|_|_|_||_|</w:t>
            </w:r>
            <w:r>
              <w:br/>
            </w:r>
            <w:r>
              <w:rPr>
                <w:rFonts w:ascii="Times New Roman"/>
                <w:b w:val="false"/>
                <w:i w:val="false"/>
                <w:color w:val="000000"/>
                <w:sz w:val="20"/>
              </w:rPr>
              <w:t>
                   |ДАТА РОЖДЕНИЯ        | ДАТА РОЖДЕНИЯ</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   _____________ _________________</w:t>
            </w:r>
            <w:r>
              <w:br/>
            </w:r>
            <w:r>
              <w:rPr>
                <w:rFonts w:ascii="Times New Roman"/>
                <w:b w:val="false"/>
                <w:i w:val="false"/>
                <w:color w:val="000000"/>
                <w:sz w:val="20"/>
              </w:rPr>
              <w:t>
                     КОД         ПОДПИСЬ       ФАМИЛИЯ</w:t>
            </w:r>
            <w:r>
              <w:br/>
            </w:r>
            <w:r>
              <w:rPr>
                <w:rFonts w:ascii="Times New Roman"/>
                <w:b w:val="false"/>
                <w:i w:val="false"/>
                <w:color w:val="000000"/>
                <w:sz w:val="20"/>
              </w:rPr>
              <w:t>
                     СОТРУДНИКА  СОТРУДНИКА    СОТРУДНИКА</w:t>
            </w:r>
            <w:r>
              <w:br/>
            </w:r>
            <w:r>
              <w:rPr>
                <w:rFonts w:ascii="Times New Roman"/>
                <w:b w:val="false"/>
                <w:i w:val="false"/>
                <w:color w:val="000000"/>
                <w:sz w:val="20"/>
              </w:rPr>
              <w:t>
 </w:t>
            </w:r>
            <w:r>
              <w:br/>
            </w:r>
            <w:r>
              <w:rPr>
                <w:rFonts w:ascii="Times New Roman"/>
                <w:b w:val="false"/>
                <w:i w:val="false"/>
                <w:color w:val="000000"/>
                <w:sz w:val="20"/>
              </w:rPr>
              <w:t>
                      НАЧАЛЬНИК МИГРАЦИОННОЙ ПОЛИЦИИ</w:t>
            </w:r>
            <w:r>
              <w:br/>
            </w:r>
            <w:r>
              <w:rPr>
                <w:rFonts w:ascii="Times New Roman"/>
                <w:b w:val="false"/>
                <w:i w:val="false"/>
                <w:color w:val="000000"/>
                <w:sz w:val="20"/>
              </w:rPr>
              <w:t>
                     ___________________________________________</w:t>
            </w:r>
            <w:r>
              <w:br/>
            </w:r>
            <w:r>
              <w:rPr>
                <w:rFonts w:ascii="Times New Roman"/>
                <w:b w:val="false"/>
                <w:i w:val="false"/>
                <w:color w:val="000000"/>
                <w:sz w:val="20"/>
              </w:rPr>
              <w:t>
                       ПОДПИСЬ                  ФАМИЛИЯ</w:t>
            </w:r>
            <w:r>
              <w:br/>
            </w:r>
            <w:r>
              <w:rPr>
                <w:rFonts w:ascii="Times New Roman"/>
                <w:b w:val="false"/>
                <w:i w:val="false"/>
                <w:color w:val="000000"/>
                <w:sz w:val="20"/>
              </w:rPr>
              <w:t>
 </w:t>
            </w:r>
            <w:r>
              <w:br/>
            </w:r>
            <w:r>
              <w:rPr>
                <w:rFonts w:ascii="Times New Roman"/>
                <w:b w:val="false"/>
                <w:i w:val="false"/>
                <w:color w:val="000000"/>
                <w:sz w:val="20"/>
              </w:rPr>
              <w:t>
        20 "_"_____200_г. ИЗГОТОВЛЕННЫЙ N|__| ПАСПОРТ</w:t>
            </w:r>
            <w:r>
              <w:br/>
            </w:r>
            <w:r>
              <w:rPr>
                <w:rFonts w:ascii="Times New Roman"/>
                <w:b w:val="false"/>
                <w:i w:val="false"/>
                <w:color w:val="000000"/>
                <w:sz w:val="20"/>
              </w:rPr>
              <w:t>
 </w:t>
            </w:r>
            <w:r>
              <w:br/>
            </w:r>
            <w:r>
              <w:rPr>
                <w:rFonts w:ascii="Times New Roman"/>
                <w:b w:val="false"/>
                <w:i w:val="false"/>
                <w:color w:val="000000"/>
                <w:sz w:val="20"/>
              </w:rPr>
              <w:t>
                                              "_"_____200_г. ИЗГОТОВЛЕННОЕ N|__|УДОСТОВЕРЕНИЕ ЛИЧНОСТИ</w:t>
            </w:r>
            <w:r>
              <w:br/>
            </w:r>
            <w:r>
              <w:rPr>
                <w:rFonts w:ascii="Times New Roman"/>
                <w:b w:val="false"/>
                <w:i w:val="false"/>
                <w:color w:val="000000"/>
                <w:sz w:val="20"/>
              </w:rPr>
              <w:t>
          "_"_____200_г. ПОЛУЧИЛ _______________________________</w:t>
            </w:r>
            <w:r>
              <w:br/>
            </w:r>
            <w:r>
              <w:rPr>
                <w:rFonts w:ascii="Times New Roman"/>
                <w:b w:val="false"/>
                <w:i w:val="false"/>
                <w:color w:val="000000"/>
                <w:sz w:val="20"/>
              </w:rPr>
              <w:t>
                                              ПОДПИСЬ</w:t>
            </w:r>
            <w:r>
              <w:br/>
            </w:r>
            <w:r>
              <w:rPr>
                <w:rFonts w:ascii="Times New Roman"/>
                <w:b w:val="false"/>
                <w:i w:val="false"/>
                <w:color w:val="000000"/>
                <w:sz w:val="20"/>
              </w:rPr>
              <w:t>
          ВЫДАЛ ________________________________________________</w:t>
            </w:r>
            <w:r>
              <w:br/>
            </w:r>
            <w:r>
              <w:rPr>
                <w:rFonts w:ascii="Times New Roman"/>
                <w:b w:val="false"/>
                <w:i w:val="false"/>
                <w:color w:val="000000"/>
                <w:sz w:val="20"/>
              </w:rPr>
              <w:t>
                  ДОЛЖНОСТЬ     ФАМИЛИЯ       ПОДПИСЬ</w:t>
            </w:r>
          </w:p>
        </w:tc>
      </w:tr>
    </w:tbl>
    <w:bookmarkStart w:name="z68" w:id="9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Инструкции по применению органами</w:t>
      </w:r>
      <w:r>
        <w:br/>
      </w:r>
      <w:r>
        <w:rPr>
          <w:rFonts w:ascii="Times New Roman"/>
          <w:b w:val="false"/>
          <w:i w:val="false"/>
          <w:color w:val="000000"/>
          <w:sz w:val="28"/>
        </w:rPr>
        <w:t>
юстиции Правил документирования</w:t>
      </w:r>
      <w:r>
        <w:br/>
      </w:r>
      <w:r>
        <w:rPr>
          <w:rFonts w:ascii="Times New Roman"/>
          <w:b w:val="false"/>
          <w:i w:val="false"/>
          <w:color w:val="000000"/>
          <w:sz w:val="28"/>
        </w:rPr>
        <w:t xml:space="preserve">
и регистрации населения    </w:t>
      </w:r>
      <w:r>
        <w:br/>
      </w:r>
      <w:r>
        <w:rPr>
          <w:rFonts w:ascii="Times New Roman"/>
          <w:b w:val="false"/>
          <w:i w:val="false"/>
          <w:color w:val="000000"/>
          <w:sz w:val="28"/>
        </w:rPr>
        <w:t xml:space="preserve">
Республики Казахстан      </w:t>
      </w:r>
    </w:p>
    <w:bookmarkEnd w:id="90"/>
    <w:p>
      <w:pPr>
        <w:spacing w:after="0"/>
        <w:ind w:left="0"/>
        <w:jc w:val="both"/>
      </w:pPr>
      <w:r>
        <w:rPr>
          <w:rFonts w:ascii="Times New Roman"/>
          <w:b/>
          <w:i w:val="false"/>
          <w:color w:val="000000"/>
          <w:sz w:val="28"/>
        </w:rPr>
        <w:t>                    КНИГА ФОРМЫ N 2</w:t>
      </w:r>
      <w:r>
        <w:br/>
      </w:r>
      <w:r>
        <w:rPr>
          <w:rFonts w:ascii="Times New Roman"/>
          <w:b w:val="false"/>
          <w:i w:val="false"/>
          <w:color w:val="000000"/>
          <w:sz w:val="28"/>
        </w:rPr>
        <w:t>
</w:t>
      </w:r>
      <w:r>
        <w:rPr>
          <w:rFonts w:ascii="Times New Roman"/>
          <w:b/>
          <w:i w:val="false"/>
          <w:color w:val="000000"/>
          <w:sz w:val="28"/>
        </w:rPr>
        <w:t>           учета заявлений ф-1 на изготовление</w:t>
      </w:r>
      <w:r>
        <w:br/>
      </w:r>
      <w:r>
        <w:rPr>
          <w:rFonts w:ascii="Times New Roman"/>
          <w:b w:val="false"/>
          <w:i w:val="false"/>
          <w:color w:val="000000"/>
          <w:sz w:val="28"/>
        </w:rPr>
        <w:t>
</w:t>
      </w:r>
      <w:r>
        <w:rPr>
          <w:rFonts w:ascii="Times New Roman"/>
          <w:b/>
          <w:i w:val="false"/>
          <w:color w:val="000000"/>
          <w:sz w:val="28"/>
        </w:rPr>
        <w:t>                 удостоверений личности,</w:t>
      </w:r>
      <w:r>
        <w:br/>
      </w:r>
      <w:r>
        <w:rPr>
          <w:rFonts w:ascii="Times New Roman"/>
          <w:b w:val="false"/>
          <w:i w:val="false"/>
          <w:color w:val="000000"/>
          <w:sz w:val="28"/>
        </w:rPr>
        <w:t>
</w:t>
      </w:r>
      <w:r>
        <w:rPr>
          <w:rFonts w:ascii="Times New Roman"/>
          <w:b/>
          <w:i w:val="false"/>
          <w:color w:val="000000"/>
          <w:sz w:val="28"/>
        </w:rPr>
        <w:t>                       паспортов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513"/>
        <w:gridCol w:w="1713"/>
        <w:gridCol w:w="1493"/>
        <w:gridCol w:w="1913"/>
        <w:gridCol w:w="191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w:t>
            </w:r>
            <w:r>
              <w:br/>
            </w:r>
            <w:r>
              <w:rPr>
                <w:rFonts w:ascii="Times New Roman"/>
                <w:b w:val="false"/>
                <w:i w:val="false"/>
                <w:color w:val="000000"/>
                <w:sz w:val="20"/>
              </w:rPr>
              <w:t>
заяв-</w:t>
            </w:r>
            <w:r>
              <w:br/>
            </w:r>
            <w:r>
              <w:rPr>
                <w:rFonts w:ascii="Times New Roman"/>
                <w:b w:val="false"/>
                <w:i w:val="false"/>
                <w:color w:val="000000"/>
                <w:sz w:val="20"/>
              </w:rPr>
              <w:t>
лений</w:t>
            </w:r>
            <w:r>
              <w:br/>
            </w:r>
            <w:r>
              <w:rPr>
                <w:rFonts w:ascii="Times New Roman"/>
                <w:b w:val="false"/>
                <w:i w:val="false"/>
                <w:color w:val="000000"/>
                <w:sz w:val="20"/>
              </w:rPr>
              <w:t>
ф-1</w:t>
            </w:r>
            <w:r>
              <w:br/>
            </w:r>
            <w:r>
              <w:rPr>
                <w:rFonts w:ascii="Times New Roman"/>
                <w:b w:val="false"/>
                <w:i w:val="false"/>
                <w:color w:val="000000"/>
                <w:sz w:val="20"/>
              </w:rPr>
              <w:t>
(при-</w:t>
            </w:r>
            <w:r>
              <w:br/>
            </w:r>
            <w:r>
              <w:rPr>
                <w:rFonts w:ascii="Times New Roman"/>
                <w:b w:val="false"/>
                <w:i w:val="false"/>
                <w:color w:val="000000"/>
                <w:sz w:val="20"/>
              </w:rPr>
              <w:t>
ход)</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запол-</w:t>
            </w:r>
            <w:r>
              <w:br/>
            </w:r>
            <w:r>
              <w:rPr>
                <w:rFonts w:ascii="Times New Roman"/>
                <w:b w:val="false"/>
                <w:i w:val="false"/>
                <w:color w:val="000000"/>
                <w:sz w:val="20"/>
              </w:rPr>
              <w:t>
нения</w:t>
            </w:r>
            <w:r>
              <w:br/>
            </w:r>
            <w:r>
              <w:rPr>
                <w:rFonts w:ascii="Times New Roman"/>
                <w:b w:val="false"/>
                <w:i w:val="false"/>
                <w:color w:val="000000"/>
                <w:sz w:val="20"/>
              </w:rPr>
              <w:t>
заяв-</w:t>
            </w:r>
            <w:r>
              <w:br/>
            </w:r>
            <w:r>
              <w:rPr>
                <w:rFonts w:ascii="Times New Roman"/>
                <w:b w:val="false"/>
                <w:i w:val="false"/>
                <w:color w:val="000000"/>
                <w:sz w:val="20"/>
              </w:rPr>
              <w:t>
ления</w:t>
            </w:r>
            <w:r>
              <w:br/>
            </w:r>
            <w:r>
              <w:rPr>
                <w:rFonts w:ascii="Times New Roman"/>
                <w:b w:val="false"/>
                <w:i w:val="false"/>
                <w:color w:val="000000"/>
                <w:sz w:val="20"/>
              </w:rPr>
              <w:t>
ф-1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заяви-</w:t>
            </w:r>
            <w:r>
              <w:br/>
            </w:r>
            <w:r>
              <w:rPr>
                <w:rFonts w:ascii="Times New Roman"/>
                <w:b w:val="false"/>
                <w:i w:val="false"/>
                <w:color w:val="000000"/>
                <w:sz w:val="20"/>
              </w:rPr>
              <w:t>
теля</w:t>
            </w:r>
            <w:r>
              <w:br/>
            </w:r>
            <w:r>
              <w:rPr>
                <w:rFonts w:ascii="Times New Roman"/>
                <w:b w:val="false"/>
                <w:i w:val="false"/>
                <w:color w:val="000000"/>
                <w:sz w:val="20"/>
              </w:rPr>
              <w:t>
(рас-</w:t>
            </w:r>
            <w:r>
              <w:br/>
            </w:r>
            <w:r>
              <w:rPr>
                <w:rFonts w:ascii="Times New Roman"/>
                <w:b w:val="false"/>
                <w:i w:val="false"/>
                <w:color w:val="000000"/>
                <w:sz w:val="20"/>
              </w:rPr>
              <w:t>
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получаемого документа</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упа-</w:t>
            </w:r>
            <w:r>
              <w:br/>
            </w:r>
            <w:r>
              <w:rPr>
                <w:rFonts w:ascii="Times New Roman"/>
                <w:b w:val="false"/>
                <w:i w:val="false"/>
                <w:color w:val="000000"/>
                <w:sz w:val="20"/>
              </w:rPr>
              <w:t>
ковки</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Удосто-</w:t>
            </w:r>
            <w:r>
              <w:br/>
            </w:r>
            <w:r>
              <w:rPr>
                <w:rFonts w:ascii="Times New Roman"/>
                <w:b w:val="false"/>
                <w:i w:val="false"/>
                <w:color w:val="000000"/>
                <w:sz w:val="20"/>
              </w:rPr>
              <w:t>
верение</w:t>
            </w:r>
            <w:r>
              <w:br/>
            </w:r>
            <w:r>
              <w:rPr>
                <w:rFonts w:ascii="Times New Roman"/>
                <w:b w:val="false"/>
                <w:i w:val="false"/>
                <w:color w:val="000000"/>
                <w:sz w:val="20"/>
              </w:rPr>
              <w:t>
лич-</w:t>
            </w:r>
            <w:r>
              <w:br/>
            </w:r>
            <w:r>
              <w:rPr>
                <w:rFonts w:ascii="Times New Roman"/>
                <w:b w:val="false"/>
                <w:i w:val="false"/>
                <w:color w:val="000000"/>
                <w:sz w:val="20"/>
              </w:rPr>
              <w:t>
ности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w:t>
            </w:r>
            <w:r>
              <w:br/>
            </w:r>
            <w:r>
              <w:rPr>
                <w:rFonts w:ascii="Times New Roman"/>
                <w:b w:val="false"/>
                <w:i w:val="false"/>
                <w:color w:val="000000"/>
                <w:sz w:val="20"/>
              </w:rPr>
              <w:t>
порт</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173"/>
        <w:gridCol w:w="2133"/>
        <w:gridCol w:w="2133"/>
        <w:gridCol w:w="201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оплаты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w:t>
            </w:r>
            <w:r>
              <w:br/>
            </w:r>
            <w:r>
              <w:rPr>
                <w:rFonts w:ascii="Times New Roman"/>
                <w:b w:val="false"/>
                <w:i w:val="false"/>
                <w:color w:val="000000"/>
                <w:sz w:val="20"/>
              </w:rPr>
              <w:t>
изготовления</w:t>
            </w:r>
            <w:r>
              <w:br/>
            </w:r>
            <w:r>
              <w:rPr>
                <w:rFonts w:ascii="Times New Roman"/>
                <w:b w:val="false"/>
                <w:i w:val="false"/>
                <w:color w:val="000000"/>
                <w:sz w:val="20"/>
              </w:rPr>
              <w:t>
документов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w:t>
            </w:r>
            <w:r>
              <w:br/>
            </w:r>
            <w:r>
              <w:rPr>
                <w:rFonts w:ascii="Times New Roman"/>
                <w:b w:val="false"/>
                <w:i w:val="false"/>
                <w:color w:val="000000"/>
                <w:sz w:val="20"/>
              </w:rPr>
              <w:t>
Подпись</w:t>
            </w:r>
            <w:r>
              <w:br/>
            </w:r>
            <w:r>
              <w:rPr>
                <w:rFonts w:ascii="Times New Roman"/>
                <w:b w:val="false"/>
                <w:i w:val="false"/>
                <w:color w:val="000000"/>
                <w:sz w:val="20"/>
              </w:rPr>
              <w:t>
сотруд-</w:t>
            </w:r>
            <w:r>
              <w:br/>
            </w:r>
            <w:r>
              <w:rPr>
                <w:rFonts w:ascii="Times New Roman"/>
                <w:b w:val="false"/>
                <w:i w:val="false"/>
                <w:color w:val="000000"/>
                <w:sz w:val="20"/>
              </w:rPr>
              <w:t>
ника,</w:t>
            </w:r>
            <w:r>
              <w:br/>
            </w:r>
            <w:r>
              <w:rPr>
                <w:rFonts w:ascii="Times New Roman"/>
                <w:b w:val="false"/>
                <w:i w:val="false"/>
                <w:color w:val="000000"/>
                <w:sz w:val="20"/>
              </w:rPr>
              <w:t>
выдав-</w:t>
            </w:r>
            <w:r>
              <w:br/>
            </w:r>
            <w:r>
              <w:rPr>
                <w:rFonts w:ascii="Times New Roman"/>
                <w:b w:val="false"/>
                <w:i w:val="false"/>
                <w:color w:val="000000"/>
                <w:sz w:val="20"/>
              </w:rPr>
              <w:t>
шего</w:t>
            </w:r>
            <w:r>
              <w:br/>
            </w:r>
            <w:r>
              <w:rPr>
                <w:rFonts w:ascii="Times New Roman"/>
                <w:b w:val="false"/>
                <w:i w:val="false"/>
                <w:color w:val="000000"/>
                <w:sz w:val="20"/>
              </w:rPr>
              <w:t>
доку-</w:t>
            </w:r>
            <w:r>
              <w:br/>
            </w:r>
            <w:r>
              <w:rPr>
                <w:rFonts w:ascii="Times New Roman"/>
                <w:b w:val="false"/>
                <w:i w:val="false"/>
                <w:color w:val="000000"/>
                <w:sz w:val="20"/>
              </w:rPr>
              <w:t>
мент</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r>
              <w:br/>
            </w:r>
            <w:r>
              <w:rPr>
                <w:rFonts w:ascii="Times New Roman"/>
                <w:b w:val="false"/>
                <w:i w:val="false"/>
                <w:color w:val="000000"/>
                <w:sz w:val="20"/>
              </w:rPr>
              <w:t>
основание</w:t>
            </w:r>
            <w:r>
              <w:br/>
            </w:r>
            <w:r>
              <w:rPr>
                <w:rFonts w:ascii="Times New Roman"/>
                <w:b w:val="false"/>
                <w:i w:val="false"/>
                <w:color w:val="000000"/>
                <w:sz w:val="20"/>
              </w:rPr>
              <w:t>
на льготы)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Удосто-</w:t>
            </w:r>
            <w:r>
              <w:br/>
            </w:r>
            <w:r>
              <w:rPr>
                <w:rFonts w:ascii="Times New Roman"/>
                <w:b w:val="false"/>
                <w:i w:val="false"/>
                <w:color w:val="000000"/>
                <w:sz w:val="20"/>
              </w:rPr>
              <w:t>
верения</w:t>
            </w:r>
            <w:r>
              <w:br/>
            </w:r>
            <w:r>
              <w:rPr>
                <w:rFonts w:ascii="Times New Roman"/>
                <w:b w:val="false"/>
                <w:i w:val="false"/>
                <w:color w:val="000000"/>
                <w:sz w:val="20"/>
              </w:rPr>
              <w:t>
личности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91"/>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Инструкции по применению органами</w:t>
      </w:r>
      <w:r>
        <w:br/>
      </w:r>
      <w:r>
        <w:rPr>
          <w:rFonts w:ascii="Times New Roman"/>
          <w:b w:val="false"/>
          <w:i w:val="false"/>
          <w:color w:val="000000"/>
          <w:sz w:val="28"/>
        </w:rPr>
        <w:t xml:space="preserve">
юстиции Правил документирования  </w:t>
      </w:r>
      <w:r>
        <w:br/>
      </w:r>
      <w:r>
        <w:rPr>
          <w:rFonts w:ascii="Times New Roman"/>
          <w:b w:val="false"/>
          <w:i w:val="false"/>
          <w:color w:val="000000"/>
          <w:sz w:val="28"/>
        </w:rPr>
        <w:t xml:space="preserve">
и регистрации населения      </w:t>
      </w:r>
      <w:r>
        <w:br/>
      </w:r>
      <w:r>
        <w:rPr>
          <w:rFonts w:ascii="Times New Roman"/>
          <w:b w:val="false"/>
          <w:i w:val="false"/>
          <w:color w:val="000000"/>
          <w:sz w:val="28"/>
        </w:rPr>
        <w:t xml:space="preserve">
Республики Казахстан        </w:t>
      </w:r>
    </w:p>
    <w:bookmarkEnd w:id="91"/>
    <w:p>
      <w:pPr>
        <w:spacing w:after="0"/>
        <w:ind w:left="0"/>
        <w:jc w:val="left"/>
      </w:pPr>
      <w:r>
        <w:rPr>
          <w:rFonts w:ascii="Times New Roman"/>
          <w:b/>
          <w:i w:val="false"/>
          <w:color w:val="000000"/>
        </w:rPr>
        <w:t xml:space="preserve"> С П Р А В О Ч Н И К</w:t>
      </w:r>
      <w:r>
        <w:br/>
      </w:r>
      <w:r>
        <w:rPr>
          <w:rFonts w:ascii="Times New Roman"/>
          <w:b/>
          <w:i w:val="false"/>
          <w:color w:val="000000"/>
        </w:rPr>
        <w:t>
сокращений и кодов</w:t>
      </w:r>
    </w:p>
    <w:p>
      <w:pPr>
        <w:spacing w:after="0"/>
        <w:ind w:left="0"/>
        <w:jc w:val="both"/>
      </w:pPr>
      <w:r>
        <w:rPr>
          <w:rFonts w:ascii="Times New Roman"/>
          <w:b w:val="false"/>
          <w:i w:val="false"/>
          <w:color w:val="000000"/>
          <w:sz w:val="28"/>
        </w:rPr>
        <w:t>    1. Сокращение названий административно-территориальных объектов;</w:t>
      </w:r>
      <w:r>
        <w:br/>
      </w:r>
      <w:r>
        <w:rPr>
          <w:rFonts w:ascii="Times New Roman"/>
          <w:b w:val="false"/>
          <w:i w:val="false"/>
          <w:color w:val="000000"/>
          <w:sz w:val="28"/>
        </w:rPr>
        <w:t>
    2. Справочник кодов стран мира и гражданства;</w:t>
      </w:r>
      <w:r>
        <w:br/>
      </w:r>
      <w:r>
        <w:rPr>
          <w:rFonts w:ascii="Times New Roman"/>
          <w:b w:val="false"/>
          <w:i w:val="false"/>
          <w:color w:val="000000"/>
          <w:sz w:val="28"/>
        </w:rPr>
        <w:t xml:space="preserve">
    3. Справочник кодов национальностей; </w:t>
      </w:r>
      <w:r>
        <w:br/>
      </w:r>
      <w:r>
        <w:rPr>
          <w:rFonts w:ascii="Times New Roman"/>
          <w:b w:val="false"/>
          <w:i w:val="false"/>
          <w:color w:val="000000"/>
          <w:sz w:val="28"/>
        </w:rPr>
        <w:t>
    4. Справочник кодов областей, районов Республики Казахстана.</w:t>
      </w:r>
    </w:p>
    <w:bookmarkStart w:name="z70" w:id="92"/>
    <w:p>
      <w:pPr>
        <w:spacing w:after="0"/>
        <w:ind w:left="0"/>
        <w:jc w:val="left"/>
      </w:pPr>
      <w:r>
        <w:rPr>
          <w:rFonts w:ascii="Times New Roman"/>
          <w:b/>
          <w:i w:val="false"/>
          <w:color w:val="000000"/>
        </w:rPr>
        <w:t xml:space="preserve"> 
СПРАВОЧНИК СОКРАЩЕНИЯ</w:t>
      </w:r>
      <w:r>
        <w:br/>
      </w:r>
      <w:r>
        <w:rPr>
          <w:rFonts w:ascii="Times New Roman"/>
          <w:b/>
          <w:i w:val="false"/>
          <w:color w:val="000000"/>
        </w:rPr>
        <w:t>
АДРЕСА МЕСТА ЖИТЕЛЬСТВА</w:t>
      </w:r>
    </w:p>
    <w:bookmarkEnd w:id="92"/>
    <w:p>
      <w:pPr>
        <w:spacing w:after="0"/>
        <w:ind w:left="0"/>
        <w:jc w:val="both"/>
      </w:pPr>
      <w:r>
        <w:rPr>
          <w:rFonts w:ascii="Times New Roman"/>
          <w:b w:val="false"/>
          <w:i w:val="false"/>
          <w:color w:val="000000"/>
          <w:sz w:val="28"/>
        </w:rPr>
        <w:t>Все адреса заполняются в соответствии с существующим административным делением.</w:t>
      </w:r>
      <w:r>
        <w:br/>
      </w:r>
      <w:r>
        <w:rPr>
          <w:rFonts w:ascii="Times New Roman"/>
          <w:b w:val="false"/>
          <w:i w:val="false"/>
          <w:color w:val="000000"/>
          <w:sz w:val="28"/>
        </w:rPr>
        <w:t>
    Объекты, которые имеют временное значение или служебное назначение (полевые станы, зимовки, отгоны, егерские кордоны, которые также могут иметь свои назначения, дома лесников, бакенщиков, дорожных мастеров, метеостанции и т.п.) и не являющиеся самостоятельными населенными пунктами, записываются по наименованию населенных пунктов, с которыми они связаны в административном и территориальном отношении.</w:t>
      </w:r>
      <w:r>
        <w:br/>
      </w:r>
      <w:r>
        <w:rPr>
          <w:rFonts w:ascii="Times New Roman"/>
          <w:b w:val="false"/>
          <w:i w:val="false"/>
          <w:color w:val="000000"/>
          <w:sz w:val="28"/>
        </w:rPr>
        <w:t>
    Для населенных пунктов применяются следующие сокращения:</w:t>
      </w:r>
      <w:r>
        <w:br/>
      </w:r>
      <w:r>
        <w:rPr>
          <w:rFonts w:ascii="Times New Roman"/>
          <w:b w:val="false"/>
          <w:i w:val="false"/>
          <w:color w:val="000000"/>
          <w:sz w:val="28"/>
        </w:rPr>
        <w:t>
    -с.          - село;</w:t>
      </w:r>
      <w:r>
        <w:br/>
      </w:r>
      <w:r>
        <w:rPr>
          <w:rFonts w:ascii="Times New Roman"/>
          <w:b w:val="false"/>
          <w:i w:val="false"/>
          <w:color w:val="000000"/>
          <w:sz w:val="28"/>
        </w:rPr>
        <w:t>
    -пос.        - поселок;</w:t>
      </w:r>
      <w:r>
        <w:br/>
      </w:r>
      <w:r>
        <w:rPr>
          <w:rFonts w:ascii="Times New Roman"/>
          <w:b w:val="false"/>
          <w:i w:val="false"/>
          <w:color w:val="000000"/>
          <w:sz w:val="28"/>
        </w:rPr>
        <w:t>
    -пгт.        - поселок городского типа;</w:t>
      </w:r>
      <w:r>
        <w:br/>
      </w:r>
      <w:r>
        <w:rPr>
          <w:rFonts w:ascii="Times New Roman"/>
          <w:b w:val="false"/>
          <w:i w:val="false"/>
          <w:color w:val="000000"/>
          <w:sz w:val="28"/>
        </w:rPr>
        <w:t>
    -рп.         - рабочий поселок;</w:t>
      </w:r>
      <w:r>
        <w:br/>
      </w:r>
      <w:r>
        <w:rPr>
          <w:rFonts w:ascii="Times New Roman"/>
          <w:b w:val="false"/>
          <w:i w:val="false"/>
          <w:color w:val="000000"/>
          <w:sz w:val="28"/>
        </w:rPr>
        <w:t>
    -ж.д.ст.     - железнодорожная станция;</w:t>
      </w:r>
      <w:r>
        <w:br/>
      </w:r>
      <w:r>
        <w:rPr>
          <w:rFonts w:ascii="Times New Roman"/>
          <w:b w:val="false"/>
          <w:i w:val="false"/>
          <w:color w:val="000000"/>
          <w:sz w:val="28"/>
        </w:rPr>
        <w:t>
    -разъезд     - без сокращений;</w:t>
      </w:r>
      <w:r>
        <w:br/>
      </w:r>
      <w:r>
        <w:rPr>
          <w:rFonts w:ascii="Times New Roman"/>
          <w:b w:val="false"/>
          <w:i w:val="false"/>
          <w:color w:val="000000"/>
          <w:sz w:val="28"/>
        </w:rPr>
        <w:t>
    -аул         - без сокращений;</w:t>
      </w:r>
      <w:r>
        <w:br/>
      </w:r>
      <w:r>
        <w:rPr>
          <w:rFonts w:ascii="Times New Roman"/>
          <w:b w:val="false"/>
          <w:i w:val="false"/>
          <w:color w:val="000000"/>
          <w:sz w:val="28"/>
        </w:rPr>
        <w:t>
    В наименовании городов слово "город" и сокращения типа "г", "гор." не употребляются, записываются их наименования в соответствующей строке.</w:t>
      </w:r>
      <w:r>
        <w:br/>
      </w:r>
      <w:r>
        <w:rPr>
          <w:rFonts w:ascii="Times New Roman"/>
          <w:b w:val="false"/>
          <w:i w:val="false"/>
          <w:color w:val="000000"/>
          <w:sz w:val="28"/>
        </w:rPr>
        <w:t>
    В наименовании улиц слово "улица" и сокращение типа "ул." не употребляются, записываются их наименования в соответствующей строке.</w:t>
      </w:r>
      <w:r>
        <w:br/>
      </w:r>
      <w:r>
        <w:rPr>
          <w:rFonts w:ascii="Times New Roman"/>
          <w:b w:val="false"/>
          <w:i w:val="false"/>
          <w:color w:val="000000"/>
          <w:sz w:val="28"/>
        </w:rPr>
        <w:t>
    Для проспектов, переулков, площадей и т.п. применяются (или нет) следующие сокращения:</w:t>
      </w:r>
      <w:r>
        <w:br/>
      </w:r>
      <w:r>
        <w:rPr>
          <w:rFonts w:ascii="Times New Roman"/>
          <w:b w:val="false"/>
          <w:i w:val="false"/>
          <w:color w:val="000000"/>
          <w:sz w:val="28"/>
        </w:rPr>
        <w:t>
    -пр.         - проспект;</w:t>
      </w:r>
      <w:r>
        <w:br/>
      </w:r>
      <w:r>
        <w:rPr>
          <w:rFonts w:ascii="Times New Roman"/>
          <w:b w:val="false"/>
          <w:i w:val="false"/>
          <w:color w:val="000000"/>
          <w:sz w:val="28"/>
        </w:rPr>
        <w:t>
    -пер.        - переулок;</w:t>
      </w:r>
      <w:r>
        <w:br/>
      </w:r>
      <w:r>
        <w:rPr>
          <w:rFonts w:ascii="Times New Roman"/>
          <w:b w:val="false"/>
          <w:i w:val="false"/>
          <w:color w:val="000000"/>
          <w:sz w:val="28"/>
        </w:rPr>
        <w:t xml:space="preserve">
    -мкр.        - микрорайон; </w:t>
      </w:r>
      <w:r>
        <w:br/>
      </w:r>
      <w:r>
        <w:rPr>
          <w:rFonts w:ascii="Times New Roman"/>
          <w:b w:val="false"/>
          <w:i w:val="false"/>
          <w:color w:val="000000"/>
          <w:sz w:val="28"/>
        </w:rPr>
        <w:t>
    -проезд      - без сокращений;</w:t>
      </w:r>
      <w:r>
        <w:br/>
      </w:r>
      <w:r>
        <w:rPr>
          <w:rFonts w:ascii="Times New Roman"/>
          <w:b w:val="false"/>
          <w:i w:val="false"/>
          <w:color w:val="000000"/>
          <w:sz w:val="28"/>
        </w:rPr>
        <w:t>
    -шоссе       - без сокращений;</w:t>
      </w:r>
      <w:r>
        <w:br/>
      </w:r>
      <w:r>
        <w:rPr>
          <w:rFonts w:ascii="Times New Roman"/>
          <w:b w:val="false"/>
          <w:i w:val="false"/>
          <w:color w:val="000000"/>
          <w:sz w:val="28"/>
        </w:rPr>
        <w:t>
    -бул.        - бульвар;</w:t>
      </w:r>
      <w:r>
        <w:br/>
      </w:r>
      <w:r>
        <w:rPr>
          <w:rFonts w:ascii="Times New Roman"/>
          <w:b w:val="false"/>
          <w:i w:val="false"/>
          <w:color w:val="000000"/>
          <w:sz w:val="28"/>
        </w:rPr>
        <w:t>
    -городок     - без сокращения;</w:t>
      </w:r>
      <w:r>
        <w:br/>
      </w:r>
      <w:r>
        <w:rPr>
          <w:rFonts w:ascii="Times New Roman"/>
          <w:b w:val="false"/>
          <w:i w:val="false"/>
          <w:color w:val="000000"/>
          <w:sz w:val="28"/>
        </w:rPr>
        <w:t xml:space="preserve">
    -пл.         - площадь; </w:t>
      </w:r>
      <w:r>
        <w:br/>
      </w:r>
      <w:r>
        <w:rPr>
          <w:rFonts w:ascii="Times New Roman"/>
          <w:b w:val="false"/>
          <w:i w:val="false"/>
          <w:color w:val="000000"/>
          <w:sz w:val="28"/>
        </w:rPr>
        <w:t>
    -пос.        - поселок (включенный в состав городского</w:t>
      </w:r>
      <w:r>
        <w:br/>
      </w:r>
      <w:r>
        <w:rPr>
          <w:rFonts w:ascii="Times New Roman"/>
          <w:b w:val="false"/>
          <w:i w:val="false"/>
          <w:color w:val="000000"/>
          <w:sz w:val="28"/>
        </w:rPr>
        <w:t>
                   деления);</w:t>
      </w:r>
      <w:r>
        <w:br/>
      </w:r>
      <w:r>
        <w:rPr>
          <w:rFonts w:ascii="Times New Roman"/>
          <w:b w:val="false"/>
          <w:i w:val="false"/>
          <w:color w:val="000000"/>
          <w:sz w:val="28"/>
        </w:rPr>
        <w:t>
    -разъезд     - без сокращений;</w:t>
      </w:r>
      <w:r>
        <w:br/>
      </w:r>
      <w:r>
        <w:rPr>
          <w:rFonts w:ascii="Times New Roman"/>
          <w:b w:val="false"/>
          <w:i w:val="false"/>
          <w:color w:val="000000"/>
          <w:sz w:val="28"/>
        </w:rPr>
        <w:t>
    -ст.         - станция;</w:t>
      </w:r>
      <w:r>
        <w:br/>
      </w:r>
      <w:r>
        <w:rPr>
          <w:rFonts w:ascii="Times New Roman"/>
          <w:b w:val="false"/>
          <w:i w:val="false"/>
          <w:color w:val="000000"/>
          <w:sz w:val="28"/>
        </w:rPr>
        <w:t>
    -дор.        - дорога;</w:t>
      </w:r>
      <w:r>
        <w:br/>
      </w:r>
      <w:r>
        <w:rPr>
          <w:rFonts w:ascii="Times New Roman"/>
          <w:b w:val="false"/>
          <w:i w:val="false"/>
          <w:color w:val="000000"/>
          <w:sz w:val="28"/>
        </w:rPr>
        <w:t>
    -тракт       - без сокращений;</w:t>
      </w:r>
      <w:r>
        <w:br/>
      </w:r>
      <w:r>
        <w:rPr>
          <w:rFonts w:ascii="Times New Roman"/>
          <w:b w:val="false"/>
          <w:i w:val="false"/>
          <w:color w:val="000000"/>
          <w:sz w:val="28"/>
        </w:rPr>
        <w:t>
    -ж.м.        - жилой массив;</w:t>
      </w:r>
      <w:r>
        <w:br/>
      </w:r>
      <w:r>
        <w:rPr>
          <w:rFonts w:ascii="Times New Roman"/>
          <w:b w:val="false"/>
          <w:i w:val="false"/>
          <w:color w:val="000000"/>
          <w:sz w:val="28"/>
        </w:rPr>
        <w:t>
    -парк        - без сокращений;</w:t>
      </w:r>
      <w:r>
        <w:br/>
      </w:r>
      <w:r>
        <w:rPr>
          <w:rFonts w:ascii="Times New Roman"/>
          <w:b w:val="false"/>
          <w:i w:val="false"/>
          <w:color w:val="000000"/>
          <w:sz w:val="28"/>
        </w:rPr>
        <w:t>
    -сквер       - без сокращений.</w:t>
      </w:r>
      <w:r>
        <w:br/>
      </w:r>
      <w:r>
        <w:rPr>
          <w:rFonts w:ascii="Times New Roman"/>
          <w:b w:val="false"/>
          <w:i w:val="false"/>
          <w:color w:val="000000"/>
          <w:sz w:val="28"/>
        </w:rPr>
        <w:t>
 </w:t>
      </w:r>
      <w:r>
        <w:br/>
      </w:r>
      <w:r>
        <w:rPr>
          <w:rFonts w:ascii="Times New Roman"/>
          <w:b w:val="false"/>
          <w:i w:val="false"/>
          <w:color w:val="000000"/>
          <w:sz w:val="28"/>
        </w:rPr>
        <w:t>
     Не вошедшие в данный перечень наименования записываются без сокращений.</w:t>
      </w:r>
    </w:p>
    <w:bookmarkStart w:name="z71" w:id="93"/>
    <w:p>
      <w:pPr>
        <w:spacing w:after="0"/>
        <w:ind w:left="0"/>
        <w:jc w:val="both"/>
      </w:pPr>
      <w:r>
        <w:rPr>
          <w:rFonts w:ascii="Times New Roman"/>
          <w:b w:val="false"/>
          <w:i w:val="false"/>
          <w:color w:val="000000"/>
          <w:sz w:val="28"/>
        </w:rPr>
        <w:t>
</w:t>
      </w:r>
      <w:r>
        <w:rPr>
          <w:rFonts w:ascii="Times New Roman"/>
          <w:b/>
          <w:i w:val="false"/>
          <w:color w:val="000000"/>
          <w:sz w:val="28"/>
        </w:rPr>
        <w:t xml:space="preserve">         СПРАВОЧНИК СТРАН (гражданства)     </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733"/>
        <w:gridCol w:w="4853"/>
      </w:tblGrid>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Наименование(каз)</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Наименование(рус)</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АФГАНИСТАН</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 САМОАСЫ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АМЕРИК.САМОА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АНДОРРА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АНДОРРА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АНГОЛА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АНГОЛА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АНТИГУА ЖӘНЕ БАРБУДА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АНТИГУА И БАРБУДА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АЗЕРБАЙДЖАН</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БАГАМ АРАЛДАРЫ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БАГАМСКИЕ О-ВА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БАХРЕЙН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БАХРЕЙН</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БАНГЛАДЕШ</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БАНГЛАДЕШ</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БАРБАДОС</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БАРБАДОС</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БЕРМУД АРАЛДАРЫ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БЕРМУДСКИЕ О-ВА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БОСНИЯ МЕН ГЕРЦЕГОВИНА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БОСНИЯ И ГЕРЦЕГОВИНА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БОТСВАНА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БОТСВАНА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БЕЛИЗ</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БЕЛИЗ</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БТИО</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БТИО</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СОЛОМОН АРАЛДАРЫ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СОЛОМОНОВЫ О-ВА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БРИТАН ЖӘНЕ ВИРГИН АРАЛДАРЫ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БРИТАНСКИЕ ВИРГИНСКИЕ О-ВА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БРУНЕЙ</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БРУНЕЙ</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МЬЯНМА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МЬЯНМА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БУРУНДИ</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БУРУНДИ</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КАМБОДЖА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КАМБОДЖА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КАБО-ВЕРДЕ</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КАБО-ВЕРДЕ</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КАЙМАН АРАЛДАРЫ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КАЙМАНОВЫ О-ВА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АФРИКА РЕСПУБЛИКАСЫ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ЦЕНТРАЛЬНО-АФРИКАНСКАЯ РЕСП.</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ШРИ-ЛАНКА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ШРИ-ЛАНКА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ЧИЛИ</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ЧИЛИ</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ҚХР</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КНР</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РОЖДЕСТВО АРАЛЫ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РОЖДЕСТВА О-В</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КОКОС АРАЛДАРЫ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КОКОСОВЫЕ О-ВА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КОЛУМБИЯ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КОЛУМБИЯ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КОМОР АРАЛДАРЫ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КОМОРСКИЕ О-ВА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КОНГО</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КОНГО</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ЗАИР</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ЗАИР</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 АРАЛЫ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КУКА О-В</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КОСТА-РИКА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КОСТА-РИКА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КИПР</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КИПР</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БЕНИН</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ДОМИНИКАН РЕСП.</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ДОМИНИКАНСКАЯ РЕСП.</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ЭКВАДОР</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ЭКВАДОР</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САЛЬВАДОР</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САЛЬВАДОР</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ЭКВАТОРДАҒЫ ГВИНЕЯ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ЭКВАТОРИАЛЬНАЯ ГВИНЕЯ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ЭФИОПИЯ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ЭФИОПИЯ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ФАРЕРН АРАЛДАРЫ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ФАРЕРСКИЕ О-ВА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ФОЛКЛЕНД АРАЛДАРЫ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ФОЛКЛЕНДСКИЕ О-ВА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ФИДЖИ</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ФИДЖИ</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ГВИАНАСЫ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ФРАНЦУЗСКАЯ ГВИАНА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ПОЛИНЕЗИЯСЫ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ФРАНЦУЗСКАЯ ПОЛИНЕЗИЯ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ДЖИБУТИ</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ДЖИБУТИ</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ГАБОН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ГАБОН</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ГАМБИЯ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ГАМБИЯ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ГАЗА СЕКТОРЫ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ГАЗА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ГИБРАЛТАР</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ГИБРАЛТАР</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КИРИБАТИ</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КИРИБАТИ</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ГРЕЦИЯ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ГРЕЦИЯ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ГРЕНЛАНДИЯ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ГРЕНЛАНДИЯ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ГРЕНАДА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ГРЕНАДА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ГВАДЕЛУПА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ГВАДЕЛУПА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ГУАМ</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ГУАМ</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ГВАТЕМАЛА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ГВАТЕМАЛА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ГАЙАНА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ГАЙАНА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ГАИТИ</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ГАИТИ</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ВАТИКАН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ВАТИКАН</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ГОНДУРАС</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ГОНДУРАС</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ГОНКОНГ</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ГОНКОНГ</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ИСЛАНДИЯ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ИСЛАНДИЯ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ИРАК</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ИРАК</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 Д ИВУАР</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 Д ИВУАР</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ЯМАЙКА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ЯМАЙКА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ДЖОНСТОН АРАЛЫ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ДЖОНСТОНА О-В</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КХДР</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КНДР</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КОРЕЯ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КОРЕЯ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КУВЕЙТ</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КУВЕЙТ</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ҚЫРҒЫЗСТАН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КЫРГЫЗСТАН</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ЛЕСОТО</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ЛЕСОТО</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ЛИБЕРИЯ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ЛИБЕРИЯ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ЛИХТЕНШТЕЙН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ЛИХТЕНШТЕЙН</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ЛЮКСЕМБУРГ</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ЛЮКСЕМБУРГ</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МАКАО</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МАКАО</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МАДАГАСКАР</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МАДАГАСКАР</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МАЛАВИ</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МАЛАВИ</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МАЛЬДИВ АРАЛДАРЫ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МАЛЬДИВСКИЕ О-ВА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МАРТИНИКА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МАРТИНИКА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МАВРИТАНИЯ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МАВРИТАНИЯ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МАВРИКИЙ</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МАВРИКИЙ</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МЕКСИКА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МЕКСИКА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МИДУЭЙ</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МИДУЭЙ</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МОНАКО</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МОНАКО</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МОНҒОЛИЯ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МОНГОЛИЯ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МОНТСЕРРАТ</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МОНТСЕРРАТ</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МАРОККО</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МАРОККО</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МОЗАМБИК</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МОЗАМБИК</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НАМИБИЯ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НАМИБИЯ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НАУРУ</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НАУРУ</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НЕПАЛ</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НЕПАЛ</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АНТИЛЬ АРАЛДАРЫ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АНТИЛЬСКИЕ О-ВА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АРУБА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АРУБА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КАЛЕДОНИЯ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КАЛЕДОНИЯ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ВАНУАТУ</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ВАНУАТУ</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ЗЕЛАНДИЯ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ЗЕЛАНДИЯ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НИКАРАГУА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НИКАРАГУА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НИУЭ</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НИУЭ</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НОРФОЛК</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НОРФОЛК</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МАРИАННА АРАЛЫ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СЕВ.МАРИАННА О-В</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МИКРОНЕЗИЯ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МИКРОНЕЗИЯ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МАРШАЛ АРАЛДАРЫ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МАРШАЛЛОВЫ О-ВА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ТЫНЫҚ МҰХИТЫ АРАЛДАРЫ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ТИХООКЕАНСКИЕ О-ВА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ПАКИСТАН</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ПАНАМА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ПАНАМА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ПАПУА ГВИНЕЯ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ПАПУА НОВАЯ ГВИНЕЯ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ПАРАГВАЙ</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ПАРАГВАЙ</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ПЕРУ</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ПЕРУ</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ФИЛИППИНЫ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ФИЛИППИНЫ</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ПИТКЭРН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ПИТКЭРН</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ПОРТУГАЛИЯ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ПОРТУГАЛИЯ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ГВИНЕЯ-БИСАУ</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ГВИНЕЯ-БИСАУ</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ТИМОР</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ВОСТОЧНЫЙ ТИМОР</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ПУЭРТО-РИКА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ПУЭРТО-РИКА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РЕЮНЬОН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РЕЮНЬОН</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РУАНДА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РУАНДА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 ЕЛЕНА АРАЛЫ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СВ.ЕЛЕНЫ О-В</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СЕНТ-КИТС ЖӘНЕ НЕВИС</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СЕНТ-КИТС И НЕВИС</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АНГИЛЬЯ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АНГИЛЬЯ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СЕНТ-ЛЮСИЯ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СЕНТ-ЛЮСИЯ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СЕН-ПЬЕР ЖӘНЕ МИКЕЛОН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СЕН-ПЬЕР И МИКЕЛОН</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СЕНТ-ВИНСЕНТ ЖӘНЕ ГРЕНАДИН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СЕНТ-ВИНСЕНТ И ГРЕНАДИНЫ</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САН-МАРИНО</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САН-МАРИНО</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САН-ТОМЕ ЖӘНЕ ПРИНСИПИ</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САН-ТОМЕ И ПРИНСИПИ</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АРАБИЯСЫ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САУДОВСКАЯ АРАВИЯ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СЕНЕГАЛ</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СЕНЕГАЛ</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СЕЙШЕЛЬ АРАЛЫ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СЕЙШЕЛЬСКИЕ О-ВА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СЬЕРРА-ЛЕОНЕ</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СЬЕРРА-ЛЕОНЕ</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СЛОВЕНИЯ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СЛОВЕНИЯ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СОМАЛИ</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СОМАЛИ</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ОАР</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ЮАР</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ЗИМБАБВЕ</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ЗИМБАБВЕ</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САХАРА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ЗАПАДНАЯ САХАРА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СУДАН</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СУРИНАМ</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СУРИНАМ</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СВАЛЬБАРДА АРАЛЫ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СВАЛЬБАРДА О-В</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СВАЗИЛЕНД</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СВАЗИЛЕНД</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ТӘЖІКСТАН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ТАДЖИКИСТАН</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ТОКЕЛАУ</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ТОКЕЛАУ</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ТОНГА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ТОНГА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ТРИНИДАД ЖӘНЕ ТОБАГО</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ТРИНИДАД И ТОБАГО</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БАЭ</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ОАЭ</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ТУНИС</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ТУНИС</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ТУРЦИЯ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ТҮРІКМЕНСТАН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ТУРКМЕНИСТАН</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ТЕРК ЖӘНЕ КАЙКОС</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ТЕРКС И КАЙКОС</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ТУВАЛУ</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ТУВАЛУ</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УГАНДА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УГАНДА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ҰЛЫБРИТАНИЯ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ВЕЛИКОБРИТАНИЯ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КАНАЛА АРАЛДАРЫ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КАНАЛА О-ВА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МЭН АРАЛЫ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О-В</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ТАНЗАНИЯ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ТАНЗАНИЯ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ВИРГИН АРАЛДАРЫ</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ВИРГИНСКИЕ О-ВА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БУРКИНА-ФАСО</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БУРКИНА-ФАСО</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УРУГВАЙ</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УРУГВАЙ</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УЗБЕКИСТАН</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ВЕНЕСУЭЛА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ВЕНЕСУЭЛА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УЭЙК</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УЭЙК</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УОЛЛИС ЖӘНЕ ФУТУНА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УОЛЛИС И ФУТУНА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ЙЕМЕН</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ЙЕМЕН</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ЮГОСЛАВИЯ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ЮГОСЛАВИЯ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ЗАМБИЯ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ЗАМБИЯ</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 ЖОҚ ТҰЛҒА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ЛИЦО БЕЗ ГРАЖДАНСТВА</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ЗАГРАНИЦА</w:t>
            </w:r>
          </w:p>
        </w:tc>
      </w:tr>
    </w:tbl>
    <w:bookmarkStart w:name="z72" w:id="9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bookmarkEnd w:id="94"/>
    <w:p>
      <w:pPr>
        <w:spacing w:after="0"/>
        <w:ind w:left="0"/>
        <w:jc w:val="both"/>
      </w:pPr>
      <w:r>
        <w:rPr>
          <w:rFonts w:ascii="Times New Roman"/>
          <w:b/>
          <w:i w:val="false"/>
          <w:color w:val="000000"/>
          <w:sz w:val="28"/>
        </w:rPr>
        <w:t>     СПРАВОЧНИК НАЦИОНАЛЬНОСТЕЙ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493"/>
        <w:gridCol w:w="2953"/>
        <w:gridCol w:w="2693"/>
      </w:tblGrid>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 (F - женский, </w:t>
            </w:r>
            <w:r>
              <w:br/>
            </w:r>
            <w:r>
              <w:rPr>
                <w:rFonts w:ascii="Times New Roman"/>
                <w:b w:val="false"/>
                <w:i w:val="false"/>
                <w:color w:val="000000"/>
                <w:sz w:val="20"/>
              </w:rPr>
              <w:t>
M - мужской)</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(каз.)</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(рус.)</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РУССКАЯ</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УЗБЕК</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УЗБЕЧКА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КАЗАШКА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АЗЕРБАЙДЖАНЕЦ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АЗЕРБАЙДЖАНКА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ЛИТОВЕЦ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ЛИТОВКА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МОЛДАВАНИН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КИРГИЗ</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КИРГИЗКА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ТАДЖИЧКА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АРМЯНИН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ТУРКМЕН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ТУРКМЕНКА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БАЛКАРЕЦ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БАШҚҰРТ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БАШКИР</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БАШҚҰРТ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БАШКИРКА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ДАРҒЫН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ДАРГИНЕЦ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ДАРҒЫН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ДАРГИНКА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КУМЫК</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КУМЫЧКА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ЛАЧКА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НОГАЕЦ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НОГАЙКА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ҚАЛМАҚ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КАЛМЫК</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ҚАЛМАҚ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КАЛМЫЧКА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ҚАРАҚАЛПАҚ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КАРАКАЛПАК</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ҚАРАҚАЛПАҚ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КАРАКАЛПАЧКА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МАРИЙКА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МОРДВА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МОРДВИН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МОРДВА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МОРДОВКА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ТАТАРИН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ТУВИНЕЦ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ТУВИНКА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ЧЕШЕН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ЧЕЧЕНЕЦ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ЧЕШЕН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ЧЕЧЕНКА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ЯКУТ</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ЯКУТКА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АДЫГЕЙКА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КАРАЧАЕВЕЦ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КАРАЧАЕВКА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ЧЕРКЕС</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ЧЕРКЕСКА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КОМИ-ПЕРМЯК</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КОМИ-ПЕРМЯЧКА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ЛИВОНКА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ДОЛҒАН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ДОЛГАН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ДОЛҒАН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КОРЯК</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КОРЯЧКА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МАНСИ</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МАНСИ</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НЕНЕЦ</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НЕНЕЦ</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ЭВЕНКИЙКА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ИТЕЛМЕН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ИТЕЛЬМЕН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ИТЕЛМЕН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ИТЕЛЬМЕНКА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НАНАЙКА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ОРОК</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СААМИ</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СААМИ</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УДЭГЕЙКА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ҮЛІШ</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УЛЬЧ</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ҮЛІШ</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УЛЬЧАНКА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ЭНЕЦ</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ЭНЕЦ</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ТАУЛЫҚ ЕВРЕЙ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 ГОРСКИЙ</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ТАУЛЫҚ ЕВРЕЙ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ЕВРЕЙКА ГОРСКАЯ</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 ЕВРЕЙІ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 ГРУЗИНСКИЙ</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 ЕВРЕЙІ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ЕВРЕЙКА ГРУЗИНСКАЯ</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АЗИЯ ЕВРЕЙІ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 СРЕДНЕАЗИАТ-</w:t>
            </w:r>
            <w:r>
              <w:br/>
            </w:r>
            <w:r>
              <w:rPr>
                <w:rFonts w:ascii="Times New Roman"/>
                <w:b w:val="false"/>
                <w:i w:val="false"/>
                <w:color w:val="000000"/>
                <w:sz w:val="20"/>
              </w:rPr>
              <w:t>
СКИЙ</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АЗИЯ ЕВРЕЙІ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ЕВРЕЙКА СРЕДНЕАЗИАТ-</w:t>
            </w:r>
            <w:r>
              <w:br/>
            </w:r>
            <w:r>
              <w:rPr>
                <w:rFonts w:ascii="Times New Roman"/>
                <w:b w:val="false"/>
                <w:i w:val="false"/>
                <w:color w:val="000000"/>
                <w:sz w:val="20"/>
              </w:rPr>
              <w:t>
СКАЯ</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ҚАРАЙЫМ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КАРАИМ</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ҚАРАЙЫМ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КАРАИМКА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ҚЫРЫМШАҚ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КРЫМЧАК</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ҚЫРЫМШАҚ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КРЫМЧАНКА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ТАТАРЫ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ТАТАРИН КРЫМСКИЙ</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ТАТАРЫ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ТАТАРКА КРЫМСКАЯ</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ЦЫГАН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ЦЫГАНКА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АВСТРИЙКА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АНГЛИЧАНИН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АНГЛИЧАНКА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АССИРИЙКА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АФГАНЕЦ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АФГАНКА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БЕЛУДЖИЙКА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ВЕНГЕРКА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ДҮНГЕН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ДУНГАНИН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ДҮНГЕН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ДУНГАНКА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 МЕН</w:t>
            </w:r>
            <w:r>
              <w:br/>
            </w:r>
            <w:r>
              <w:rPr>
                <w:rFonts w:ascii="Times New Roman"/>
                <w:b w:val="false"/>
                <w:i w:val="false"/>
                <w:color w:val="000000"/>
                <w:sz w:val="20"/>
              </w:rPr>
              <w:t>
ПӘКІСТАН</w:t>
            </w:r>
            <w:r>
              <w:br/>
            </w:r>
            <w:r>
              <w:rPr>
                <w:rFonts w:ascii="Times New Roman"/>
                <w:b w:val="false"/>
                <w:i w:val="false"/>
                <w:color w:val="000000"/>
                <w:sz w:val="20"/>
              </w:rPr>
              <w:t>
ХАЛЫҚТАРЫ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НАРОДЫ ИНДИИ</w:t>
            </w:r>
            <w:r>
              <w:br/>
            </w:r>
            <w:r>
              <w:rPr>
                <w:rFonts w:ascii="Times New Roman"/>
                <w:b w:val="false"/>
                <w:i w:val="false"/>
                <w:color w:val="000000"/>
                <w:sz w:val="20"/>
              </w:rPr>
              <w:t>
И ПАКИСТАНА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 МЕН</w:t>
            </w:r>
            <w:r>
              <w:br/>
            </w:r>
            <w:r>
              <w:rPr>
                <w:rFonts w:ascii="Times New Roman"/>
                <w:b w:val="false"/>
                <w:i w:val="false"/>
                <w:color w:val="000000"/>
                <w:sz w:val="20"/>
              </w:rPr>
              <w:t>
ПӘКІСТАН ХАЛЫҚТАРЫ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НАРОДЫ ИНДИИ И ПАКИСТАНА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КИТАЯНКА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КОРЕЯНКА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КУБИНЕЦ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КУБИНКА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КУРД</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КУРДЯНКА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ПЕРСИЯНКА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СЛОВАЧКА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ТУРОК</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ТУРЧАНКА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ФРАНЦУЖЕНКА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ХАЛХА-МОНҒОЛ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ХАЛХА-МОНГОЛ</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ХАЛХА-МОНҒОЛ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w:t>
            </w:r>
            <w:r>
              <w:br/>
            </w:r>
            <w:r>
              <w:rPr>
                <w:rFonts w:ascii="Times New Roman"/>
                <w:b w:val="false"/>
                <w:i w:val="false"/>
                <w:color w:val="000000"/>
                <w:sz w:val="20"/>
              </w:rPr>
              <w:t>
МОНГОЛКА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ЧЕШКА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ҰЛТТАР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НАЦИОНАЛЬНОС-</w:t>
            </w:r>
            <w:r>
              <w:br/>
            </w:r>
            <w:r>
              <w:rPr>
                <w:rFonts w:ascii="Times New Roman"/>
                <w:b w:val="false"/>
                <w:i w:val="false"/>
                <w:color w:val="000000"/>
                <w:sz w:val="20"/>
              </w:rPr>
              <w:t>
ТИ</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ҰЛТТАР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НАЦИОНАЛЬНОС-</w:t>
            </w:r>
            <w:r>
              <w:br/>
            </w:r>
            <w:r>
              <w:rPr>
                <w:rFonts w:ascii="Times New Roman"/>
                <w:b w:val="false"/>
                <w:i w:val="false"/>
                <w:color w:val="000000"/>
                <w:sz w:val="20"/>
              </w:rPr>
              <w:t>
ТИ</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БРАЗИЛЬЯНКА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ДАТЧАНИН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ДАТЧАНКА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КХМЕР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КХМЕР</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КХМЕР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КХМЕРКА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НОРВЕЖЕЦ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НОРВЕЖКА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ДАҒЫСТАНДЫҚ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ДАГЕСТАНЕЦ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ДАҒЫСТАНДЫҚ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ДАГЕСТАНКА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МОҢҒОЛ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МОНГОЛ</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МОҢҒОЛ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МОНГОЛКА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МАДИЯР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МАДЬЯР</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МАДИЯР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МАДЬЯРКА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ЕЗДИ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ЕЗДИ</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ЕЗДИ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ЕЗДИНКА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ШИБО</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ШИБО</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ШИБО</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ШИБО</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ШИБАЛЫҚ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ШИБИНЕЦ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ШИБАЛЫҚ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ШИБИНКА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ЕЗИД</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ЕЗИД</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ЕЗИД</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ЕЗИДКА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ТЕЛЕУТ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ТЕЛЕУТ</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ТЕЛЕУТ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ТЕЛЕУТКА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ДОГУР</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ЭРЗЯ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ЭРЗЯ</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ЭРЗЯ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ЭРЗЯ</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ИРАНДЫҚ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ИРАНДЫҚ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МЕЛЬХИ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МЕЛЬХИ</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МЕЛЬХИ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МЕЛЬХИ</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ФАРС</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ФАРСИЯНКА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АВСТРАЛИЙКА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ЛАМУТ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ЛАМУТ</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ЛАМУТ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ЛАМУТКА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АДЖАРЕЦ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АДЖАРКА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КУМАНДИН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КУМАНДИНЕЦ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КУМАНДИН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КУМАНДИНКА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ҚАШҚАР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КАШКАР</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ҚАШҚАР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КАШКАРКА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ЛАКЕЦ</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ЛАКЕЦ</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ЛАЧКА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ЛАТГАЛ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ЛАТГАЛЕЦ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ЛАТГАЛ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ЛАТГАЛКА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НАГАЙБАК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НАГАЙБАК</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НАГАЙБАК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НАГАЙБАЧКА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ТАВЛИН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ТАВЛИН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ТАВЛИН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ТАВЛИНКА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ТАУЛИН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ТАУЛИНКА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ЛУХОВЕЦ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ЛУХОВКА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КАРАГАСС</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КАРАГАССКА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БЕССАРАБ</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БЕССАРАБ</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БЕССАРАБ</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БЕССАРАБКА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ЗЫРЯНИН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МОКША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МОКША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МОКША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МОКША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СЕРОХАЛДЕЙ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СЕРОХАЛДЕЙ</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СЕРОХАЛДЕЙ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СЕРОХАЛДЕЙКА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ШЕРКЕШ</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ЧЕРКЕШ</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ШЕРКЕШ</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ЧЕРКЕШЕНКА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САХОР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ЦАХОРЕЦ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САХОР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ЦАХОРКА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КЕМШЛИ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ХЕМШИЛИ</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КЕМШЛИ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ХЕМШИЛИ</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ҚАРАНОҒАЙ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КАРАНОГАЕЦ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ҚАРАНОҒАЙ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КАРАНОГАЙКА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ТУНГЫС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ТУНГУС</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ТУНГЫС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ТУНГУСКА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ОЙРАТ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ОЙРОТ</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ОЙРАТ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ОЙРОТКА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СИБО</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СИБО</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КАРЕЛОФИНН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КАРЕЛОФИНН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КАРЕЛОФИНН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КАРЕЛОФИННКА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КОМИ-ЗЫРЯН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КОМИ-ЗЫРЯНИН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КОМИ-ЗЫРЯН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КОМИ-ЗЫРЯНКА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ОСТЯК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ОСТЯК</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ОСТЯК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ОСТЯЧКА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НЫМЫЛЛАН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НЫМЫЛЛАН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НЫМЫЛЛАН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НЫМЫЛЛАНКА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МЕЛХИСТИН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МЕЛХИСТИНЕЦ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МЕЛХИСТИН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МЕЛХИСТИНКА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ҒАНИ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ГАНИЕЦ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ҒАНИ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ГАНИЙКА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ПАКИСТАНЕЦ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ПАКИСТАНКА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ХАЗАРЕЦ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ХАЗАРКА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БЕЛЬГИЕЦ</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БЕЛЬГИЕЦ</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БЕЛЬГИЙКА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ПАТАН</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ШАД</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ЧАДИЕЦ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ШАД</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ЧАДИЙКА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ТЮРК</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ТЮРК</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УГОР</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УГОРКА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СИРИЙКА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ТАРАНШИ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ТОРАНЧИНЕЦ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ТАРАНШИ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ТОРАНЧИНКА</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НИГЕРИЕЦ</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НИГЕРИЙКА</w:t>
            </w: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ЕГИПЕТТІК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ЕГИПТЯНИН</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ЕГИПЕТТІК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ЕГИПТЯНКА</w:t>
            </w:r>
          </w:p>
        </w:tc>
      </w:tr>
    </w:tbl>
    <w:bookmarkStart w:name="z73" w:id="95"/>
    <w:p>
      <w:pPr>
        <w:spacing w:after="0"/>
        <w:ind w:left="0"/>
        <w:jc w:val="both"/>
      </w:pPr>
      <w:r>
        <w:rPr>
          <w:rFonts w:ascii="Times New Roman"/>
          <w:b w:val="false"/>
          <w:i w:val="false"/>
          <w:color w:val="000000"/>
          <w:sz w:val="28"/>
        </w:rPr>
        <w:t>
</w:t>
      </w:r>
      <w:r>
        <w:rPr>
          <w:rFonts w:ascii="Times New Roman"/>
          <w:b/>
          <w:i w:val="false"/>
          <w:color w:val="000000"/>
          <w:sz w:val="28"/>
        </w:rPr>
        <w:t>     СПРАВОЧНИК РАЙОНОВ ОБЛАСТЕЙ</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1033"/>
        <w:gridCol w:w="1073"/>
        <w:gridCol w:w="2913"/>
        <w:gridCol w:w="3473"/>
      </w:tblGrid>
      <w:tr>
        <w:trPr>
          <w:trHeight w:val="7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обл.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р-на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(каз.)</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(рус.)</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w:t>
            </w:r>
            <w:r>
              <w:br/>
            </w:r>
            <w:r>
              <w:rPr>
                <w:rFonts w:ascii="Times New Roman"/>
                <w:b w:val="false"/>
                <w:i w:val="false"/>
                <w:color w:val="000000"/>
                <w:sz w:val="20"/>
              </w:rPr>
              <w:t>
СКАЯ ОБЛ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w:t>
            </w:r>
            <w:r>
              <w:br/>
            </w:r>
            <w:r>
              <w:rPr>
                <w:rFonts w:ascii="Times New Roman"/>
                <w:b w:val="false"/>
                <w:i w:val="false"/>
                <w:color w:val="000000"/>
                <w:sz w:val="20"/>
              </w:rPr>
              <w:t>
КАЯ ОБЛ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ҚАРҚАЛЫ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МӘРТҮК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МАЛЖАР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ХОБДИНСКИЙ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АКТОБЕ</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w:t>
            </w:r>
            <w:r>
              <w:br/>
            </w:r>
            <w:r>
              <w:rPr>
                <w:rFonts w:ascii="Times New Roman"/>
                <w:b w:val="false"/>
                <w:i w:val="false"/>
                <w:color w:val="000000"/>
                <w:sz w:val="20"/>
              </w:rPr>
              <w:t>
КАЯ ОБЛ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АУЭЗОВСКИЙ</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БОСТАНДЫКСКИЙ</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ЖЕТЫСУСКИЙ</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ТУРКІСІБ</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ТУРКСИБСКИЙ</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АЛМАЛИНСКИЙ</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МЕДЕУСКИЙ</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САРЫАРКА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РАЙОН</w:t>
            </w:r>
          </w:p>
        </w:tc>
      </w:tr>
      <w:tr>
        <w:trPr>
          <w:trHeight w:val="18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БАЛЫКШИНСКИЙ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w:t>
            </w:r>
            <w:r>
              <w:br/>
            </w:r>
            <w:r>
              <w:rPr>
                <w:rFonts w:ascii="Times New Roman"/>
                <w:b w:val="false"/>
                <w:i w:val="false"/>
                <w:color w:val="000000"/>
                <w:sz w:val="20"/>
              </w:rPr>
              <w:t>
КАЯ ОБЛ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КЗЫЛКОГИНСКИЙ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Ш-ҚАЗАҚС-</w:t>
            </w:r>
            <w:r>
              <w:br/>
            </w:r>
            <w:r>
              <w:rPr>
                <w:rFonts w:ascii="Times New Roman"/>
                <w:b w:val="false"/>
                <w:i w:val="false"/>
                <w:color w:val="000000"/>
                <w:sz w:val="20"/>
              </w:rPr>
              <w:t>
ТАН ОБЛ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АЯГУЗСКИЙ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ЖАҢАСЕМЕЙ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ЖАНАСЕМЕЙСКИЙ Р-Н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w:t>
            </w:r>
            <w:r>
              <w:br/>
            </w:r>
            <w:r>
              <w:rPr>
                <w:rFonts w:ascii="Times New Roman"/>
                <w:b w:val="false"/>
                <w:i w:val="false"/>
                <w:color w:val="000000"/>
                <w:sz w:val="20"/>
              </w:rPr>
              <w:t>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w:t>
            </w:r>
            <w:r>
              <w:br/>
            </w:r>
            <w:r>
              <w:rPr>
                <w:rFonts w:ascii="Times New Roman"/>
                <w:b w:val="false"/>
                <w:i w:val="false"/>
                <w:color w:val="000000"/>
                <w:sz w:val="20"/>
              </w:rPr>
              <w:t>
КИЙ Р-Н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ҰРЖАР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СЕМИПАЛАТИНСК</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w:t>
            </w:r>
            <w:r>
              <w:br/>
            </w:r>
            <w:r>
              <w:rPr>
                <w:rFonts w:ascii="Times New Roman"/>
                <w:b w:val="false"/>
                <w:i w:val="false"/>
                <w:color w:val="000000"/>
                <w:sz w:val="20"/>
              </w:rPr>
              <w:t>
КАЯ ОБЛ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ТҰРАР РЫСҚҰЛОВ </w:t>
            </w:r>
            <w:r>
              <w:br/>
            </w:r>
            <w:r>
              <w:rPr>
                <w:rFonts w:ascii="Times New Roman"/>
                <w:b w:val="false"/>
                <w:i w:val="false"/>
                <w:color w:val="000000"/>
                <w:sz w:val="20"/>
              </w:rPr>
              <w:t>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ТУРАРА РЫСКУЛОВА Р-Н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w:t>
            </w:r>
          </w:p>
        </w:tc>
      </w:tr>
      <w:tr>
        <w:trPr>
          <w:trHeight w:val="27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w:t>
            </w:r>
          </w:p>
        </w:tc>
      </w:tr>
      <w:tr>
        <w:trPr>
          <w:trHeight w:val="27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w:t>
            </w:r>
          </w:p>
        </w:tc>
      </w:tr>
      <w:tr>
        <w:trPr>
          <w:trHeight w:val="28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ЖАНАТАС</w:t>
            </w:r>
          </w:p>
        </w:tc>
      </w:tr>
      <w:tr>
        <w:trPr>
          <w:trHeight w:val="3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КАРАТАУ</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Б-ҚАЗАҚ-</w:t>
            </w:r>
            <w:r>
              <w:br/>
            </w:r>
            <w:r>
              <w:rPr>
                <w:rFonts w:ascii="Times New Roman"/>
                <w:b w:val="false"/>
                <w:i w:val="false"/>
                <w:color w:val="000000"/>
                <w:sz w:val="20"/>
              </w:rPr>
              <w:t>
СТАН ОБЛ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ДЖАНГАЛИНСКИЙ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ДИНСКАЯ</w:t>
            </w:r>
            <w:r>
              <w:br/>
            </w:r>
            <w:r>
              <w:rPr>
                <w:rFonts w:ascii="Times New Roman"/>
                <w:b w:val="false"/>
                <w:i w:val="false"/>
                <w:color w:val="000000"/>
                <w:sz w:val="20"/>
              </w:rPr>
              <w:t xml:space="preserve">
ОБЛ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БУХАР-ЖИРАУСКИЙ Р-Н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КАРАГАНДА</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w:t>
            </w:r>
            <w:r>
              <w:br/>
            </w:r>
            <w:r>
              <w:rPr>
                <w:rFonts w:ascii="Times New Roman"/>
                <w:b w:val="false"/>
                <w:i w:val="false"/>
                <w:color w:val="000000"/>
                <w:sz w:val="20"/>
              </w:rPr>
              <w:t>
ДИНСКАЯ</w:t>
            </w:r>
            <w:r>
              <w:br/>
            </w:r>
            <w:r>
              <w:rPr>
                <w:rFonts w:ascii="Times New Roman"/>
                <w:b w:val="false"/>
                <w:i w:val="false"/>
                <w:color w:val="000000"/>
                <w:sz w:val="20"/>
              </w:rPr>
              <w:t>
ОБЛ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ТЮРЕТАМ</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w:t>
            </w:r>
            <w:r>
              <w:br/>
            </w:r>
            <w:r>
              <w:rPr>
                <w:rFonts w:ascii="Times New Roman"/>
                <w:b w:val="false"/>
                <w:i w:val="false"/>
                <w:color w:val="000000"/>
                <w:sz w:val="20"/>
              </w:rPr>
              <w:t>
КАЯ ОБЛ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ДЖАНКЕЛЬДИНСКИЙ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НАУРЗЫМ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МАНҒЫСТАУ ОБЛ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w:t>
            </w:r>
            <w:r>
              <w:br/>
            </w:r>
            <w:r>
              <w:rPr>
                <w:rFonts w:ascii="Times New Roman"/>
                <w:b w:val="false"/>
                <w:i w:val="false"/>
                <w:color w:val="000000"/>
                <w:sz w:val="20"/>
              </w:rPr>
              <w:t>
КАЯ ОБЛ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ӘҚТОҒАЙ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С-ҚАЗАҚС-</w:t>
            </w:r>
            <w:r>
              <w:br/>
            </w:r>
            <w:r>
              <w:rPr>
                <w:rFonts w:ascii="Times New Roman"/>
                <w:b w:val="false"/>
                <w:i w:val="false"/>
                <w:color w:val="000000"/>
                <w:sz w:val="20"/>
              </w:rPr>
              <w:t>
ТАН ОБЛ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М.ЖУМАБАЕВА Р-Н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ГАБИТА МУСРЕПОВА Р-Н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АКЫНА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О-ҚАЗАҚ-</w:t>
            </w:r>
            <w:r>
              <w:br/>
            </w:r>
            <w:r>
              <w:rPr>
                <w:rFonts w:ascii="Times New Roman"/>
                <w:b w:val="false"/>
                <w:i w:val="false"/>
                <w:color w:val="000000"/>
                <w:sz w:val="20"/>
              </w:rPr>
              <w:t>
СТАН ОБЛ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БАЙДИБЕКА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ЮКО</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ОРДАБАСЫНСКИЙ Р-Н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МАХТААРАЛЬСКИЙ Р-Н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 Р-Н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АРЫСЬ</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ЛЕНГЕР</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ІІМ КҚПД</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ДМП МВД РК</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СІМ КҚД</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ДКС МИД РК</w:t>
            </w:r>
          </w:p>
        </w:tc>
      </w:tr>
      <w:tr>
        <w:trPr>
          <w:trHeight w:val="27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ЗАГРАНИЦА</w:t>
            </w:r>
          </w:p>
        </w:tc>
      </w:tr>
    </w:tbl>
    <w:bookmarkStart w:name="z74" w:id="96"/>
    <w:p>
      <w:pPr>
        <w:spacing w:after="0"/>
        <w:ind w:left="0"/>
        <w:jc w:val="both"/>
      </w:pPr>
      <w:r>
        <w:rPr>
          <w:rFonts w:ascii="Times New Roman"/>
          <w:b w:val="false"/>
          <w:i w:val="false"/>
          <w:color w:val="000000"/>
          <w:sz w:val="28"/>
        </w:rPr>
        <w:t>
</w:t>
      </w:r>
      <w:r>
        <w:rPr>
          <w:rFonts w:ascii="Times New Roman"/>
          <w:b/>
          <w:i w:val="false"/>
          <w:color w:val="000000"/>
          <w:sz w:val="28"/>
        </w:rPr>
        <w:t>          СПРАВОЧНИК РАЙОНОВ ГОРОДОВ</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2273"/>
        <w:gridCol w:w="953"/>
        <w:gridCol w:w="3233"/>
        <w:gridCol w:w="397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(каз)</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(рус)</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АКТӨБЕ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ӨЗЕНДІ АУДАНЫ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РАЙОН</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АКТӨБЕ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ЗАВОДСКОЙ</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АКТӨБЕ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ИЛЕКСКИЙ</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АКТӨБЕ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АУДАНЫ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САЗДИНСКИИ РАЙОН</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ЖАҒА АУДАНЫ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ЛЕВОБЕРЕЖНЫЙ РАЙОН</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 РАЙОН</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АУДАНЫ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УЛЬБИНСКИЙ РАЙОН</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ЗАВОДСКОЙ</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ЦЕНТРАЛЬНЫЙ</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АУДАНЫ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РАЙОН</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АУДАНЫ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КИРОВСКИЙ РАЙОН</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АУДАНЫ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ЛЕНИНСКИЙ РАЙОН</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 РАЙОН</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АУДАНЫ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КАЗЫБЕК БИ РАЙОН</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ИЛЬИЧЕВСКИЙ</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ИНДУСТРИАЛЬНЫЙ</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ИНДУСТРИАЛЬНЫЙ</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АЛЬ-ФАРАБИНСКИЙ</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ЕНБЕКШИНСКИЙ</w:t>
            </w:r>
          </w:p>
        </w:tc>
      </w:tr>
    </w:tbl>
    <w:bookmarkStart w:name="z75" w:id="97"/>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Инструкции по применению органами юстиции  </w:t>
      </w:r>
      <w:r>
        <w:br/>
      </w:r>
      <w:r>
        <w:rPr>
          <w:rFonts w:ascii="Times New Roman"/>
          <w:b w:val="false"/>
          <w:i w:val="false"/>
          <w:color w:val="000000"/>
          <w:sz w:val="28"/>
        </w:rPr>
        <w:t xml:space="preserve">
Правил документирования и регистрации     </w:t>
      </w:r>
      <w:r>
        <w:br/>
      </w:r>
      <w:r>
        <w:rPr>
          <w:rFonts w:ascii="Times New Roman"/>
          <w:b w:val="false"/>
          <w:i w:val="false"/>
          <w:color w:val="000000"/>
          <w:sz w:val="28"/>
        </w:rPr>
        <w:t xml:space="preserve">
населения Республики Казахстан        </w:t>
      </w:r>
    </w:p>
    <w:bookmarkEnd w:id="97"/>
    <w:p>
      <w:pPr>
        <w:spacing w:after="0"/>
        <w:ind w:left="0"/>
        <w:jc w:val="both"/>
      </w:pPr>
      <w:r>
        <w:rPr>
          <w:rFonts w:ascii="Times New Roman"/>
          <w:b w:val="false"/>
          <w:i w:val="false"/>
          <w:color w:val="000000"/>
          <w:sz w:val="28"/>
        </w:rPr>
        <w:t>(ШТАМП)</w:t>
      </w:r>
      <w:r>
        <w:br/>
      </w:r>
      <w:r>
        <w:rPr>
          <w:rFonts w:ascii="Times New Roman"/>
          <w:b w:val="false"/>
          <w:i w:val="false"/>
          <w:color w:val="000000"/>
          <w:sz w:val="28"/>
        </w:rPr>
        <w:t>
Исх. N ____</w:t>
      </w:r>
      <w:r>
        <w:br/>
      </w:r>
      <w:r>
        <w:rPr>
          <w:rFonts w:ascii="Times New Roman"/>
          <w:b w:val="false"/>
          <w:i w:val="false"/>
          <w:color w:val="000000"/>
          <w:sz w:val="28"/>
        </w:rPr>
        <w:t>
"___"______200_г.</w:t>
      </w:r>
    </w:p>
    <w:p>
      <w:pPr>
        <w:spacing w:after="0"/>
        <w:ind w:left="0"/>
        <w:jc w:val="both"/>
      </w:pPr>
      <w:r>
        <w:rPr>
          <w:rFonts w:ascii="Times New Roman"/>
          <w:b/>
          <w:i w:val="false"/>
          <w:color w:val="000000"/>
          <w:sz w:val="28"/>
        </w:rPr>
        <w:t>                     РЕЕСТР</w:t>
      </w:r>
      <w:r>
        <w:br/>
      </w:r>
      <w:r>
        <w:rPr>
          <w:rFonts w:ascii="Times New Roman"/>
          <w:b w:val="false"/>
          <w:i w:val="false"/>
          <w:color w:val="000000"/>
          <w:sz w:val="28"/>
        </w:rPr>
        <w:t>
</w:t>
      </w:r>
      <w:r>
        <w:rPr>
          <w:rFonts w:ascii="Times New Roman"/>
          <w:b/>
          <w:i w:val="false"/>
          <w:color w:val="000000"/>
          <w:sz w:val="28"/>
        </w:rPr>
        <w:t>      на отправку заявлений ф-1, оформленных</w:t>
      </w:r>
      <w:r>
        <w:br/>
      </w:r>
      <w:r>
        <w:rPr>
          <w:rFonts w:ascii="Times New Roman"/>
          <w:b w:val="false"/>
          <w:i w:val="false"/>
          <w:color w:val="000000"/>
          <w:sz w:val="28"/>
        </w:rPr>
        <w:t>
</w:t>
      </w:r>
      <w:r>
        <w:rPr>
          <w:rFonts w:ascii="Times New Roman"/>
          <w:b/>
          <w:i w:val="false"/>
          <w:color w:val="000000"/>
          <w:sz w:val="28"/>
        </w:rPr>
        <w:t>     в районных (городских) органах юстиции</w:t>
      </w:r>
    </w:p>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наименование районных, городских органов юстиции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933"/>
        <w:gridCol w:w="2833"/>
        <w:gridCol w:w="2813"/>
      </w:tblGrid>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заявления ф-1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заявителя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оформления</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в реестр внесено ________ заявлений ф-1, в том числе:</w:t>
      </w:r>
      <w:r>
        <w:br/>
      </w:r>
      <w:r>
        <w:rPr>
          <w:rFonts w:ascii="Times New Roman"/>
          <w:b w:val="false"/>
          <w:i w:val="false"/>
          <w:color w:val="000000"/>
          <w:sz w:val="28"/>
        </w:rPr>
        <w:t>
 </w:t>
      </w:r>
      <w:r>
        <w:br/>
      </w:r>
      <w:r>
        <w:rPr>
          <w:rFonts w:ascii="Times New Roman"/>
          <w:b w:val="false"/>
          <w:i w:val="false"/>
          <w:color w:val="000000"/>
          <w:sz w:val="28"/>
        </w:rPr>
        <w:t>
     на изготовление удостоверений личности _______ заявлений ф-1</w:t>
      </w:r>
      <w:r>
        <w:br/>
      </w:r>
      <w:r>
        <w:rPr>
          <w:rFonts w:ascii="Times New Roman"/>
          <w:b w:val="false"/>
          <w:i w:val="false"/>
          <w:color w:val="000000"/>
          <w:sz w:val="28"/>
        </w:rPr>
        <w:t>
    на изготовление паспортов _______  заявлений ф-1</w:t>
      </w:r>
      <w:r>
        <w:br/>
      </w:r>
      <w:r>
        <w:rPr>
          <w:rFonts w:ascii="Times New Roman"/>
          <w:b w:val="false"/>
          <w:i w:val="false"/>
          <w:color w:val="000000"/>
          <w:sz w:val="28"/>
        </w:rPr>
        <w:t xml:space="preserve">
    на изготовление удостоверений личности </w:t>
      </w:r>
      <w:r>
        <w:br/>
      </w:r>
      <w:r>
        <w:rPr>
          <w:rFonts w:ascii="Times New Roman"/>
          <w:b w:val="false"/>
          <w:i w:val="false"/>
          <w:color w:val="000000"/>
          <w:sz w:val="28"/>
        </w:rPr>
        <w:t>
                               и паспортов ______ заявлений ф-1</w:t>
      </w:r>
    </w:p>
    <w:p>
      <w:pPr>
        <w:spacing w:after="0"/>
        <w:ind w:left="0"/>
        <w:jc w:val="both"/>
      </w:pPr>
      <w:r>
        <w:rPr>
          <w:rFonts w:ascii="Times New Roman"/>
          <w:b w:val="false"/>
          <w:i w:val="false"/>
          <w:color w:val="000000"/>
          <w:sz w:val="28"/>
        </w:rPr>
        <w:t>    Сотрудник органа юстиции     ______________</w:t>
      </w:r>
      <w:r>
        <w:br/>
      </w:r>
      <w:r>
        <w:rPr>
          <w:rFonts w:ascii="Times New Roman"/>
          <w:b w:val="false"/>
          <w:i w:val="false"/>
          <w:color w:val="000000"/>
          <w:sz w:val="28"/>
        </w:rPr>
        <w:t>
                                   (Ф.И.О.)</w:t>
      </w:r>
    </w:p>
    <w:p>
      <w:pPr>
        <w:spacing w:after="0"/>
        <w:ind w:left="0"/>
        <w:jc w:val="both"/>
      </w:pPr>
      <w:r>
        <w:rPr>
          <w:rFonts w:ascii="Times New Roman"/>
          <w:b w:val="false"/>
          <w:i w:val="false"/>
          <w:color w:val="000000"/>
          <w:sz w:val="28"/>
        </w:rPr>
        <w:t>    перечисленные в реестре заявления ф-1 получил:</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(Ф.И.О., должность, подпись сотрудника Департамента юстиции области</w:t>
      </w:r>
      <w:r>
        <w:br/>
      </w:r>
      <w:r>
        <w:rPr>
          <w:rFonts w:ascii="Times New Roman"/>
          <w:b w:val="false"/>
          <w:i w:val="false"/>
          <w:color w:val="000000"/>
          <w:sz w:val="28"/>
        </w:rPr>
        <w:t>
                (городов Астаны, Алматы).</w:t>
      </w:r>
    </w:p>
    <w:bookmarkStart w:name="z21" w:id="98"/>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Инструкции по применению органами юстиции  </w:t>
      </w:r>
      <w:r>
        <w:br/>
      </w:r>
      <w:r>
        <w:rPr>
          <w:rFonts w:ascii="Times New Roman"/>
          <w:b w:val="false"/>
          <w:i w:val="false"/>
          <w:color w:val="000000"/>
          <w:sz w:val="28"/>
        </w:rPr>
        <w:t xml:space="preserve">
Правил документирования и регистрации     </w:t>
      </w:r>
      <w:r>
        <w:br/>
      </w:r>
      <w:r>
        <w:rPr>
          <w:rFonts w:ascii="Times New Roman"/>
          <w:b w:val="false"/>
          <w:i w:val="false"/>
          <w:color w:val="000000"/>
          <w:sz w:val="28"/>
        </w:rPr>
        <w:t xml:space="preserve">
населения Республики Казахстан        </w:t>
      </w:r>
    </w:p>
    <w:bookmarkEnd w:id="98"/>
    <w:p>
      <w:pPr>
        <w:spacing w:after="0"/>
        <w:ind w:left="0"/>
        <w:jc w:val="both"/>
      </w:pPr>
      <w:r>
        <w:rPr>
          <w:rFonts w:ascii="Times New Roman"/>
          <w:b w:val="false"/>
          <w:i w:val="false"/>
          <w:color w:val="000000"/>
          <w:sz w:val="28"/>
        </w:rPr>
        <w:t>(ШТАМП)</w:t>
      </w:r>
      <w:r>
        <w:br/>
      </w:r>
      <w:r>
        <w:rPr>
          <w:rFonts w:ascii="Times New Roman"/>
          <w:b w:val="false"/>
          <w:i w:val="false"/>
          <w:color w:val="000000"/>
          <w:sz w:val="28"/>
        </w:rPr>
        <w:t>
Исх. N ____</w:t>
      </w:r>
      <w:r>
        <w:br/>
      </w:r>
      <w:r>
        <w:rPr>
          <w:rFonts w:ascii="Times New Roman"/>
          <w:b w:val="false"/>
          <w:i w:val="false"/>
          <w:color w:val="000000"/>
          <w:sz w:val="28"/>
        </w:rPr>
        <w:t>
"___"______200_г.</w:t>
      </w:r>
    </w:p>
    <w:p>
      <w:pPr>
        <w:spacing w:after="0"/>
        <w:ind w:left="0"/>
        <w:jc w:val="both"/>
      </w:pPr>
      <w:r>
        <w:rPr>
          <w:rFonts w:ascii="Times New Roman"/>
          <w:b/>
          <w:i w:val="false"/>
          <w:color w:val="000000"/>
          <w:sz w:val="28"/>
        </w:rPr>
        <w:t>               СВОДНЫЙ РЕЕСТР</w:t>
      </w:r>
      <w:r>
        <w:br/>
      </w:r>
      <w:r>
        <w:rPr>
          <w:rFonts w:ascii="Times New Roman"/>
          <w:b w:val="false"/>
          <w:i w:val="false"/>
          <w:color w:val="000000"/>
          <w:sz w:val="28"/>
        </w:rPr>
        <w:t>
</w:t>
      </w:r>
      <w:r>
        <w:rPr>
          <w:rFonts w:ascii="Times New Roman"/>
          <w:b/>
          <w:i w:val="false"/>
          <w:color w:val="000000"/>
          <w:sz w:val="28"/>
        </w:rPr>
        <w:t>    на отправку заявлений ф-1 в КРС МЮ РК</w:t>
      </w:r>
      <w:r>
        <w:br/>
      </w:r>
      <w:r>
        <w:rPr>
          <w:rFonts w:ascii="Times New Roman"/>
          <w:b w:val="false"/>
          <w:i w:val="false"/>
          <w:color w:val="000000"/>
          <w:sz w:val="28"/>
        </w:rPr>
        <w:t>
</w:t>
      </w:r>
      <w:r>
        <w:rPr>
          <w:rFonts w:ascii="Times New Roman"/>
          <w:b/>
          <w:i w:val="false"/>
          <w:color w:val="000000"/>
          <w:sz w:val="28"/>
        </w:rPr>
        <w:t>      из Департаментов юстиции областей,</w:t>
      </w:r>
      <w:r>
        <w:br/>
      </w:r>
      <w:r>
        <w:rPr>
          <w:rFonts w:ascii="Times New Roman"/>
          <w:b w:val="false"/>
          <w:i w:val="false"/>
          <w:color w:val="000000"/>
          <w:sz w:val="28"/>
        </w:rPr>
        <w:t>
</w:t>
      </w:r>
      <w:r>
        <w:rPr>
          <w:rFonts w:ascii="Times New Roman"/>
          <w:b/>
          <w:i w:val="false"/>
          <w:color w:val="000000"/>
          <w:sz w:val="28"/>
        </w:rPr>
        <w:t xml:space="preserve">             городов Астаны, Алматы </w:t>
      </w:r>
    </w:p>
    <w:p>
      <w:pPr>
        <w:spacing w:after="0"/>
        <w:ind w:left="0"/>
        <w:jc w:val="both"/>
      </w:pPr>
      <w:r>
        <w:rPr>
          <w:rFonts w:ascii="Times New Roman"/>
          <w:b w:val="false"/>
          <w:i w:val="false"/>
          <w:color w:val="000000"/>
          <w:sz w:val="28"/>
        </w:rPr>
        <w:t>_______________________________________________________</w:t>
      </w:r>
      <w:r>
        <w:br/>
      </w:r>
      <w:r>
        <w:rPr>
          <w:rFonts w:ascii="Times New Roman"/>
          <w:b w:val="false"/>
          <w:i w:val="false"/>
          <w:color w:val="000000"/>
          <w:sz w:val="28"/>
        </w:rPr>
        <w:t>
   наименование Департамента юстиции областей,</w:t>
      </w:r>
      <w:r>
        <w:br/>
      </w:r>
      <w:r>
        <w:rPr>
          <w:rFonts w:ascii="Times New Roman"/>
          <w:b w:val="false"/>
          <w:i w:val="false"/>
          <w:color w:val="000000"/>
          <w:sz w:val="28"/>
        </w:rPr>
        <w:t xml:space="preserve">
              городов Астаны, Алматы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473"/>
        <w:gridCol w:w="3073"/>
        <w:gridCol w:w="293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районных,</w:t>
            </w:r>
            <w:r>
              <w:br/>
            </w:r>
            <w:r>
              <w:rPr>
                <w:rFonts w:ascii="Times New Roman"/>
                <w:b w:val="false"/>
                <w:i w:val="false"/>
                <w:color w:val="000000"/>
                <w:sz w:val="20"/>
              </w:rPr>
              <w:t>
городских</w:t>
            </w:r>
            <w:r>
              <w:br/>
            </w:r>
            <w:r>
              <w:rPr>
                <w:rFonts w:ascii="Times New Roman"/>
                <w:b w:val="false"/>
                <w:i w:val="false"/>
                <w:color w:val="000000"/>
                <w:sz w:val="20"/>
              </w:rPr>
              <w:t>
подразделений</w:t>
            </w:r>
            <w:r>
              <w:br/>
            </w:r>
            <w:r>
              <w:rPr>
                <w:rFonts w:ascii="Times New Roman"/>
                <w:b w:val="false"/>
                <w:i w:val="false"/>
                <w:color w:val="000000"/>
                <w:sz w:val="20"/>
              </w:rPr>
              <w:t>
документирования</w:t>
            </w:r>
            <w:r>
              <w:br/>
            </w:r>
            <w:r>
              <w:rPr>
                <w:rFonts w:ascii="Times New Roman"/>
                <w:b w:val="false"/>
                <w:i w:val="false"/>
                <w:color w:val="000000"/>
                <w:sz w:val="20"/>
              </w:rPr>
              <w:t>
и регистрации</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Исх. N и дата</w:t>
            </w:r>
            <w:r>
              <w:br/>
            </w:r>
            <w:r>
              <w:rPr>
                <w:rFonts w:ascii="Times New Roman"/>
                <w:b w:val="false"/>
                <w:i w:val="false"/>
                <w:color w:val="000000"/>
                <w:sz w:val="20"/>
              </w:rPr>
              <w:t>
реестра</w:t>
            </w:r>
            <w:r>
              <w:br/>
            </w:r>
            <w:r>
              <w:rPr>
                <w:rFonts w:ascii="Times New Roman"/>
                <w:b w:val="false"/>
                <w:i w:val="false"/>
                <w:color w:val="000000"/>
                <w:sz w:val="20"/>
              </w:rPr>
              <w:t>
районного,</w:t>
            </w:r>
            <w:r>
              <w:br/>
            </w:r>
            <w:r>
              <w:rPr>
                <w:rFonts w:ascii="Times New Roman"/>
                <w:b w:val="false"/>
                <w:i w:val="false"/>
                <w:color w:val="000000"/>
                <w:sz w:val="20"/>
              </w:rPr>
              <w:t>
городского</w:t>
            </w:r>
            <w:r>
              <w:br/>
            </w:r>
            <w:r>
              <w:rPr>
                <w:rFonts w:ascii="Times New Roman"/>
                <w:b w:val="false"/>
                <w:i w:val="false"/>
                <w:color w:val="000000"/>
                <w:sz w:val="20"/>
              </w:rPr>
              <w:t xml:space="preserve">
подразделения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заявлений</w:t>
            </w:r>
            <w:r>
              <w:br/>
            </w:r>
            <w:r>
              <w:rPr>
                <w:rFonts w:ascii="Times New Roman"/>
                <w:b w:val="false"/>
                <w:i w:val="false"/>
                <w:color w:val="000000"/>
                <w:sz w:val="20"/>
              </w:rPr>
              <w:t>
ф-1</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в сводный реестр внесено _______реестров,_____ заявлений ф-1.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отдела</w:t>
      </w:r>
      <w:r>
        <w:br/>
      </w:r>
      <w:r>
        <w:rPr>
          <w:rFonts w:ascii="Times New Roman"/>
          <w:b w:val="false"/>
          <w:i w:val="false"/>
          <w:color w:val="000000"/>
          <w:sz w:val="28"/>
        </w:rPr>
        <w:t>
    Департамента юстиции области</w:t>
      </w:r>
      <w:r>
        <w:br/>
      </w:r>
      <w:r>
        <w:rPr>
          <w:rFonts w:ascii="Times New Roman"/>
          <w:b w:val="false"/>
          <w:i w:val="false"/>
          <w:color w:val="000000"/>
          <w:sz w:val="28"/>
        </w:rPr>
        <w:t>
    (городов Астаны, Алматы)</w:t>
      </w:r>
    </w:p>
    <w:bookmarkStart w:name="z22" w:id="99"/>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Инструкции по применению органами юстиции  </w:t>
      </w:r>
      <w:r>
        <w:br/>
      </w:r>
      <w:r>
        <w:rPr>
          <w:rFonts w:ascii="Times New Roman"/>
          <w:b w:val="false"/>
          <w:i w:val="false"/>
          <w:color w:val="000000"/>
          <w:sz w:val="28"/>
        </w:rPr>
        <w:t xml:space="preserve">
Правил документирования и регистрации     </w:t>
      </w:r>
      <w:r>
        <w:br/>
      </w:r>
      <w:r>
        <w:rPr>
          <w:rFonts w:ascii="Times New Roman"/>
          <w:b w:val="false"/>
          <w:i w:val="false"/>
          <w:color w:val="000000"/>
          <w:sz w:val="28"/>
        </w:rPr>
        <w:t xml:space="preserve">
населения Республики Казахстан        </w:t>
      </w:r>
    </w:p>
    <w:bookmarkEnd w:id="99"/>
    <w:p>
      <w:pPr>
        <w:spacing w:after="0"/>
        <w:ind w:left="0"/>
        <w:jc w:val="both"/>
      </w:pPr>
      <w:r>
        <w:rPr>
          <w:rFonts w:ascii="Times New Roman"/>
          <w:b/>
          <w:i w:val="false"/>
          <w:color w:val="000000"/>
          <w:sz w:val="28"/>
        </w:rPr>
        <w:t>                     РЕЕСТР</w:t>
      </w:r>
      <w:r>
        <w:br/>
      </w:r>
      <w:r>
        <w:rPr>
          <w:rFonts w:ascii="Times New Roman"/>
          <w:b w:val="false"/>
          <w:i w:val="false"/>
          <w:color w:val="000000"/>
          <w:sz w:val="28"/>
        </w:rPr>
        <w:t>
</w:t>
      </w:r>
      <w:r>
        <w:rPr>
          <w:rFonts w:ascii="Times New Roman"/>
          <w:b/>
          <w:i w:val="false"/>
          <w:color w:val="000000"/>
          <w:sz w:val="28"/>
        </w:rPr>
        <w:t>      на передачу заявлений ф-1 в РГП "ИПЦ" для</w:t>
      </w:r>
      <w:r>
        <w:br/>
      </w:r>
      <w:r>
        <w:rPr>
          <w:rFonts w:ascii="Times New Roman"/>
          <w:b w:val="false"/>
          <w:i w:val="false"/>
          <w:color w:val="000000"/>
          <w:sz w:val="28"/>
        </w:rPr>
        <w:t>
</w:t>
      </w:r>
      <w:r>
        <w:rPr>
          <w:rFonts w:ascii="Times New Roman"/>
          <w:b/>
          <w:i w:val="false"/>
          <w:color w:val="000000"/>
          <w:sz w:val="28"/>
        </w:rPr>
        <w:t>            изготовления документов</w:t>
      </w:r>
    </w:p>
    <w:p>
      <w:pPr>
        <w:spacing w:after="0"/>
        <w:ind w:left="0"/>
        <w:jc w:val="both"/>
      </w:pPr>
      <w:r>
        <w:rPr>
          <w:rFonts w:ascii="Times New Roman"/>
          <w:b w:val="false"/>
          <w:i w:val="false"/>
          <w:color w:val="000000"/>
          <w:sz w:val="28"/>
        </w:rPr>
        <w:t>Исх. N ____                         "____"_______200__г.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473"/>
        <w:gridCol w:w="3073"/>
        <w:gridCol w:w="293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заявлений ф-1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заявителя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области,</w:t>
            </w:r>
            <w:r>
              <w:br/>
            </w:r>
            <w:r>
              <w:rPr>
                <w:rFonts w:ascii="Times New Roman"/>
                <w:b w:val="false"/>
                <w:i w:val="false"/>
                <w:color w:val="000000"/>
                <w:sz w:val="20"/>
              </w:rPr>
              <w:t>
района</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в реестр внесено ____________ заявлений ф-1.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Ф.И.О., подпись сотрудника КРС МЮ РК _______</w:t>
      </w:r>
      <w:r>
        <w:br/>
      </w:r>
      <w:r>
        <w:rPr>
          <w:rFonts w:ascii="Times New Roman"/>
          <w:b w:val="false"/>
          <w:i w:val="false"/>
          <w:color w:val="000000"/>
          <w:sz w:val="28"/>
        </w:rPr>
        <w:t>
 </w:t>
      </w:r>
      <w:r>
        <w:br/>
      </w:r>
      <w:r>
        <w:rPr>
          <w:rFonts w:ascii="Times New Roman"/>
          <w:b w:val="false"/>
          <w:i w:val="false"/>
          <w:color w:val="000000"/>
          <w:sz w:val="28"/>
        </w:rPr>
        <w:t>
     перечисленные в реестре документы получил:___________</w:t>
      </w:r>
      <w:r>
        <w:br/>
      </w:r>
      <w:r>
        <w:rPr>
          <w:rFonts w:ascii="Times New Roman"/>
          <w:b w:val="false"/>
          <w:i w:val="false"/>
          <w:color w:val="000000"/>
          <w:sz w:val="28"/>
        </w:rPr>
        <w:t>
 </w:t>
      </w:r>
      <w:r>
        <w:br/>
      </w:r>
      <w:r>
        <w:rPr>
          <w:rFonts w:ascii="Times New Roman"/>
          <w:b w:val="false"/>
          <w:i w:val="false"/>
          <w:color w:val="000000"/>
          <w:sz w:val="28"/>
        </w:rPr>
        <w:t>
     Ф.И.О., подпись сотрудника РГП "ИПЦ".</w:t>
      </w:r>
    </w:p>
    <w:bookmarkStart w:name="z23" w:id="100"/>
    <w:p>
      <w:pPr>
        <w:spacing w:after="0"/>
        <w:ind w:left="0"/>
        <w:jc w:val="both"/>
      </w:pPr>
      <w:r>
        <w:rPr>
          <w:rFonts w:ascii="Times New Roman"/>
          <w:b w:val="false"/>
          <w:i w:val="false"/>
          <w:color w:val="000000"/>
          <w:sz w:val="28"/>
        </w:rPr>
        <w:t>    ________________                   _________________</w:t>
      </w:r>
      <w:r>
        <w:br/>
      </w:r>
      <w:r>
        <w:rPr>
          <w:rFonts w:ascii="Times New Roman"/>
          <w:b w:val="false"/>
          <w:i w:val="false"/>
          <w:color w:val="000000"/>
          <w:sz w:val="28"/>
        </w:rPr>
        <w:t>
     (подпись)                             (Ф.И.О.)</w:t>
      </w:r>
      <w:r>
        <w:br/>
      </w:r>
      <w:r>
        <w:rPr>
          <w:rFonts w:ascii="Times New Roman"/>
          <w:b w:val="false"/>
          <w:i w:val="false"/>
          <w:color w:val="000000"/>
          <w:sz w:val="28"/>
        </w:rPr>
        <w:t>
 </w:t>
      </w:r>
    </w:p>
    <w:bookmarkEnd w:id="10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Инструкции по применению органами юстиции  </w:t>
      </w:r>
      <w:r>
        <w:br/>
      </w:r>
      <w:r>
        <w:rPr>
          <w:rFonts w:ascii="Times New Roman"/>
          <w:b w:val="false"/>
          <w:i w:val="false"/>
          <w:color w:val="000000"/>
          <w:sz w:val="28"/>
        </w:rPr>
        <w:t xml:space="preserve">
Правил документирования и регистрации     </w:t>
      </w:r>
      <w:r>
        <w:br/>
      </w:r>
      <w:r>
        <w:rPr>
          <w:rFonts w:ascii="Times New Roman"/>
          <w:b w:val="false"/>
          <w:i w:val="false"/>
          <w:color w:val="000000"/>
          <w:sz w:val="28"/>
        </w:rPr>
        <w:t xml:space="preserve">
населения Республики Казахстан        </w:t>
      </w:r>
    </w:p>
    <w:p>
      <w:pPr>
        <w:spacing w:after="0"/>
        <w:ind w:left="0"/>
        <w:jc w:val="both"/>
      </w:pPr>
      <w:r>
        <w:rPr>
          <w:rFonts w:ascii="Times New Roman"/>
          <w:b/>
          <w:i w:val="false"/>
          <w:color w:val="000000"/>
          <w:sz w:val="28"/>
        </w:rPr>
        <w:t>                        ЖУРНАЛ</w:t>
      </w:r>
      <w:r>
        <w:br/>
      </w:r>
      <w:r>
        <w:rPr>
          <w:rFonts w:ascii="Times New Roman"/>
          <w:b w:val="false"/>
          <w:i w:val="false"/>
          <w:color w:val="000000"/>
          <w:sz w:val="28"/>
        </w:rPr>
        <w:t>
</w:t>
      </w:r>
      <w:r>
        <w:rPr>
          <w:rFonts w:ascii="Times New Roman"/>
          <w:b/>
          <w:i w:val="false"/>
          <w:color w:val="000000"/>
          <w:sz w:val="28"/>
        </w:rPr>
        <w:t>регистрации заявлений ф-1, возвращенных на доработку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833"/>
        <w:gridCol w:w="1293"/>
        <w:gridCol w:w="2473"/>
        <w:gridCol w:w="2493"/>
        <w:gridCol w:w="167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заявителя,</w:t>
            </w:r>
            <w:r>
              <w:br/>
            </w:r>
            <w:r>
              <w:rPr>
                <w:rFonts w:ascii="Times New Roman"/>
                <w:b w:val="false"/>
                <w:i w:val="false"/>
                <w:color w:val="000000"/>
                <w:sz w:val="20"/>
              </w:rPr>
              <w:t>
возвращенного</w:t>
            </w:r>
            <w:r>
              <w:br/>
            </w:r>
            <w:r>
              <w:rPr>
                <w:rFonts w:ascii="Times New Roman"/>
                <w:b w:val="false"/>
                <w:i w:val="false"/>
                <w:color w:val="000000"/>
                <w:sz w:val="20"/>
              </w:rPr>
              <w:t>
заявления ф-1</w:t>
            </w:r>
            <w:r>
              <w:br/>
            </w:r>
            <w:r>
              <w:rPr>
                <w:rFonts w:ascii="Times New Roman"/>
                <w:b w:val="false"/>
                <w:i w:val="false"/>
                <w:color w:val="000000"/>
                <w:sz w:val="20"/>
              </w:rPr>
              <w:t>
 </w:t>
            </w:r>
            <w:r>
              <w:br/>
            </w:r>
            <w:r>
              <w:rPr>
                <w:rFonts w:ascii="Times New Roman"/>
                <w:b w:val="false"/>
                <w:i w:val="false"/>
                <w:color w:val="000000"/>
                <w:sz w:val="20"/>
              </w:rPr>
              <w:t>
Причина</w:t>
            </w:r>
            <w:r>
              <w:br/>
            </w:r>
            <w:r>
              <w:rPr>
                <w:rFonts w:ascii="Times New Roman"/>
                <w:b w:val="false"/>
                <w:i w:val="false"/>
                <w:color w:val="000000"/>
                <w:sz w:val="20"/>
              </w:rPr>
              <w:t xml:space="preserve">
возврата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Исх.N и дата КРС МЮ РК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Вх.N и дата</w:t>
            </w:r>
            <w:r>
              <w:br/>
            </w:r>
            <w:r>
              <w:rPr>
                <w:rFonts w:ascii="Times New Roman"/>
                <w:b w:val="false"/>
                <w:i w:val="false"/>
                <w:color w:val="000000"/>
                <w:sz w:val="20"/>
              </w:rPr>
              <w:t>
Департамента юстиции</w:t>
            </w:r>
            <w:r>
              <w:br/>
            </w:r>
            <w:r>
              <w:rPr>
                <w:rFonts w:ascii="Times New Roman"/>
                <w:b w:val="false"/>
                <w:i w:val="false"/>
                <w:color w:val="000000"/>
                <w:sz w:val="20"/>
              </w:rPr>
              <w:t>
Исх.N и дата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Вх.N и дата районного (городского) подразделе-</w:t>
            </w:r>
            <w:r>
              <w:br/>
            </w:r>
            <w:r>
              <w:rPr>
                <w:rFonts w:ascii="Times New Roman"/>
                <w:b w:val="false"/>
                <w:i w:val="false"/>
                <w:color w:val="000000"/>
                <w:sz w:val="20"/>
              </w:rPr>
              <w:t>
ния доку-</w:t>
            </w:r>
            <w:r>
              <w:br/>
            </w:r>
            <w:r>
              <w:rPr>
                <w:rFonts w:ascii="Times New Roman"/>
                <w:b w:val="false"/>
                <w:i w:val="false"/>
                <w:color w:val="000000"/>
                <w:sz w:val="20"/>
              </w:rPr>
              <w:t>
ментирования</w:t>
            </w:r>
            <w:r>
              <w:br/>
            </w:r>
            <w:r>
              <w:rPr>
                <w:rFonts w:ascii="Times New Roman"/>
                <w:b w:val="false"/>
                <w:i w:val="false"/>
                <w:color w:val="000000"/>
                <w:sz w:val="20"/>
              </w:rPr>
              <w:t>
и регистра-</w:t>
            </w:r>
            <w:r>
              <w:br/>
            </w:r>
            <w:r>
              <w:rPr>
                <w:rFonts w:ascii="Times New Roman"/>
                <w:b w:val="false"/>
                <w:i w:val="false"/>
                <w:color w:val="000000"/>
                <w:sz w:val="20"/>
              </w:rPr>
              <w:t xml:space="preserve">
ции органа юстиции исх.N и дата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Вх.N и дата Департа-</w:t>
            </w:r>
            <w:r>
              <w:br/>
            </w:r>
            <w:r>
              <w:rPr>
                <w:rFonts w:ascii="Times New Roman"/>
                <w:b w:val="false"/>
                <w:i w:val="false"/>
                <w:color w:val="000000"/>
                <w:sz w:val="20"/>
              </w:rPr>
              <w:t>
мента</w:t>
            </w:r>
            <w:r>
              <w:br/>
            </w:r>
            <w:r>
              <w:rPr>
                <w:rFonts w:ascii="Times New Roman"/>
                <w:b w:val="false"/>
                <w:i w:val="false"/>
                <w:color w:val="000000"/>
                <w:sz w:val="20"/>
              </w:rPr>
              <w:t xml:space="preserve">
юстиции </w:t>
            </w:r>
          </w:p>
        </w:tc>
      </w:tr>
    </w:tbl>
    <w:bookmarkStart w:name="z24" w:id="101"/>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Инструкции по применению органами юстиции  </w:t>
      </w:r>
      <w:r>
        <w:br/>
      </w:r>
      <w:r>
        <w:rPr>
          <w:rFonts w:ascii="Times New Roman"/>
          <w:b w:val="false"/>
          <w:i w:val="false"/>
          <w:color w:val="000000"/>
          <w:sz w:val="28"/>
        </w:rPr>
        <w:t xml:space="preserve">
Правил документирования и регистрации     </w:t>
      </w:r>
      <w:r>
        <w:br/>
      </w:r>
      <w:r>
        <w:rPr>
          <w:rFonts w:ascii="Times New Roman"/>
          <w:b w:val="false"/>
          <w:i w:val="false"/>
          <w:color w:val="000000"/>
          <w:sz w:val="28"/>
        </w:rPr>
        <w:t xml:space="preserve">
населения Республики Казахстан         </w:t>
      </w:r>
    </w:p>
    <w:bookmarkEnd w:id="101"/>
    <w:p>
      <w:pPr>
        <w:spacing w:after="0"/>
        <w:ind w:left="0"/>
        <w:jc w:val="both"/>
      </w:pPr>
      <w:r>
        <w:rPr>
          <w:rFonts w:ascii="Times New Roman"/>
          <w:b w:val="false"/>
          <w:i w:val="false"/>
          <w:color w:val="000000"/>
          <w:sz w:val="28"/>
        </w:rPr>
        <w:t>"___"_______2004 г.                          исх. N___</w:t>
      </w:r>
    </w:p>
    <w:p>
      <w:pPr>
        <w:spacing w:after="0"/>
        <w:ind w:left="0"/>
        <w:jc w:val="both"/>
      </w:pPr>
      <w:r>
        <w:rPr>
          <w:rFonts w:ascii="Times New Roman"/>
          <w:b/>
          <w:i w:val="false"/>
          <w:color w:val="000000"/>
          <w:sz w:val="28"/>
        </w:rPr>
        <w:t>                          РЕЕСТР</w:t>
      </w:r>
      <w:r>
        <w:br/>
      </w:r>
      <w:r>
        <w:rPr>
          <w:rFonts w:ascii="Times New Roman"/>
          <w:b w:val="false"/>
          <w:i w:val="false"/>
          <w:color w:val="000000"/>
          <w:sz w:val="28"/>
        </w:rPr>
        <w:t>
</w:t>
      </w:r>
      <w:r>
        <w:rPr>
          <w:rFonts w:ascii="Times New Roman"/>
          <w:b/>
          <w:i w:val="false"/>
          <w:color w:val="000000"/>
          <w:sz w:val="28"/>
        </w:rPr>
        <w:t xml:space="preserve">     на отправку документов, заявлений ф-1 в Департамент </w:t>
      </w:r>
      <w:r>
        <w:br/>
      </w:r>
      <w:r>
        <w:rPr>
          <w:rFonts w:ascii="Times New Roman"/>
          <w:b w:val="false"/>
          <w:i w:val="false"/>
          <w:color w:val="000000"/>
          <w:sz w:val="28"/>
        </w:rPr>
        <w:t>
</w:t>
      </w:r>
      <w:r>
        <w:rPr>
          <w:rFonts w:ascii="Times New Roman"/>
          <w:b/>
          <w:i w:val="false"/>
          <w:color w:val="000000"/>
          <w:sz w:val="28"/>
        </w:rPr>
        <w:t>            юстиции областей, г.г. Астаны, Алматы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973"/>
        <w:gridCol w:w="2153"/>
        <w:gridCol w:w="2473"/>
        <w:gridCol w:w="2493"/>
        <w:gridCol w:w="1673"/>
      </w:tblGrid>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журналов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xml:space="preserve">
паспортов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удосто-</w:t>
            </w:r>
            <w:r>
              <w:br/>
            </w:r>
            <w:r>
              <w:rPr>
                <w:rFonts w:ascii="Times New Roman"/>
                <w:b w:val="false"/>
                <w:i w:val="false"/>
                <w:color w:val="000000"/>
                <w:sz w:val="20"/>
              </w:rPr>
              <w:t>
верений</w:t>
            </w:r>
            <w:r>
              <w:br/>
            </w:r>
            <w:r>
              <w:rPr>
                <w:rFonts w:ascii="Times New Roman"/>
                <w:b w:val="false"/>
                <w:i w:val="false"/>
                <w:color w:val="000000"/>
                <w:sz w:val="20"/>
              </w:rPr>
              <w:t xml:space="preserve">
личости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заявлений</w:t>
            </w:r>
            <w:r>
              <w:br/>
            </w:r>
            <w:r>
              <w:rPr>
                <w:rFonts w:ascii="Times New Roman"/>
                <w:b w:val="false"/>
                <w:i w:val="false"/>
                <w:color w:val="000000"/>
                <w:sz w:val="20"/>
              </w:rPr>
              <w:t>
ф-1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xml:space="preserve">
чание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102"/>
    <w:p>
      <w:pPr>
        <w:spacing w:after="0"/>
        <w:ind w:left="0"/>
        <w:jc w:val="both"/>
      </w:pPr>
      <w:r>
        <w:rPr>
          <w:rFonts w:ascii="Times New Roman"/>
          <w:b w:val="false"/>
          <w:i w:val="false"/>
          <w:color w:val="000000"/>
          <w:sz w:val="28"/>
        </w:rPr>
        <w:t>  Подпись должностного лица:</w:t>
      </w:r>
      <w:r>
        <w:br/>
      </w:r>
      <w:r>
        <w:rPr>
          <w:rFonts w:ascii="Times New Roman"/>
          <w:b w:val="false"/>
          <w:i w:val="false"/>
          <w:color w:val="000000"/>
          <w:sz w:val="28"/>
        </w:rPr>
        <w:t>
 </w:t>
      </w:r>
      <w:r>
        <w:br/>
      </w:r>
      <w:r>
        <w:rPr>
          <w:rFonts w:ascii="Times New Roman"/>
          <w:b w:val="false"/>
          <w:i w:val="false"/>
          <w:color w:val="000000"/>
          <w:sz w:val="28"/>
        </w:rPr>
        <w:t>
 </w:t>
      </w:r>
    </w:p>
    <w:bookmarkEnd w:id="102"/>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Инструкции по применению органами юстиции  </w:t>
      </w:r>
      <w:r>
        <w:br/>
      </w:r>
      <w:r>
        <w:rPr>
          <w:rFonts w:ascii="Times New Roman"/>
          <w:b w:val="false"/>
          <w:i w:val="false"/>
          <w:color w:val="000000"/>
          <w:sz w:val="28"/>
        </w:rPr>
        <w:t xml:space="preserve">
Правил документирования и регистрации     </w:t>
      </w:r>
      <w:r>
        <w:br/>
      </w:r>
      <w:r>
        <w:rPr>
          <w:rFonts w:ascii="Times New Roman"/>
          <w:b w:val="false"/>
          <w:i w:val="false"/>
          <w:color w:val="000000"/>
          <w:sz w:val="28"/>
        </w:rPr>
        <w:t xml:space="preserve">
населения Республики Казахстан         </w:t>
      </w:r>
    </w:p>
    <w:p>
      <w:pPr>
        <w:spacing w:after="0"/>
        <w:ind w:left="0"/>
        <w:jc w:val="both"/>
      </w:pPr>
      <w:r>
        <w:rPr>
          <w:rFonts w:ascii="Times New Roman"/>
          <w:b/>
          <w:i w:val="false"/>
          <w:color w:val="000000"/>
          <w:sz w:val="28"/>
        </w:rPr>
        <w:t>                       Журнал</w:t>
      </w:r>
      <w:r>
        <w:br/>
      </w:r>
      <w:r>
        <w:rPr>
          <w:rFonts w:ascii="Times New Roman"/>
          <w:b w:val="false"/>
          <w:i w:val="false"/>
          <w:color w:val="000000"/>
          <w:sz w:val="28"/>
        </w:rPr>
        <w:t>
</w:t>
      </w:r>
      <w:r>
        <w:rPr>
          <w:rFonts w:ascii="Times New Roman"/>
          <w:b/>
          <w:i w:val="false"/>
          <w:color w:val="000000"/>
          <w:sz w:val="28"/>
        </w:rPr>
        <w:t>     учета поступивших изготовленных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513"/>
        <w:gridCol w:w="2313"/>
        <w:gridCol w:w="1853"/>
        <w:gridCol w:w="1893"/>
        <w:gridCol w:w="1893"/>
        <w:gridCol w:w="1673"/>
      </w:tblGrid>
      <w:tr>
        <w:trPr>
          <w:trHeight w:val="22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поступ-</w:t>
            </w:r>
            <w:r>
              <w:br/>
            </w:r>
            <w:r>
              <w:rPr>
                <w:rFonts w:ascii="Times New Roman"/>
                <w:b w:val="false"/>
                <w:i w:val="false"/>
                <w:color w:val="000000"/>
                <w:sz w:val="20"/>
              </w:rPr>
              <w:t>
ления</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и дата</w:t>
            </w:r>
            <w:r>
              <w:br/>
            </w:r>
            <w:r>
              <w:rPr>
                <w:rFonts w:ascii="Times New Roman"/>
                <w:b w:val="false"/>
                <w:i w:val="false"/>
                <w:color w:val="000000"/>
                <w:sz w:val="20"/>
              </w:rPr>
              <w:t>
реестра на</w:t>
            </w:r>
            <w:r>
              <w:br/>
            </w:r>
            <w:r>
              <w:rPr>
                <w:rFonts w:ascii="Times New Roman"/>
                <w:b w:val="false"/>
                <w:i w:val="false"/>
                <w:color w:val="000000"/>
                <w:sz w:val="20"/>
              </w:rPr>
              <w:t>
изготовлен-</w:t>
            </w:r>
            <w:r>
              <w:br/>
            </w:r>
            <w:r>
              <w:rPr>
                <w:rFonts w:ascii="Times New Roman"/>
                <w:b w:val="false"/>
                <w:i w:val="false"/>
                <w:color w:val="000000"/>
                <w:sz w:val="20"/>
              </w:rPr>
              <w:t>
ные доку-</w:t>
            </w:r>
            <w:r>
              <w:br/>
            </w:r>
            <w:r>
              <w:rPr>
                <w:rFonts w:ascii="Times New Roman"/>
                <w:b w:val="false"/>
                <w:i w:val="false"/>
                <w:color w:val="000000"/>
                <w:sz w:val="20"/>
              </w:rPr>
              <w:t xml:space="preserve">
менты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xml:space="preserve">
чание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w:t>
            </w:r>
            <w:r>
              <w:br/>
            </w:r>
            <w:r>
              <w:rPr>
                <w:rFonts w:ascii="Times New Roman"/>
                <w:b w:val="false"/>
                <w:i w:val="false"/>
                <w:color w:val="000000"/>
                <w:sz w:val="20"/>
              </w:rPr>
              <w:t xml:space="preserve">
личности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паспортов</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w:t>
            </w:r>
            <w:r>
              <w:br/>
            </w:r>
            <w:r>
              <w:rPr>
                <w:rFonts w:ascii="Times New Roman"/>
                <w:b w:val="false"/>
                <w:i w:val="false"/>
                <w:color w:val="000000"/>
                <w:sz w:val="20"/>
              </w:rPr>
              <w:t>
ний Ф-1</w:t>
            </w:r>
          </w:p>
        </w:tc>
        <w:tc>
          <w:tcPr>
            <w:tcW w:w="0" w:type="auto"/>
            <w:vMerge/>
            <w:tcBorders>
              <w:top w:val="nil"/>
              <w:left w:val="single" w:color="cfcfcf" w:sz="5"/>
              <w:bottom w:val="single" w:color="cfcfcf" w:sz="5"/>
              <w:right w:val="single" w:color="cfcfcf" w:sz="5"/>
            </w:tcBorders>
          </w:tcP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103"/>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Инструкции по применению органами юстиции  </w:t>
      </w:r>
      <w:r>
        <w:br/>
      </w:r>
      <w:r>
        <w:rPr>
          <w:rFonts w:ascii="Times New Roman"/>
          <w:b w:val="false"/>
          <w:i w:val="false"/>
          <w:color w:val="000000"/>
          <w:sz w:val="28"/>
        </w:rPr>
        <w:t xml:space="preserve">
Правил документирования и регистрации     </w:t>
      </w:r>
      <w:r>
        <w:br/>
      </w:r>
      <w:r>
        <w:rPr>
          <w:rFonts w:ascii="Times New Roman"/>
          <w:b w:val="false"/>
          <w:i w:val="false"/>
          <w:color w:val="000000"/>
          <w:sz w:val="28"/>
        </w:rPr>
        <w:t xml:space="preserve">
населения Республики Казахстан        </w:t>
      </w:r>
    </w:p>
    <w:bookmarkEnd w:id="103"/>
    <w:p>
      <w:pPr>
        <w:spacing w:after="0"/>
        <w:ind w:left="0"/>
        <w:jc w:val="both"/>
      </w:pPr>
      <w:r>
        <w:rPr>
          <w:rFonts w:ascii="Times New Roman"/>
          <w:b w:val="false"/>
          <w:i w:val="false"/>
          <w:color w:val="000000"/>
          <w:sz w:val="28"/>
        </w:rPr>
        <w:t>(ШТАМП)</w:t>
      </w:r>
      <w:r>
        <w:br/>
      </w:r>
      <w:r>
        <w:rPr>
          <w:rFonts w:ascii="Times New Roman"/>
          <w:b w:val="false"/>
          <w:i w:val="false"/>
          <w:color w:val="000000"/>
          <w:sz w:val="28"/>
        </w:rPr>
        <w:t>
Исх. N ____                                   "___"______200_г.</w:t>
      </w:r>
    </w:p>
    <w:p>
      <w:pPr>
        <w:spacing w:after="0"/>
        <w:ind w:left="0"/>
        <w:jc w:val="both"/>
      </w:pPr>
      <w:r>
        <w:rPr>
          <w:rFonts w:ascii="Times New Roman"/>
          <w:b/>
          <w:i w:val="false"/>
          <w:color w:val="000000"/>
          <w:sz w:val="28"/>
        </w:rPr>
        <w:t>                           РЕЕСТР</w:t>
      </w:r>
      <w:r>
        <w:br/>
      </w:r>
      <w:r>
        <w:rPr>
          <w:rFonts w:ascii="Times New Roman"/>
          <w:b w:val="false"/>
          <w:i w:val="false"/>
          <w:color w:val="000000"/>
          <w:sz w:val="28"/>
        </w:rPr>
        <w:t>
</w:t>
      </w:r>
      <w:r>
        <w:rPr>
          <w:rFonts w:ascii="Times New Roman"/>
          <w:b/>
          <w:i w:val="false"/>
          <w:color w:val="000000"/>
          <w:sz w:val="28"/>
        </w:rPr>
        <w:t xml:space="preserve">           на отправку изготовленных документов </w:t>
      </w:r>
      <w:r>
        <w:br/>
      </w:r>
      <w:r>
        <w:rPr>
          <w:rFonts w:ascii="Times New Roman"/>
          <w:b w:val="false"/>
          <w:i w:val="false"/>
          <w:color w:val="000000"/>
          <w:sz w:val="28"/>
        </w:rPr>
        <w:t>
</w:t>
      </w:r>
      <w:r>
        <w:rPr>
          <w:rFonts w:ascii="Times New Roman"/>
          <w:b/>
          <w:i w:val="false"/>
          <w:color w:val="000000"/>
          <w:sz w:val="28"/>
        </w:rPr>
        <w:t>                   в районные, городские</w:t>
      </w:r>
      <w:r>
        <w:br/>
      </w:r>
      <w:r>
        <w:rPr>
          <w:rFonts w:ascii="Times New Roman"/>
          <w:b w:val="false"/>
          <w:i w:val="false"/>
          <w:color w:val="000000"/>
          <w:sz w:val="28"/>
        </w:rPr>
        <w:t>
</w:t>
      </w:r>
      <w:r>
        <w:rPr>
          <w:rFonts w:ascii="Times New Roman"/>
          <w:b/>
          <w:i w:val="false"/>
          <w:color w:val="000000"/>
          <w:sz w:val="28"/>
        </w:rPr>
        <w:t>                        органы юстиции</w:t>
      </w:r>
    </w:p>
    <w:p>
      <w:pPr>
        <w:spacing w:after="0"/>
        <w:ind w:left="0"/>
        <w:jc w:val="both"/>
      </w:pP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наименование районного, городского органа юстиции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793"/>
        <w:gridCol w:w="2073"/>
        <w:gridCol w:w="3313"/>
        <w:gridCol w:w="3293"/>
        <w:gridCol w:w="1513"/>
      </w:tblGrid>
      <w:tr>
        <w:trPr>
          <w:trHeight w:val="22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w:t>
            </w:r>
            <w:r>
              <w:br/>
            </w:r>
            <w:r>
              <w:rPr>
                <w:rFonts w:ascii="Times New Roman"/>
                <w:b w:val="false"/>
                <w:i w:val="false"/>
                <w:color w:val="000000"/>
                <w:sz w:val="20"/>
              </w:rPr>
              <w:t>
журна-</w:t>
            </w:r>
            <w:r>
              <w:br/>
            </w:r>
            <w:r>
              <w:rPr>
                <w:rFonts w:ascii="Times New Roman"/>
                <w:b w:val="false"/>
                <w:i w:val="false"/>
                <w:color w:val="000000"/>
                <w:sz w:val="20"/>
              </w:rPr>
              <w:t>
лов</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заявлений</w:t>
            </w:r>
            <w:r>
              <w:br/>
            </w:r>
            <w:r>
              <w:rPr>
                <w:rFonts w:ascii="Times New Roman"/>
                <w:b w:val="false"/>
                <w:i w:val="false"/>
                <w:color w:val="000000"/>
                <w:sz w:val="20"/>
              </w:rPr>
              <w:t>
ф-1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xml:space="preserve">
чание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xml:space="preserve">
уд/личности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паспортов</w:t>
            </w:r>
          </w:p>
        </w:tc>
        <w:tc>
          <w:tcPr>
            <w:tcW w:w="0" w:type="auto"/>
            <w:vMerge/>
            <w:tcBorders>
              <w:top w:val="nil"/>
              <w:left w:val="single" w:color="cfcfcf" w:sz="5"/>
              <w:bottom w:val="single" w:color="cfcfcf" w:sz="5"/>
              <w:right w:val="single" w:color="cfcfcf" w:sz="5"/>
            </w:tcBorders>
          </w:tcPr>
          <w:p/>
        </w:tc>
      </w:tr>
      <w:tr>
        <w:trPr>
          <w:trHeight w:val="2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 в реестр внесено:</w:t>
      </w:r>
      <w:r>
        <w:br/>
      </w:r>
      <w:r>
        <w:rPr>
          <w:rFonts w:ascii="Times New Roman"/>
          <w:b w:val="false"/>
          <w:i w:val="false"/>
          <w:color w:val="000000"/>
          <w:sz w:val="28"/>
        </w:rPr>
        <w:t>
_________ уд/личности, _______паспортов, _________ заявлений ф-1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перечисленные в реестре документы передал:</w:t>
      </w:r>
      <w:r>
        <w:br/>
      </w:r>
      <w:r>
        <w:rPr>
          <w:rFonts w:ascii="Times New Roman"/>
          <w:b w:val="false"/>
          <w:i w:val="false"/>
          <w:color w:val="000000"/>
          <w:sz w:val="28"/>
        </w:rPr>
        <w:t>
___________  ____________    ___________</w:t>
      </w:r>
      <w:r>
        <w:br/>
      </w:r>
      <w:r>
        <w:rPr>
          <w:rFonts w:ascii="Times New Roman"/>
          <w:b w:val="false"/>
          <w:i w:val="false"/>
          <w:color w:val="000000"/>
          <w:sz w:val="28"/>
        </w:rPr>
        <w:t>
(должность)   (подпись)       (фамилия)</w:t>
      </w:r>
      <w:r>
        <w:br/>
      </w:r>
      <w:r>
        <w:rPr>
          <w:rFonts w:ascii="Times New Roman"/>
          <w:b w:val="false"/>
          <w:i w:val="false"/>
          <w:color w:val="000000"/>
          <w:sz w:val="28"/>
        </w:rPr>
        <w:t>
 </w:t>
      </w:r>
      <w:r>
        <w:br/>
      </w:r>
      <w:r>
        <w:rPr>
          <w:rFonts w:ascii="Times New Roman"/>
          <w:b w:val="false"/>
          <w:i w:val="false"/>
          <w:color w:val="000000"/>
          <w:sz w:val="28"/>
        </w:rPr>
        <w:t>
перечисленные в реестре документы получил:</w:t>
      </w:r>
      <w:r>
        <w:br/>
      </w:r>
      <w:r>
        <w:rPr>
          <w:rFonts w:ascii="Times New Roman"/>
          <w:b w:val="false"/>
          <w:i w:val="false"/>
          <w:color w:val="000000"/>
          <w:sz w:val="28"/>
        </w:rPr>
        <w:t>
___________  ____________    ___________</w:t>
      </w:r>
      <w:r>
        <w:br/>
      </w:r>
      <w:r>
        <w:rPr>
          <w:rFonts w:ascii="Times New Roman"/>
          <w:b w:val="false"/>
          <w:i w:val="false"/>
          <w:color w:val="000000"/>
          <w:sz w:val="28"/>
        </w:rPr>
        <w:t>
(должность)   (подпись)       (фамилия)</w:t>
      </w:r>
    </w:p>
    <w:bookmarkStart w:name="z27" w:id="104"/>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Инструкции по применению органами юстиции   </w:t>
      </w:r>
      <w:r>
        <w:br/>
      </w:r>
      <w:r>
        <w:rPr>
          <w:rFonts w:ascii="Times New Roman"/>
          <w:b w:val="false"/>
          <w:i w:val="false"/>
          <w:color w:val="000000"/>
          <w:sz w:val="28"/>
        </w:rPr>
        <w:t xml:space="preserve">
Правил документирования и регистрации     </w:t>
      </w:r>
      <w:r>
        <w:br/>
      </w:r>
      <w:r>
        <w:rPr>
          <w:rFonts w:ascii="Times New Roman"/>
          <w:b w:val="false"/>
          <w:i w:val="false"/>
          <w:color w:val="000000"/>
          <w:sz w:val="28"/>
        </w:rPr>
        <w:t xml:space="preserve">
населения Республики Казахстан         </w:t>
      </w:r>
    </w:p>
    <w:bookmarkEnd w:id="104"/>
    <w:p>
      <w:pPr>
        <w:spacing w:after="0"/>
        <w:ind w:left="0"/>
        <w:jc w:val="both"/>
      </w:pPr>
      <w:r>
        <w:rPr>
          <w:rFonts w:ascii="Times New Roman"/>
          <w:b w:val="false"/>
          <w:i w:val="false"/>
          <w:color w:val="000000"/>
          <w:sz w:val="28"/>
        </w:rPr>
        <w:t>                                   Начальнику 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(указать наименование органа юстиции)</w:t>
      </w:r>
      <w:r>
        <w:br/>
      </w:r>
      <w:r>
        <w:rPr>
          <w:rFonts w:ascii="Times New Roman"/>
          <w:b w:val="false"/>
          <w:i w:val="false"/>
          <w:color w:val="000000"/>
          <w:sz w:val="28"/>
        </w:rPr>
        <w:t>
                                   _____________________________________</w:t>
      </w:r>
      <w:r>
        <w:br/>
      </w:r>
      <w:r>
        <w:rPr>
          <w:rFonts w:ascii="Times New Roman"/>
          <w:b w:val="false"/>
          <w:i w:val="false"/>
          <w:color w:val="000000"/>
          <w:sz w:val="28"/>
        </w:rPr>
        <w:t>
                                   от гр-на 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(Ф.И.О., адрес регистрации)</w:t>
      </w:r>
      <w:r>
        <w:br/>
      </w:r>
      <w:r>
        <w:rPr>
          <w:rFonts w:ascii="Times New Roman"/>
          <w:b w:val="false"/>
          <w:i w:val="false"/>
          <w:color w:val="000000"/>
          <w:sz w:val="28"/>
        </w:rPr>
        <w:t>
                                   _____________________________________</w:t>
      </w:r>
    </w:p>
    <w:p>
      <w:pPr>
        <w:spacing w:after="0"/>
        <w:ind w:left="0"/>
        <w:jc w:val="both"/>
      </w:pPr>
      <w:r>
        <w:rPr>
          <w:rFonts w:ascii="Times New Roman"/>
          <w:b/>
          <w:i w:val="false"/>
          <w:color w:val="000000"/>
          <w:sz w:val="28"/>
        </w:rPr>
        <w:t>                       З А Я В Л Е Н И Е</w:t>
      </w:r>
    </w:p>
    <w:p>
      <w:pPr>
        <w:spacing w:after="0"/>
        <w:ind w:left="0"/>
        <w:jc w:val="both"/>
      </w:pPr>
      <w:r>
        <w:rPr>
          <w:rFonts w:ascii="Times New Roman"/>
          <w:b w:val="false"/>
          <w:i w:val="false"/>
          <w:color w:val="000000"/>
          <w:sz w:val="28"/>
        </w:rPr>
        <w:t>    Я, 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(фамилия, имя, отчество, дата рождения)</w:t>
      </w:r>
      <w:r>
        <w:br/>
      </w:r>
      <w:r>
        <w:rPr>
          <w:rFonts w:ascii="Times New Roman"/>
          <w:b w:val="false"/>
          <w:i w:val="false"/>
          <w:color w:val="000000"/>
          <w:sz w:val="28"/>
        </w:rPr>
        <w:t>
    Прошу Вашего разрешения на оформление удостоверения личности, паспорта_________________________________________________________________,</w:t>
      </w:r>
      <w:r>
        <w:br/>
      </w:r>
      <w:r>
        <w:rPr>
          <w:rFonts w:ascii="Times New Roman"/>
          <w:b w:val="false"/>
          <w:i w:val="false"/>
          <w:color w:val="000000"/>
          <w:sz w:val="28"/>
        </w:rPr>
        <w:t>
взамен удостоверения личности, паспорта, утраченных (ого) при следующих</w:t>
      </w:r>
      <w:r>
        <w:br/>
      </w:r>
      <w:r>
        <w:rPr>
          <w:rFonts w:ascii="Times New Roman"/>
          <w:b w:val="false"/>
          <w:i w:val="false"/>
          <w:color w:val="000000"/>
          <w:sz w:val="28"/>
        </w:rPr>
        <w:t>
обстоятельствах: ________________________________________________________</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При обнаружении утраченных удостоверения личности, паспорта обязуюсь</w:t>
      </w:r>
      <w:r>
        <w:br/>
      </w:r>
      <w:r>
        <w:rPr>
          <w:rFonts w:ascii="Times New Roman"/>
          <w:b w:val="false"/>
          <w:i w:val="false"/>
          <w:color w:val="000000"/>
          <w:sz w:val="28"/>
        </w:rPr>
        <w:t xml:space="preserve">
сдать в орган юстиции по месту регистрации                                                 </w:t>
      </w:r>
      <w:r>
        <w:br/>
      </w:r>
      <w:r>
        <w:rPr>
          <w:rFonts w:ascii="Times New Roman"/>
          <w:b w:val="false"/>
          <w:i w:val="false"/>
          <w:color w:val="000000"/>
          <w:sz w:val="28"/>
        </w:rPr>
        <w:t>
 </w:t>
      </w:r>
      <w:r>
        <w:br/>
      </w:r>
      <w:r>
        <w:rPr>
          <w:rFonts w:ascii="Times New Roman"/>
          <w:b w:val="false"/>
          <w:i w:val="false"/>
          <w:color w:val="000000"/>
          <w:sz w:val="28"/>
        </w:rPr>
        <w:t>
"_____" ___________200 __г.                   _________________________</w:t>
      </w:r>
      <w:r>
        <w:br/>
      </w:r>
      <w:r>
        <w:rPr>
          <w:rFonts w:ascii="Times New Roman"/>
          <w:b w:val="false"/>
          <w:i w:val="false"/>
          <w:color w:val="000000"/>
          <w:sz w:val="28"/>
        </w:rPr>
        <w:t>
                                              (подпись заявителя)</w:t>
      </w:r>
    </w:p>
    <w:bookmarkStart w:name="z28" w:id="105"/>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Инструкции по применению органами юстиции    </w:t>
      </w:r>
      <w:r>
        <w:br/>
      </w:r>
      <w:r>
        <w:rPr>
          <w:rFonts w:ascii="Times New Roman"/>
          <w:b w:val="false"/>
          <w:i w:val="false"/>
          <w:color w:val="000000"/>
          <w:sz w:val="28"/>
        </w:rPr>
        <w:t xml:space="preserve">
Правил документирования и регистрации      </w:t>
      </w:r>
      <w:r>
        <w:br/>
      </w:r>
      <w:r>
        <w:rPr>
          <w:rFonts w:ascii="Times New Roman"/>
          <w:b w:val="false"/>
          <w:i w:val="false"/>
          <w:color w:val="000000"/>
          <w:sz w:val="28"/>
        </w:rPr>
        <w:t xml:space="preserve">
населения Республики Казахстан          </w:t>
      </w:r>
    </w:p>
    <w:bookmarkEnd w:id="105"/>
    <w:p>
      <w:pPr>
        <w:spacing w:after="0"/>
        <w:ind w:left="0"/>
        <w:jc w:val="both"/>
      </w:pPr>
      <w:r>
        <w:rPr>
          <w:rFonts w:ascii="Times New Roman"/>
          <w:b/>
          <w:i w:val="false"/>
          <w:color w:val="000000"/>
          <w:sz w:val="28"/>
        </w:rPr>
        <w:t>                   РЕСПУБЛИКА КАЗАХСТАН</w:t>
      </w:r>
    </w:p>
    <w:p>
      <w:pPr>
        <w:spacing w:after="0"/>
        <w:ind w:left="0"/>
        <w:jc w:val="both"/>
      </w:pPr>
      <w:r>
        <w:rPr>
          <w:rFonts w:ascii="Times New Roman"/>
          <w:b w:val="false"/>
          <w:i w:val="false"/>
          <w:color w:val="000000"/>
          <w:sz w:val="28"/>
        </w:rPr>
        <w:t>   __________________________________________________область</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наименование органа юстиции</w:t>
      </w:r>
      <w:r>
        <w:br/>
      </w:r>
      <w:r>
        <w:rPr>
          <w:rFonts w:ascii="Times New Roman"/>
          <w:b w:val="false"/>
          <w:i w:val="false"/>
          <w:color w:val="000000"/>
          <w:sz w:val="28"/>
        </w:rPr>
        <w:t>
 </w:t>
      </w:r>
      <w:r>
        <w:br/>
      </w:r>
      <w:r>
        <w:rPr>
          <w:rFonts w:ascii="Times New Roman"/>
          <w:b w:val="false"/>
          <w:i w:val="false"/>
          <w:color w:val="000000"/>
          <w:sz w:val="28"/>
        </w:rPr>
        <w:t>
                          город (село)__________________</w:t>
      </w:r>
    </w:p>
    <w:p>
      <w:pPr>
        <w:spacing w:after="0"/>
        <w:ind w:left="0"/>
        <w:jc w:val="both"/>
      </w:pPr>
      <w:r>
        <w:rPr>
          <w:rFonts w:ascii="Times New Roman"/>
          <w:b/>
          <w:i w:val="false"/>
          <w:color w:val="000000"/>
          <w:sz w:val="28"/>
        </w:rPr>
        <w:t>                        ДЕЛО N _____</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восстановлению утраченных документов,</w:t>
      </w:r>
      <w:r>
        <w:br/>
      </w:r>
      <w:r>
        <w:rPr>
          <w:rFonts w:ascii="Times New Roman"/>
          <w:b w:val="false"/>
          <w:i w:val="false"/>
          <w:color w:val="000000"/>
          <w:sz w:val="28"/>
        </w:rPr>
        <w:t>
</w:t>
      </w:r>
      <w:r>
        <w:rPr>
          <w:rFonts w:ascii="Times New Roman"/>
          <w:b/>
          <w:i w:val="false"/>
          <w:color w:val="000000"/>
          <w:sz w:val="28"/>
        </w:rPr>
        <w:t>удостоверяющих личность гражданина Республики Казахстан</w:t>
      </w:r>
    </w:p>
    <w:p>
      <w:pPr>
        <w:spacing w:after="0"/>
        <w:ind w:left="0"/>
        <w:jc w:val="both"/>
      </w:pP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фамилия, имя, отчество, дата рождения</w:t>
      </w:r>
    </w:p>
    <w:p>
      <w:pPr>
        <w:spacing w:after="0"/>
        <w:ind w:left="0"/>
        <w:jc w:val="both"/>
      </w:pPr>
      <w:r>
        <w:rPr>
          <w:rFonts w:ascii="Times New Roman"/>
          <w:b w:val="false"/>
          <w:i w:val="false"/>
          <w:color w:val="000000"/>
          <w:sz w:val="28"/>
        </w:rPr>
        <w:t>НАЧАТО: "___"_____200__г.</w:t>
      </w:r>
      <w:r>
        <w:br/>
      </w:r>
      <w:r>
        <w:rPr>
          <w:rFonts w:ascii="Times New Roman"/>
          <w:b w:val="false"/>
          <w:i w:val="false"/>
          <w:color w:val="000000"/>
          <w:sz w:val="28"/>
        </w:rPr>
        <w:t>
ОКОНЧЕНО:"____"________200__г.</w:t>
      </w:r>
      <w:r>
        <w:br/>
      </w:r>
      <w:r>
        <w:rPr>
          <w:rFonts w:ascii="Times New Roman"/>
          <w:b w:val="false"/>
          <w:i w:val="false"/>
          <w:color w:val="000000"/>
          <w:sz w:val="28"/>
        </w:rPr>
        <w:t>
на ____листах</w:t>
      </w:r>
    </w:p>
    <w:bookmarkStart w:name="z29" w:id="106"/>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Инструкции по применению органами юстиции    </w:t>
      </w:r>
      <w:r>
        <w:br/>
      </w:r>
      <w:r>
        <w:rPr>
          <w:rFonts w:ascii="Times New Roman"/>
          <w:b w:val="false"/>
          <w:i w:val="false"/>
          <w:color w:val="000000"/>
          <w:sz w:val="28"/>
        </w:rPr>
        <w:t xml:space="preserve">
Правил документирования и регистрации      </w:t>
      </w:r>
      <w:r>
        <w:br/>
      </w:r>
      <w:r>
        <w:rPr>
          <w:rFonts w:ascii="Times New Roman"/>
          <w:b w:val="false"/>
          <w:i w:val="false"/>
          <w:color w:val="000000"/>
          <w:sz w:val="28"/>
        </w:rPr>
        <w:t xml:space="preserve">
населения Республики Казахстан         </w:t>
      </w:r>
    </w:p>
    <w:bookmarkEnd w:id="106"/>
    <w:p>
      <w:pPr>
        <w:spacing w:after="0"/>
        <w:ind w:left="0"/>
        <w:jc w:val="both"/>
      </w:pPr>
      <w:r>
        <w:rPr>
          <w:rFonts w:ascii="Times New Roman"/>
          <w:b/>
          <w:i w:val="false"/>
          <w:color w:val="000000"/>
          <w:sz w:val="28"/>
        </w:rPr>
        <w:t>                       Справка</w:t>
      </w:r>
      <w:r>
        <w:br/>
      </w:r>
      <w:r>
        <w:rPr>
          <w:rFonts w:ascii="Times New Roman"/>
          <w:b w:val="false"/>
          <w:i w:val="false"/>
          <w:color w:val="000000"/>
          <w:sz w:val="28"/>
        </w:rPr>
        <w:t>
</w:t>
      </w:r>
      <w:r>
        <w:rPr>
          <w:rFonts w:ascii="Times New Roman"/>
          <w:b/>
          <w:i w:val="false"/>
          <w:color w:val="000000"/>
          <w:sz w:val="28"/>
        </w:rPr>
        <w:t>           о лице, заявившем утрату документа</w:t>
      </w:r>
    </w:p>
    <w:p>
      <w:pPr>
        <w:spacing w:after="0"/>
        <w:ind w:left="0"/>
        <w:jc w:val="both"/>
      </w:pPr>
      <w:r>
        <w:rPr>
          <w:rFonts w:ascii="Times New Roman"/>
          <w:b w:val="false"/>
          <w:i w:val="false"/>
          <w:color w:val="000000"/>
          <w:sz w:val="28"/>
        </w:rPr>
        <w:t>Фамилия, имя, отчество__________________________________________</w:t>
      </w:r>
      <w:r>
        <w:br/>
      </w:r>
      <w:r>
        <w:rPr>
          <w:rFonts w:ascii="Times New Roman"/>
          <w:b w:val="false"/>
          <w:i w:val="false"/>
          <w:color w:val="000000"/>
          <w:sz w:val="28"/>
        </w:rPr>
        <w:t>
Дата рождения __________________________________________________</w:t>
      </w:r>
      <w:r>
        <w:br/>
      </w:r>
      <w:r>
        <w:rPr>
          <w:rFonts w:ascii="Times New Roman"/>
          <w:b w:val="false"/>
          <w:i w:val="false"/>
          <w:color w:val="000000"/>
          <w:sz w:val="28"/>
        </w:rPr>
        <w:t>
Место рождения _________________________________________________</w:t>
      </w:r>
      <w:r>
        <w:br/>
      </w:r>
      <w:r>
        <w:rPr>
          <w:rFonts w:ascii="Times New Roman"/>
          <w:b w:val="false"/>
          <w:i w:val="false"/>
          <w:color w:val="000000"/>
          <w:sz w:val="28"/>
        </w:rPr>
        <w:t>
Национальность _________________________________________________</w:t>
      </w:r>
      <w:r>
        <w:br/>
      </w:r>
      <w:r>
        <w:rPr>
          <w:rFonts w:ascii="Times New Roman"/>
          <w:b w:val="false"/>
          <w:i w:val="false"/>
          <w:color w:val="000000"/>
          <w:sz w:val="28"/>
        </w:rPr>
        <w:t>
Гражданство ____________________________________________________</w:t>
      </w:r>
      <w:r>
        <w:br/>
      </w:r>
      <w:r>
        <w:rPr>
          <w:rFonts w:ascii="Times New Roman"/>
          <w:b w:val="false"/>
          <w:i w:val="false"/>
          <w:color w:val="000000"/>
          <w:sz w:val="28"/>
        </w:rPr>
        <w:t>
Сведения об утраченном документе _______________________________</w:t>
      </w:r>
      <w:r>
        <w:br/>
      </w:r>
      <w:r>
        <w:rPr>
          <w:rFonts w:ascii="Times New Roman"/>
          <w:b w:val="false"/>
          <w:i w:val="false"/>
          <w:color w:val="000000"/>
          <w:sz w:val="28"/>
        </w:rPr>
        <w:t>
 </w:t>
      </w:r>
      <w:r>
        <w:br/>
      </w:r>
      <w:r>
        <w:rPr>
          <w:rFonts w:ascii="Times New Roman"/>
          <w:b w:val="false"/>
          <w:i w:val="false"/>
          <w:color w:val="000000"/>
          <w:sz w:val="28"/>
        </w:rPr>
        <w:t>
Дата составления справки _______________________________________</w:t>
      </w:r>
      <w:r>
        <w:br/>
      </w:r>
      <w:r>
        <w:rPr>
          <w:rFonts w:ascii="Times New Roman"/>
          <w:b w:val="false"/>
          <w:i w:val="false"/>
          <w:color w:val="000000"/>
          <w:sz w:val="28"/>
        </w:rPr>
        <w:t>
 </w:t>
      </w:r>
      <w:r>
        <w:br/>
      </w:r>
      <w:r>
        <w:rPr>
          <w:rFonts w:ascii="Times New Roman"/>
          <w:b w:val="false"/>
          <w:i w:val="false"/>
          <w:color w:val="000000"/>
          <w:sz w:val="28"/>
        </w:rPr>
        <w:t>
Фамилия и подпись сотрудника, составившего справку</w:t>
      </w:r>
      <w:r>
        <w:br/>
      </w:r>
      <w:r>
        <w:rPr>
          <w:rFonts w:ascii="Times New Roman"/>
          <w:b w:val="false"/>
          <w:i w:val="false"/>
          <w:color w:val="000000"/>
          <w:sz w:val="28"/>
        </w:rPr>
        <w:t>
________________________________________________________________</w:t>
      </w:r>
    </w:p>
    <w:bookmarkStart w:name="z30" w:id="107"/>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Инструкции по применению органами юстиции    </w:t>
      </w:r>
      <w:r>
        <w:br/>
      </w:r>
      <w:r>
        <w:rPr>
          <w:rFonts w:ascii="Times New Roman"/>
          <w:b w:val="false"/>
          <w:i w:val="false"/>
          <w:color w:val="000000"/>
          <w:sz w:val="28"/>
        </w:rPr>
        <w:t xml:space="preserve">
Правил документирования и регистрации      </w:t>
      </w:r>
      <w:r>
        <w:br/>
      </w:r>
      <w:r>
        <w:rPr>
          <w:rFonts w:ascii="Times New Roman"/>
          <w:b w:val="false"/>
          <w:i w:val="false"/>
          <w:color w:val="000000"/>
          <w:sz w:val="28"/>
        </w:rPr>
        <w:t xml:space="preserve">
населения Республики Казахстан          </w:t>
      </w:r>
    </w:p>
    <w:bookmarkEnd w:id="107"/>
    <w:p>
      <w:pPr>
        <w:spacing w:after="0"/>
        <w:ind w:left="0"/>
        <w:jc w:val="both"/>
      </w:pPr>
      <w:r>
        <w:rPr>
          <w:rFonts w:ascii="Times New Roman"/>
          <w:b/>
          <w:i w:val="false"/>
          <w:color w:val="000000"/>
          <w:sz w:val="28"/>
        </w:rPr>
        <w:t>                      Журнал</w:t>
      </w:r>
      <w:r>
        <w:br/>
      </w:r>
      <w:r>
        <w:rPr>
          <w:rFonts w:ascii="Times New Roman"/>
          <w:b w:val="false"/>
          <w:i w:val="false"/>
          <w:color w:val="000000"/>
          <w:sz w:val="28"/>
        </w:rPr>
        <w:t>
</w:t>
      </w:r>
      <w:r>
        <w:rPr>
          <w:rFonts w:ascii="Times New Roman"/>
          <w:b/>
          <w:i w:val="false"/>
          <w:color w:val="000000"/>
          <w:sz w:val="28"/>
        </w:rPr>
        <w:t>регистрации дел по восстановлению утраченных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3333"/>
        <w:gridCol w:w="1913"/>
        <w:gridCol w:w="2053"/>
        <w:gridCol w:w="2553"/>
      </w:tblGrid>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w:t>
            </w:r>
            <w:r>
              <w:br/>
            </w:r>
            <w:r>
              <w:rPr>
                <w:rFonts w:ascii="Times New Roman"/>
                <w:b w:val="false"/>
                <w:i w:val="false"/>
                <w:color w:val="000000"/>
                <w:sz w:val="20"/>
              </w:rPr>
              <w:t>
номер, дата</w:t>
            </w:r>
            <w:r>
              <w:br/>
            </w:r>
            <w:r>
              <w:rPr>
                <w:rFonts w:ascii="Times New Roman"/>
                <w:b w:val="false"/>
                <w:i w:val="false"/>
                <w:color w:val="000000"/>
                <w:sz w:val="20"/>
              </w:rPr>
              <w:t>
заведения и</w:t>
            </w:r>
            <w:r>
              <w:br/>
            </w:r>
            <w:r>
              <w:rPr>
                <w:rFonts w:ascii="Times New Roman"/>
                <w:b w:val="false"/>
                <w:i w:val="false"/>
                <w:color w:val="000000"/>
                <w:sz w:val="20"/>
              </w:rPr>
              <w:t>
окончания дела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заявителя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рождения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w:t>
            </w:r>
            <w:r>
              <w:br/>
            </w:r>
            <w:r>
              <w:rPr>
                <w:rFonts w:ascii="Times New Roman"/>
                <w:b w:val="false"/>
                <w:i w:val="false"/>
                <w:color w:val="000000"/>
                <w:sz w:val="20"/>
              </w:rPr>
              <w:t>
оформленного</w:t>
            </w:r>
            <w:r>
              <w:br/>
            </w:r>
            <w:r>
              <w:rPr>
                <w:rFonts w:ascii="Times New Roman"/>
                <w:b w:val="false"/>
                <w:i w:val="false"/>
                <w:color w:val="000000"/>
                <w:sz w:val="20"/>
              </w:rPr>
              <w:t>
заявления</w:t>
            </w:r>
            <w:r>
              <w:br/>
            </w:r>
            <w:r>
              <w:rPr>
                <w:rFonts w:ascii="Times New Roman"/>
                <w:b w:val="false"/>
                <w:i w:val="false"/>
                <w:color w:val="000000"/>
                <w:sz w:val="20"/>
              </w:rPr>
              <w:t>
ф-1</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08"/>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Инструкции по применению органами юстиции    </w:t>
      </w:r>
      <w:r>
        <w:br/>
      </w:r>
      <w:r>
        <w:rPr>
          <w:rFonts w:ascii="Times New Roman"/>
          <w:b w:val="false"/>
          <w:i w:val="false"/>
          <w:color w:val="000000"/>
          <w:sz w:val="28"/>
        </w:rPr>
        <w:t xml:space="preserve">
Правил документирования и регистрации       </w:t>
      </w:r>
      <w:r>
        <w:br/>
      </w:r>
      <w:r>
        <w:rPr>
          <w:rFonts w:ascii="Times New Roman"/>
          <w:b w:val="false"/>
          <w:i w:val="false"/>
          <w:color w:val="000000"/>
          <w:sz w:val="28"/>
        </w:rPr>
        <w:t xml:space="preserve">
населения Республики Казахстан           </w:t>
      </w:r>
    </w:p>
    <w:bookmarkEnd w:id="108"/>
    <w:p>
      <w:pPr>
        <w:spacing w:after="0"/>
        <w:ind w:left="0"/>
        <w:jc w:val="both"/>
      </w:pPr>
      <w:r>
        <w:rPr>
          <w:rFonts w:ascii="Times New Roman"/>
          <w:b w:val="false"/>
          <w:i w:val="false"/>
          <w:color w:val="000000"/>
          <w:sz w:val="28"/>
        </w:rPr>
        <w:t>Штамп органа юстиции</w:t>
      </w:r>
      <w:r>
        <w:br/>
      </w:r>
      <w:r>
        <w:rPr>
          <w:rFonts w:ascii="Times New Roman"/>
          <w:b w:val="false"/>
          <w:i w:val="false"/>
          <w:color w:val="000000"/>
          <w:sz w:val="28"/>
        </w:rPr>
        <w:t>
Исх. N _____</w:t>
      </w:r>
      <w:r>
        <w:br/>
      </w:r>
      <w:r>
        <w:rPr>
          <w:rFonts w:ascii="Times New Roman"/>
          <w:b w:val="false"/>
          <w:i w:val="false"/>
          <w:color w:val="000000"/>
          <w:sz w:val="28"/>
        </w:rPr>
        <w:t>
"____"________200__г.</w:t>
      </w:r>
    </w:p>
    <w:p>
      <w:pPr>
        <w:spacing w:after="0"/>
        <w:ind w:left="0"/>
        <w:jc w:val="both"/>
      </w:pPr>
      <w:r>
        <w:rPr>
          <w:rFonts w:ascii="Times New Roman"/>
          <w:b w:val="false"/>
          <w:i w:val="false"/>
          <w:color w:val="000000"/>
          <w:sz w:val="28"/>
        </w:rPr>
        <w:t>__________________                                 Кому___________________</w:t>
      </w:r>
      <w:r>
        <w:br/>
      </w:r>
      <w:r>
        <w:rPr>
          <w:rFonts w:ascii="Times New Roman"/>
          <w:b w:val="false"/>
          <w:i w:val="false"/>
          <w:color w:val="000000"/>
          <w:sz w:val="28"/>
        </w:rPr>
        <w:t>
                                                 _______________________</w:t>
      </w:r>
      <w:r>
        <w:br/>
      </w: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Ф о т о</w:t>
      </w:r>
      <w:r>
        <w:br/>
      </w:r>
      <w:r>
        <w:rPr>
          <w:rFonts w:ascii="Times New Roman"/>
          <w:b w:val="false"/>
          <w:i w:val="false"/>
          <w:color w:val="000000"/>
          <w:sz w:val="28"/>
        </w:rPr>
        <w:t>
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 гр. 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 года рождения, уроженца (ки) 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поступило заявление об утрате, выданных (ого) вашим подразделением</w:t>
      </w:r>
      <w:r>
        <w:br/>
      </w:r>
      <w:r>
        <w:rPr>
          <w:rFonts w:ascii="Times New Roman"/>
          <w:b w:val="false"/>
          <w:i w:val="false"/>
          <w:color w:val="000000"/>
          <w:sz w:val="28"/>
        </w:rPr>
        <w:t>
документирования и регистрации, удостоверения личности N _________________</w:t>
      </w:r>
      <w:r>
        <w:br/>
      </w:r>
      <w:r>
        <w:rPr>
          <w:rFonts w:ascii="Times New Roman"/>
          <w:b w:val="false"/>
          <w:i w:val="false"/>
          <w:color w:val="000000"/>
          <w:sz w:val="28"/>
        </w:rPr>
        <w:t>
от "___"___________200__г. паспорта N ____________________________________</w:t>
      </w:r>
      <w:r>
        <w:br/>
      </w:r>
      <w:r>
        <w:rPr>
          <w:rFonts w:ascii="Times New Roman"/>
          <w:b w:val="false"/>
          <w:i w:val="false"/>
          <w:color w:val="000000"/>
          <w:sz w:val="28"/>
        </w:rPr>
        <w:t>
от "___"______________200__г.</w:t>
      </w:r>
      <w:r>
        <w:br/>
      </w:r>
      <w:r>
        <w:rPr>
          <w:rFonts w:ascii="Times New Roman"/>
          <w:b w:val="false"/>
          <w:i w:val="false"/>
          <w:color w:val="000000"/>
          <w:sz w:val="28"/>
        </w:rPr>
        <w:t>
 </w:t>
      </w:r>
      <w:r>
        <w:br/>
      </w:r>
      <w:r>
        <w:rPr>
          <w:rFonts w:ascii="Times New Roman"/>
          <w:b w:val="false"/>
          <w:i w:val="false"/>
          <w:color w:val="000000"/>
          <w:sz w:val="28"/>
        </w:rPr>
        <w:t>
     Прошу подтвердить выдачу удостоверения личности, паспорта гр-ну</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а также тождественность лиц, изображенных на фотографии заявителя и</w:t>
      </w:r>
      <w:r>
        <w:br/>
      </w:r>
      <w:r>
        <w:rPr>
          <w:rFonts w:ascii="Times New Roman"/>
          <w:b w:val="false"/>
          <w:i w:val="false"/>
          <w:color w:val="000000"/>
          <w:sz w:val="28"/>
        </w:rPr>
        <w:t>
фотографии, вклеенной в заявление ф-1.</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(наименование органа юстиции)</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(Ф.И.О., подпись сотрудника органа юстиции)</w:t>
      </w:r>
      <w:r>
        <w:br/>
      </w:r>
      <w:r>
        <w:rPr>
          <w:rFonts w:ascii="Times New Roman"/>
          <w:b w:val="false"/>
          <w:i w:val="false"/>
          <w:color w:val="000000"/>
          <w:sz w:val="28"/>
        </w:rPr>
        <w:t>
 </w:t>
      </w:r>
      <w:r>
        <w:br/>
      </w:r>
      <w:r>
        <w:rPr>
          <w:rFonts w:ascii="Times New Roman"/>
          <w:b w:val="false"/>
          <w:i w:val="false"/>
          <w:color w:val="000000"/>
          <w:sz w:val="28"/>
        </w:rPr>
        <w:t>
"____"__________200__г.</w:t>
      </w:r>
    </w:p>
    <w:bookmarkStart w:name="z32" w:id="109"/>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Инструкции по применению органами юстиции    </w:t>
      </w:r>
      <w:r>
        <w:br/>
      </w:r>
      <w:r>
        <w:rPr>
          <w:rFonts w:ascii="Times New Roman"/>
          <w:b w:val="false"/>
          <w:i w:val="false"/>
          <w:color w:val="000000"/>
          <w:sz w:val="28"/>
        </w:rPr>
        <w:t xml:space="preserve">
Правил документирования и регистрации       </w:t>
      </w:r>
      <w:r>
        <w:br/>
      </w:r>
      <w:r>
        <w:rPr>
          <w:rFonts w:ascii="Times New Roman"/>
          <w:b w:val="false"/>
          <w:i w:val="false"/>
          <w:color w:val="000000"/>
          <w:sz w:val="28"/>
        </w:rPr>
        <w:t xml:space="preserve">
населения Республики Казахстан          </w:t>
      </w:r>
    </w:p>
    <w:bookmarkEnd w:id="109"/>
    <w:p>
      <w:pPr>
        <w:spacing w:after="0"/>
        <w:ind w:left="0"/>
        <w:jc w:val="both"/>
      </w:pPr>
      <w:r>
        <w:rPr>
          <w:rFonts w:ascii="Times New Roman"/>
          <w:b w:val="false"/>
          <w:i w:val="false"/>
          <w:color w:val="000000"/>
          <w:sz w:val="28"/>
        </w:rPr>
        <w:t>Исх. N</w:t>
      </w:r>
      <w:r>
        <w:br/>
      </w:r>
      <w:r>
        <w:rPr>
          <w:rFonts w:ascii="Times New Roman"/>
          <w:b w:val="false"/>
          <w:i w:val="false"/>
          <w:color w:val="000000"/>
          <w:sz w:val="28"/>
        </w:rPr>
        <w:t>
"____"________200__г.                          Кому 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w:t>
      </w:r>
      <w:r>
        <w:br/>
      </w:r>
      <w:r>
        <w:rPr>
          <w:rFonts w:ascii="Times New Roman"/>
          <w:b w:val="false"/>
          <w:i w:val="false"/>
          <w:color w:val="000000"/>
          <w:sz w:val="28"/>
        </w:rPr>
        <w:t>
     На Ваш исх. N____________от  "_____" ____________200___г.</w:t>
      </w:r>
      <w:r>
        <w:br/>
      </w:r>
      <w:r>
        <w:rPr>
          <w:rFonts w:ascii="Times New Roman"/>
          <w:b w:val="false"/>
          <w:i w:val="false"/>
          <w:color w:val="000000"/>
          <w:sz w:val="28"/>
        </w:rPr>
        <w:t>
выдачу гр. _______________________________________________________________</w:t>
      </w:r>
      <w:r>
        <w:br/>
      </w:r>
      <w:r>
        <w:rPr>
          <w:rFonts w:ascii="Times New Roman"/>
          <w:b w:val="false"/>
          <w:i w:val="false"/>
          <w:color w:val="000000"/>
          <w:sz w:val="28"/>
        </w:rPr>
        <w:t>
                    (фамилия, имя, отчество, дата рождения)</w:t>
      </w:r>
      <w:r>
        <w:br/>
      </w:r>
      <w:r>
        <w:rPr>
          <w:rFonts w:ascii="Times New Roman"/>
          <w:b w:val="false"/>
          <w:i w:val="false"/>
          <w:color w:val="000000"/>
          <w:sz w:val="28"/>
        </w:rPr>
        <w:t>
удостоверения личности N ___________________ от "____"___________ 200___г.</w:t>
      </w:r>
      <w:r>
        <w:br/>
      </w:r>
      <w:r>
        <w:rPr>
          <w:rFonts w:ascii="Times New Roman"/>
          <w:b w:val="false"/>
          <w:i w:val="false"/>
          <w:color w:val="000000"/>
          <w:sz w:val="28"/>
        </w:rPr>
        <w:t>
паспорта N________________от "____"________ 200___г. подтверждаем.</w:t>
      </w:r>
      <w:r>
        <w:br/>
      </w:r>
      <w:r>
        <w:rPr>
          <w:rFonts w:ascii="Times New Roman"/>
          <w:b w:val="false"/>
          <w:i w:val="false"/>
          <w:color w:val="000000"/>
          <w:sz w:val="28"/>
        </w:rPr>
        <w:t>
На фотографии, поступившей с запросом и на фотографии, вклеенной</w:t>
      </w:r>
      <w:r>
        <w:br/>
      </w:r>
      <w:r>
        <w:rPr>
          <w:rFonts w:ascii="Times New Roman"/>
          <w:b w:val="false"/>
          <w:i w:val="false"/>
          <w:color w:val="000000"/>
          <w:sz w:val="28"/>
        </w:rPr>
        <w:t>
в заявление ф-1 _________________________________________________________</w:t>
      </w:r>
      <w:r>
        <w:br/>
      </w:r>
      <w:r>
        <w:rPr>
          <w:rFonts w:ascii="Times New Roman"/>
          <w:b w:val="false"/>
          <w:i w:val="false"/>
          <w:color w:val="000000"/>
          <w:sz w:val="28"/>
        </w:rPr>
        <w:t>
           (изображено одно и то же лицо или принадлежит другому лицу)</w:t>
      </w:r>
      <w:r>
        <w:br/>
      </w:r>
      <w:r>
        <w:rPr>
          <w:rFonts w:ascii="Times New Roman"/>
          <w:b w:val="false"/>
          <w:i w:val="false"/>
          <w:color w:val="000000"/>
          <w:sz w:val="28"/>
        </w:rPr>
        <w:t>
Запросы о подтверждении выдачи удостоверения личности, паспорта или</w:t>
      </w:r>
      <w:r>
        <w:br/>
      </w:r>
      <w:r>
        <w:rPr>
          <w:rFonts w:ascii="Times New Roman"/>
          <w:b w:val="false"/>
          <w:i w:val="false"/>
          <w:color w:val="000000"/>
          <w:sz w:val="28"/>
        </w:rPr>
        <w:t xml:space="preserve">
о других сведениях о заявителе___________________________________________ </w:t>
      </w:r>
      <w:r>
        <w:br/>
      </w:r>
      <w:r>
        <w:rPr>
          <w:rFonts w:ascii="Times New Roman"/>
          <w:b w:val="false"/>
          <w:i w:val="false"/>
          <w:color w:val="000000"/>
          <w:sz w:val="28"/>
        </w:rPr>
        <w:t>
                             (если поступали, указать: когда, о чем,</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из какого подразделения документирования и регистрации)</w:t>
      </w:r>
      <w:r>
        <w:br/>
      </w:r>
      <w:r>
        <w:rPr>
          <w:rFonts w:ascii="Times New Roman"/>
          <w:b w:val="false"/>
          <w:i w:val="false"/>
          <w:color w:val="000000"/>
          <w:sz w:val="28"/>
        </w:rPr>
        <w:t>
 </w:t>
      </w:r>
      <w:r>
        <w:br/>
      </w:r>
      <w:r>
        <w:rPr>
          <w:rFonts w:ascii="Times New Roman"/>
          <w:b w:val="false"/>
          <w:i w:val="false"/>
          <w:color w:val="000000"/>
          <w:sz w:val="28"/>
        </w:rPr>
        <w:t>
Приложение: копия заявления ф-1</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(Ф.И.О., подпись сотрудника органа юстиции) </w:t>
      </w:r>
    </w:p>
    <w:p>
      <w:pPr>
        <w:spacing w:after="0"/>
        <w:ind w:left="0"/>
        <w:jc w:val="both"/>
      </w:pPr>
      <w:r>
        <w:rPr>
          <w:rFonts w:ascii="Times New Roman"/>
          <w:b w:val="false"/>
          <w:i w:val="false"/>
          <w:color w:val="000000"/>
          <w:sz w:val="28"/>
        </w:rPr>
        <w:t>"____"__________200__г.</w:t>
      </w:r>
    </w:p>
    <w:bookmarkStart w:name="z33" w:id="110"/>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xml:space="preserve">
к Инструкции по применению органами юстиции    </w:t>
      </w:r>
      <w:r>
        <w:br/>
      </w:r>
      <w:r>
        <w:rPr>
          <w:rFonts w:ascii="Times New Roman"/>
          <w:b w:val="false"/>
          <w:i w:val="false"/>
          <w:color w:val="000000"/>
          <w:sz w:val="28"/>
        </w:rPr>
        <w:t xml:space="preserve">
Правил документирования и регистрации       </w:t>
      </w:r>
      <w:r>
        <w:br/>
      </w:r>
      <w:r>
        <w:rPr>
          <w:rFonts w:ascii="Times New Roman"/>
          <w:b w:val="false"/>
          <w:i w:val="false"/>
          <w:color w:val="000000"/>
          <w:sz w:val="28"/>
        </w:rPr>
        <w:t xml:space="preserve">
населения Республики Казахстан          </w:t>
      </w:r>
    </w:p>
    <w:bookmarkEnd w:id="110"/>
    <w:p>
      <w:pPr>
        <w:spacing w:after="0"/>
        <w:ind w:left="0"/>
        <w:jc w:val="both"/>
      </w:pPr>
      <w:r>
        <w:rPr>
          <w:rFonts w:ascii="Times New Roman"/>
          <w:b w:val="false"/>
          <w:i w:val="false"/>
          <w:color w:val="ff0000"/>
          <w:sz w:val="28"/>
        </w:rPr>
        <w:t xml:space="preserve">      Сноска. Приложение 20 с изменениями, внесенными приказом Министра юстиции РК от 27.02.2008 </w:t>
      </w:r>
      <w:r>
        <w:rPr>
          <w:rFonts w:ascii="Times New Roman"/>
          <w:b w:val="false"/>
          <w:i w:val="false"/>
          <w:color w:val="ff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Начальник 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(наименование органа юстиции,</w:t>
      </w:r>
      <w:r>
        <w:br/>
      </w:r>
      <w:r>
        <w:rPr>
          <w:rFonts w:ascii="Times New Roman"/>
          <w:b w:val="false"/>
          <w:i w:val="false"/>
          <w:color w:val="000000"/>
          <w:sz w:val="28"/>
        </w:rPr>
        <w:t>
____________________________</w:t>
      </w:r>
      <w:r>
        <w:br/>
      </w:r>
      <w:r>
        <w:rPr>
          <w:rFonts w:ascii="Times New Roman"/>
          <w:b w:val="false"/>
          <w:i w:val="false"/>
          <w:color w:val="000000"/>
          <w:sz w:val="28"/>
        </w:rPr>
        <w:t xml:space="preserve">
Ф.И.О. и подпись)           </w:t>
      </w:r>
      <w:r>
        <w:br/>
      </w:r>
      <w:r>
        <w:rPr>
          <w:rFonts w:ascii="Times New Roman"/>
          <w:b w:val="false"/>
          <w:i w:val="false"/>
          <w:color w:val="000000"/>
          <w:sz w:val="28"/>
        </w:rPr>
        <w:t xml:space="preserve">
"___" __________ 200__ г.   </w:t>
      </w:r>
    </w:p>
    <w:p>
      <w:pPr>
        <w:spacing w:after="0"/>
        <w:ind w:left="0"/>
        <w:jc w:val="both"/>
      </w:pPr>
      <w:r>
        <w:rPr>
          <w:rFonts w:ascii="Times New Roman"/>
          <w:b/>
          <w:i w:val="false"/>
          <w:color w:val="000000"/>
          <w:sz w:val="28"/>
        </w:rPr>
        <w:t>                   З А К Л Ю Ч Е Н И Е</w:t>
      </w:r>
    </w:p>
    <w:p>
      <w:pPr>
        <w:spacing w:after="0"/>
        <w:ind w:left="0"/>
        <w:jc w:val="both"/>
      </w:pPr>
      <w:r>
        <w:rPr>
          <w:rFonts w:ascii="Times New Roman"/>
          <w:b w:val="false"/>
          <w:i w:val="false"/>
          <w:color w:val="000000"/>
          <w:sz w:val="28"/>
        </w:rPr>
        <w:t>    Проверкой по заявлению гр-на (ки) ___________________</w:t>
      </w:r>
      <w:r>
        <w:br/>
      </w:r>
      <w:r>
        <w:rPr>
          <w:rFonts w:ascii="Times New Roman"/>
          <w:b w:val="false"/>
          <w:i w:val="false"/>
          <w:color w:val="000000"/>
          <w:sz w:val="28"/>
        </w:rPr>
        <w:t>
 </w:t>
      </w:r>
      <w:r>
        <w:br/>
      </w:r>
      <w:r>
        <w:rPr>
          <w:rFonts w:ascii="Times New Roman"/>
          <w:b w:val="false"/>
          <w:i w:val="false"/>
          <w:color w:val="000000"/>
          <w:sz w:val="28"/>
        </w:rPr>
        <w:t>
установлено, что ему (ей) было выдано удостоверение личности</w:t>
      </w:r>
      <w:r>
        <w:br/>
      </w:r>
      <w:r>
        <w:rPr>
          <w:rFonts w:ascii="Times New Roman"/>
          <w:b w:val="false"/>
          <w:i w:val="false"/>
          <w:color w:val="000000"/>
          <w:sz w:val="28"/>
        </w:rPr>
        <w:t>
N ____________________________ от "_____" _____________ г. паспорт</w:t>
      </w:r>
      <w:r>
        <w:br/>
      </w:r>
      <w:r>
        <w:rPr>
          <w:rFonts w:ascii="Times New Roman"/>
          <w:b w:val="false"/>
          <w:i w:val="false"/>
          <w:color w:val="000000"/>
          <w:sz w:val="28"/>
        </w:rPr>
        <w:t xml:space="preserve">
N ____________________________ от "_____" _____________ г. </w:t>
      </w:r>
      <w:r>
        <w:br/>
      </w:r>
      <w:r>
        <w:rPr>
          <w:rFonts w:ascii="Times New Roman"/>
          <w:b w:val="false"/>
          <w:i w:val="false"/>
          <w:color w:val="000000"/>
          <w:sz w:val="28"/>
        </w:rPr>
        <w:t>
с записью в нем (них) следующих сведений о владельце _________________________________________________________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(фамилия, имя, отчество, дата рождения)</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(место рождения)</w:t>
      </w:r>
    </w:p>
    <w:p>
      <w:pPr>
        <w:spacing w:after="0"/>
        <w:ind w:left="0"/>
        <w:jc w:val="both"/>
      </w:pPr>
      <w:r>
        <w:rPr>
          <w:rFonts w:ascii="Times New Roman"/>
          <w:b/>
          <w:i w:val="false"/>
          <w:color w:val="000000"/>
          <w:sz w:val="28"/>
        </w:rPr>
        <w:t xml:space="preserve">    Тождественность лиц, изображенных на фотографии заявителя </w:t>
      </w:r>
      <w:r>
        <w:br/>
      </w:r>
      <w:r>
        <w:rPr>
          <w:rFonts w:ascii="Times New Roman"/>
          <w:b w:val="false"/>
          <w:i w:val="false"/>
          <w:color w:val="000000"/>
          <w:sz w:val="28"/>
        </w:rPr>
        <w:t>
</w:t>
      </w:r>
      <w:r>
        <w:rPr>
          <w:rFonts w:ascii="Times New Roman"/>
          <w:b/>
          <w:i w:val="false"/>
          <w:color w:val="000000"/>
          <w:sz w:val="28"/>
        </w:rPr>
        <w:t>и фотографии, вклеенной в заявление ф-1, подтверждена.</w:t>
      </w:r>
      <w:r>
        <w:br/>
      </w:r>
      <w:r>
        <w:rPr>
          <w:rFonts w:ascii="Times New Roman"/>
          <w:b w:val="false"/>
          <w:i w:val="false"/>
          <w:color w:val="000000"/>
          <w:sz w:val="28"/>
        </w:rPr>
        <w:t>
 </w:t>
      </w:r>
      <w:r>
        <w:br/>
      </w:r>
      <w:r>
        <w:rPr>
          <w:rFonts w:ascii="Times New Roman"/>
          <w:b w:val="false"/>
          <w:i w:val="false"/>
          <w:color w:val="000000"/>
          <w:sz w:val="28"/>
        </w:rPr>
        <w:t>
                         П О Л А Г А Л(а)  Б Ы:</w:t>
      </w:r>
    </w:p>
    <w:p>
      <w:pPr>
        <w:spacing w:after="0"/>
        <w:ind w:left="0"/>
        <w:jc w:val="both"/>
      </w:pPr>
      <w:r>
        <w:rPr>
          <w:rFonts w:ascii="Times New Roman"/>
          <w:b w:val="false"/>
          <w:i w:val="false"/>
          <w:color w:val="000000"/>
          <w:sz w:val="28"/>
        </w:rPr>
        <w:t>Выдать гражданину (ке)  __________________________________</w:t>
      </w:r>
      <w:r>
        <w:br/>
      </w:r>
      <w:r>
        <w:rPr>
          <w:rFonts w:ascii="Times New Roman"/>
          <w:b w:val="false"/>
          <w:i w:val="false"/>
          <w:color w:val="000000"/>
          <w:sz w:val="28"/>
        </w:rPr>
        <w:t>
удостоверение личности, паспорт 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(Ф.И.О., подпись сотрудника органа юстиции)</w:t>
      </w:r>
      <w:r>
        <w:br/>
      </w:r>
      <w:r>
        <w:rPr>
          <w:rFonts w:ascii="Times New Roman"/>
          <w:b w:val="false"/>
          <w:i w:val="false"/>
          <w:color w:val="000000"/>
          <w:sz w:val="28"/>
        </w:rPr>
        <w:t>
 </w:t>
      </w:r>
      <w:r>
        <w:br/>
      </w:r>
      <w:r>
        <w:rPr>
          <w:rFonts w:ascii="Times New Roman"/>
          <w:b w:val="false"/>
          <w:i w:val="false"/>
          <w:color w:val="000000"/>
          <w:sz w:val="28"/>
        </w:rPr>
        <w:t>
"____"_____________200__г.</w:t>
      </w:r>
    </w:p>
    <w:bookmarkStart w:name="z34" w:id="111"/>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xml:space="preserve">
к Инструкции по применению органами юстиции    </w:t>
      </w:r>
      <w:r>
        <w:br/>
      </w:r>
      <w:r>
        <w:rPr>
          <w:rFonts w:ascii="Times New Roman"/>
          <w:b w:val="false"/>
          <w:i w:val="false"/>
          <w:color w:val="000000"/>
          <w:sz w:val="28"/>
        </w:rPr>
        <w:t xml:space="preserve">
Правил документирования и регистрации       </w:t>
      </w:r>
      <w:r>
        <w:br/>
      </w:r>
      <w:r>
        <w:rPr>
          <w:rFonts w:ascii="Times New Roman"/>
          <w:b w:val="false"/>
          <w:i w:val="false"/>
          <w:color w:val="000000"/>
          <w:sz w:val="28"/>
        </w:rPr>
        <w:t xml:space="preserve">
населения Республики Казахстан         </w:t>
      </w:r>
    </w:p>
    <w:bookmarkEnd w:id="111"/>
    <w:p>
      <w:pPr>
        <w:spacing w:after="0"/>
        <w:ind w:left="0"/>
        <w:jc w:val="both"/>
      </w:pPr>
      <w:r>
        <w:rPr>
          <w:rFonts w:ascii="Times New Roman"/>
          <w:b w:val="false"/>
          <w:i w:val="false"/>
          <w:color w:val="ff0000"/>
          <w:sz w:val="28"/>
        </w:rPr>
        <w:t>    Примечание РЦПИ: заявление на двух языках -</w:t>
      </w:r>
      <w:r>
        <w:br/>
      </w:r>
      <w:r>
        <w:rPr>
          <w:rFonts w:ascii="Times New Roman"/>
          <w:b w:val="false"/>
          <w:i w:val="false"/>
          <w:color w:val="ff0000"/>
          <w:sz w:val="28"/>
        </w:rPr>
        <w:t>
                     государственном и русском</w:t>
      </w:r>
      <w:r>
        <w:br/>
      </w:r>
      <w:r>
        <w:rPr>
          <w:rFonts w:ascii="Times New Roman"/>
          <w:b w:val="false"/>
          <w:i w:val="false"/>
          <w:color w:val="ff0000"/>
          <w:sz w:val="28"/>
        </w:rPr>
        <w:t>
                     (см. бумажный вариант)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ЗАЯВЛЕНИЕ НА ВЫДАЧУ  |_|  УДОСТОВЕРЕНИЯ  |_| Место для штрих-кода</w:t>
            </w:r>
            <w:r>
              <w:br/>
            </w:r>
            <w:r>
              <w:rPr>
                <w:rFonts w:ascii="Times New Roman"/>
                <w:b w:val="false"/>
                <w:i w:val="false"/>
                <w:color w:val="000000"/>
                <w:sz w:val="20"/>
              </w:rPr>
              <w:t>
ПАСПОРТА                  ЛИЧНОСТИ</w:t>
            </w:r>
          </w:p>
          <w:p>
            <w:pPr>
              <w:spacing w:after="20"/>
              <w:ind w:left="20"/>
              <w:jc w:val="both"/>
            </w:pPr>
            <w:r>
              <w:rPr>
                <w:rFonts w:ascii="Times New Roman"/>
                <w:b w:val="false"/>
                <w:i w:val="false"/>
                <w:color w:val="000000"/>
                <w:sz w:val="20"/>
              </w:rPr>
              <w:t>1 ПАСПОРТ, УДОСТОВЕРЕНИЕ |_|</w:t>
            </w:r>
            <w:r>
              <w:br/>
            </w:r>
            <w:r>
              <w:rPr>
                <w:rFonts w:ascii="Times New Roman"/>
                <w:b w:val="false"/>
                <w:i w:val="false"/>
                <w:color w:val="000000"/>
                <w:sz w:val="20"/>
              </w:rPr>
              <w:t>
ЛИЧНОСТИ ВЫДАЕТСЯ            2 _ _ _ _ _ _ _ _ _ _ _ _</w:t>
            </w:r>
            <w:r>
              <w:br/>
            </w:r>
            <w:r>
              <w:rPr>
                <w:rFonts w:ascii="Times New Roman"/>
                <w:b w:val="false"/>
                <w:i w:val="false"/>
                <w:color w:val="000000"/>
                <w:sz w:val="20"/>
              </w:rPr>
              <w:t>
                            Присваиваемый гражданский код</w:t>
            </w:r>
          </w:p>
          <w:p>
            <w:pPr>
              <w:spacing w:after="20"/>
              <w:ind w:left="20"/>
              <w:jc w:val="both"/>
            </w:pPr>
            <w:r>
              <w:rPr>
                <w:rFonts w:ascii="Times New Roman"/>
                <w:b w:val="false"/>
                <w:i w:val="false"/>
                <w:color w:val="000000"/>
                <w:sz w:val="20"/>
              </w:rPr>
              <w:t>3|</w:t>
            </w:r>
            <w:r>
              <w:rPr>
                <w:rFonts w:ascii="Times New Roman"/>
                <w:b w:val="false"/>
                <w:i w:val="false"/>
                <w:color w:val="000000"/>
                <w:sz w:val="20"/>
                <w:u w:val="single"/>
              </w:rPr>
              <w:t xml:space="preserve">НАУРЫЗБАЙ         </w:t>
            </w:r>
            <w:r>
              <w:rPr>
                <w:rFonts w:ascii="Times New Roman"/>
                <w:b w:val="false"/>
                <w:i w:val="false"/>
                <w:color w:val="000000"/>
                <w:sz w:val="20"/>
              </w:rPr>
              <w:t>| 4|</w:t>
            </w:r>
            <w:r>
              <w:rPr>
                <w:rFonts w:ascii="Times New Roman"/>
                <w:b w:val="false"/>
                <w:i w:val="false"/>
                <w:color w:val="000000"/>
                <w:sz w:val="20"/>
                <w:u w:val="single"/>
              </w:rPr>
              <w:t xml:space="preserve">БОЛАТ               </w:t>
            </w:r>
            <w:r>
              <w:rPr>
                <w:rFonts w:ascii="Times New Roman"/>
                <w:b w:val="false"/>
                <w:i w:val="false"/>
                <w:color w:val="000000"/>
                <w:sz w:val="20"/>
              </w:rPr>
              <w:t>| 5|</w:t>
            </w:r>
            <w:r>
              <w:rPr>
                <w:rFonts w:ascii="Times New Roman"/>
                <w:b w:val="false"/>
                <w:i w:val="false"/>
                <w:color w:val="000000"/>
                <w:sz w:val="20"/>
                <w:u w:val="single"/>
              </w:rPr>
              <w:t xml:space="preserve">КЕРІМҰЛЫ          </w:t>
            </w:r>
            <w:r>
              <w:rPr>
                <w:rFonts w:ascii="Times New Roman"/>
                <w:b w:val="false"/>
                <w:i w:val="false"/>
                <w:color w:val="000000"/>
                <w:sz w:val="20"/>
              </w:rPr>
              <w:t>|</w:t>
            </w:r>
            <w:r>
              <w:br/>
            </w:r>
            <w:r>
              <w:rPr>
                <w:rFonts w:ascii="Times New Roman"/>
                <w:b w:val="false"/>
                <w:i w:val="false"/>
                <w:color w:val="000000"/>
                <w:sz w:val="20"/>
              </w:rPr>
              <w:t>
Фамилия               Имя  Булат           Отчество Керимович</w:t>
            </w:r>
          </w:p>
          <w:p>
            <w:pPr>
              <w:spacing w:after="20"/>
              <w:ind w:left="20"/>
              <w:jc w:val="both"/>
            </w:pPr>
            <w:r>
              <w:rPr>
                <w:rFonts w:ascii="Times New Roman"/>
                <w:b w:val="false"/>
                <w:i w:val="false"/>
                <w:color w:val="000000"/>
                <w:sz w:val="20"/>
              </w:rPr>
              <w:t>6|</w:t>
            </w:r>
            <w:r>
              <w:rPr>
                <w:rFonts w:ascii="Times New Roman"/>
                <w:b w:val="false"/>
                <w:i w:val="false"/>
                <w:color w:val="000000"/>
                <w:sz w:val="20"/>
                <w:u w:val="single"/>
              </w:rPr>
              <w:t xml:space="preserve">НАУРЫЗБАЕВ        </w:t>
            </w:r>
            <w:r>
              <w:rPr>
                <w:rFonts w:ascii="Times New Roman"/>
                <w:b w:val="false"/>
                <w:i w:val="false"/>
                <w:color w:val="000000"/>
                <w:sz w:val="20"/>
              </w:rPr>
              <w:t>| 7|</w:t>
            </w:r>
            <w:r>
              <w:rPr>
                <w:rFonts w:ascii="Times New Roman"/>
                <w:b w:val="false"/>
                <w:i w:val="false"/>
                <w:color w:val="000000"/>
                <w:sz w:val="20"/>
                <w:u w:val="single"/>
              </w:rPr>
              <w:t xml:space="preserve">19600215  </w:t>
            </w:r>
            <w:r>
              <w:rPr>
                <w:rFonts w:ascii="Times New Roman"/>
                <w:b w:val="false"/>
                <w:i w:val="false"/>
                <w:color w:val="000000"/>
                <w:sz w:val="20"/>
              </w:rPr>
              <w:t>| 8ПОЛ  |_| 9 |</w:t>
            </w:r>
            <w:r>
              <w:rPr>
                <w:rFonts w:ascii="Times New Roman"/>
                <w:b w:val="false"/>
                <w:i w:val="false"/>
                <w:color w:val="000000"/>
                <w:sz w:val="20"/>
                <w:u w:val="single"/>
              </w:rPr>
              <w:t xml:space="preserve">ҚАЗАҚ         </w:t>
            </w:r>
            <w:r>
              <w:rPr>
                <w:rFonts w:ascii="Times New Roman"/>
                <w:b w:val="false"/>
                <w:i w:val="false"/>
                <w:color w:val="000000"/>
                <w:sz w:val="20"/>
              </w:rPr>
              <w:t>||_|</w:t>
            </w:r>
            <w:r>
              <w:br/>
            </w:r>
            <w:r>
              <w:rPr>
                <w:rFonts w:ascii="Times New Roman"/>
                <w:b w:val="false"/>
                <w:i w:val="false"/>
                <w:color w:val="000000"/>
                <w:sz w:val="20"/>
              </w:rPr>
              <w:t>
Девичья/прежняя       Дата        Мужской-1    национальность</w:t>
            </w:r>
            <w:r>
              <w:br/>
            </w:r>
            <w:r>
              <w:rPr>
                <w:rFonts w:ascii="Times New Roman"/>
                <w:b w:val="false"/>
                <w:i w:val="false"/>
                <w:color w:val="000000"/>
                <w:sz w:val="20"/>
              </w:rPr>
              <w:t xml:space="preserve">
фамилия               рождения    Женский-2 </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10 Место рождения    |11 место жительства  |12 Прежнее место</w:t>
            </w:r>
            <w:r>
              <w:br/>
            </w:r>
            <w:r>
              <w:rPr>
                <w:rFonts w:ascii="Times New Roman"/>
                <w:b w:val="false"/>
                <w:i w:val="false"/>
                <w:color w:val="000000"/>
                <w:sz w:val="20"/>
              </w:rPr>
              <w:t>
                     |                     |   жительства</w:t>
            </w:r>
            <w:r>
              <w:br/>
            </w:r>
            <w:r>
              <w:rPr>
                <w:rFonts w:ascii="Times New Roman"/>
                <w:b w:val="false"/>
                <w:i w:val="false"/>
                <w:color w:val="000000"/>
                <w:sz w:val="20"/>
              </w:rPr>
              <w:t>
|_______________ |_| |                     ||__________________|_||</w:t>
            </w:r>
            <w:r>
              <w:br/>
            </w:r>
            <w:r>
              <w:rPr>
                <w:rFonts w:ascii="Times New Roman"/>
                <w:b w:val="false"/>
                <w:i w:val="false"/>
                <w:color w:val="000000"/>
                <w:sz w:val="20"/>
              </w:rPr>
              <w:t>
   страна            |                     | Из какой страны прибыл</w:t>
            </w:r>
            <w:r>
              <w:br/>
            </w:r>
            <w:r>
              <w:rPr>
                <w:rFonts w:ascii="Times New Roman"/>
                <w:b w:val="false"/>
                <w:i w:val="false"/>
                <w:color w:val="000000"/>
                <w:sz w:val="20"/>
              </w:rPr>
              <w:t>
                     |                     |</w:t>
            </w:r>
            <w:r>
              <w:br/>
            </w:r>
            <w:r>
              <w:rPr>
                <w:rFonts w:ascii="Times New Roman"/>
                <w:b w:val="false"/>
                <w:i w:val="false"/>
                <w:color w:val="000000"/>
                <w:sz w:val="20"/>
              </w:rPr>
              <w:t>
|</w:t>
            </w:r>
            <w:r>
              <w:rPr>
                <w:rFonts w:ascii="Times New Roman"/>
                <w:b w:val="false"/>
                <w:i w:val="false"/>
                <w:color w:val="000000"/>
                <w:sz w:val="20"/>
                <w:u w:val="single"/>
              </w:rPr>
              <w:t xml:space="preserve">ШЫҒЫС ҚАЗАҚСТАН </w:t>
            </w:r>
            <w:r>
              <w:rPr>
                <w:rFonts w:ascii="Times New Roman"/>
                <w:b w:val="false"/>
                <w:i w:val="false"/>
                <w:color w:val="000000"/>
                <w:sz w:val="20"/>
              </w:rPr>
              <w:t>|_| ||</w:t>
            </w:r>
            <w:r>
              <w:rPr>
                <w:rFonts w:ascii="Times New Roman"/>
                <w:b w:val="false"/>
                <w:i w:val="false"/>
                <w:color w:val="000000"/>
                <w:sz w:val="20"/>
                <w:u w:val="single"/>
              </w:rPr>
              <w:t xml:space="preserve">АЛМАТЫ          </w:t>
            </w:r>
            <w:r>
              <w:rPr>
                <w:rFonts w:ascii="Times New Roman"/>
                <w:b w:val="false"/>
                <w:i w:val="false"/>
                <w:color w:val="000000"/>
                <w:sz w:val="20"/>
              </w:rPr>
              <w:t>|_| ||__________________|_||</w:t>
            </w:r>
            <w:r>
              <w:br/>
            </w:r>
            <w:r>
              <w:rPr>
                <w:rFonts w:ascii="Times New Roman"/>
                <w:b w:val="false"/>
                <w:i w:val="false"/>
                <w:color w:val="000000"/>
                <w:sz w:val="20"/>
              </w:rPr>
              <w:t>
Автономная           |     Область         | Автономная Республика,</w:t>
            </w:r>
            <w:r>
              <w:br/>
            </w:r>
            <w:r>
              <w:rPr>
                <w:rFonts w:ascii="Times New Roman"/>
                <w:b w:val="false"/>
                <w:i w:val="false"/>
                <w:color w:val="000000"/>
                <w:sz w:val="20"/>
              </w:rPr>
              <w:t>
Республика,          |                     | Область</w:t>
            </w:r>
            <w:r>
              <w:br/>
            </w:r>
            <w:r>
              <w:rPr>
                <w:rFonts w:ascii="Times New Roman"/>
                <w:b w:val="false"/>
                <w:i w:val="false"/>
                <w:color w:val="000000"/>
                <w:sz w:val="20"/>
              </w:rPr>
              <w:t>
Край, область        |                     |</w:t>
            </w:r>
            <w:r>
              <w:br/>
            </w:r>
            <w:r>
              <w:rPr>
                <w:rFonts w:ascii="Times New Roman"/>
                <w:b w:val="false"/>
                <w:i w:val="false"/>
                <w:color w:val="000000"/>
                <w:sz w:val="20"/>
              </w:rPr>
              <w:t>
                     |                     |</w:t>
            </w:r>
            <w:r>
              <w:br/>
            </w:r>
            <w:r>
              <w:rPr>
                <w:rFonts w:ascii="Times New Roman"/>
                <w:b w:val="false"/>
                <w:i w:val="false"/>
                <w:color w:val="000000"/>
                <w:sz w:val="20"/>
              </w:rPr>
              <w:t>
|</w:t>
            </w:r>
            <w:r>
              <w:rPr>
                <w:rFonts w:ascii="Times New Roman"/>
                <w:b w:val="false"/>
                <w:i w:val="false"/>
                <w:color w:val="000000"/>
                <w:sz w:val="20"/>
                <w:u w:val="single"/>
              </w:rPr>
              <w:t xml:space="preserve">МАРҚАКӨЛ        </w:t>
            </w:r>
            <w:r>
              <w:rPr>
                <w:rFonts w:ascii="Times New Roman"/>
                <w:b w:val="false"/>
                <w:i w:val="false"/>
                <w:color w:val="000000"/>
                <w:sz w:val="20"/>
              </w:rPr>
              <w:t>|_| ||</w:t>
            </w:r>
            <w:r>
              <w:rPr>
                <w:rFonts w:ascii="Times New Roman"/>
                <w:b w:val="false"/>
                <w:i w:val="false"/>
                <w:color w:val="000000"/>
                <w:sz w:val="20"/>
                <w:u w:val="single"/>
              </w:rPr>
              <w:t xml:space="preserve">КЕГЕН           </w:t>
            </w:r>
            <w:r>
              <w:rPr>
                <w:rFonts w:ascii="Times New Roman"/>
                <w:b w:val="false"/>
                <w:i w:val="false"/>
                <w:color w:val="000000"/>
                <w:sz w:val="20"/>
              </w:rPr>
              <w:t>|_| ||__________________|_||</w:t>
            </w:r>
            <w:r>
              <w:br/>
            </w:r>
            <w:r>
              <w:rPr>
                <w:rFonts w:ascii="Times New Roman"/>
                <w:b w:val="false"/>
                <w:i w:val="false"/>
                <w:color w:val="000000"/>
                <w:sz w:val="20"/>
              </w:rPr>
              <w:t>
   район           |    район            | район</w:t>
            </w:r>
            <w:r>
              <w:br/>
            </w:r>
            <w:r>
              <w:rPr>
                <w:rFonts w:ascii="Times New Roman"/>
                <w:b w:val="false"/>
                <w:i w:val="false"/>
                <w:color w:val="000000"/>
                <w:sz w:val="20"/>
              </w:rPr>
              <w:t>
                     |                     |</w:t>
            </w:r>
            <w:r>
              <w:br/>
            </w:r>
            <w:r>
              <w:rPr>
                <w:rFonts w:ascii="Times New Roman"/>
                <w:b w:val="false"/>
                <w:i w:val="false"/>
                <w:color w:val="000000"/>
                <w:sz w:val="20"/>
              </w:rPr>
              <w:t>
|</w:t>
            </w:r>
            <w:r>
              <w:rPr>
                <w:rFonts w:ascii="Times New Roman"/>
                <w:b w:val="false"/>
                <w:i w:val="false"/>
                <w:color w:val="000000"/>
                <w:sz w:val="20"/>
                <w:u w:val="single"/>
              </w:rPr>
              <w:t xml:space="preserve">АҚСУАТ          </w:t>
            </w:r>
            <w:r>
              <w:rPr>
                <w:rFonts w:ascii="Times New Roman"/>
                <w:b w:val="false"/>
                <w:i w:val="false"/>
                <w:color w:val="000000"/>
                <w:sz w:val="20"/>
              </w:rPr>
              <w:t>|_| ||</w:t>
            </w:r>
            <w:r>
              <w:rPr>
                <w:rFonts w:ascii="Times New Roman"/>
                <w:b w:val="false"/>
                <w:i w:val="false"/>
                <w:color w:val="000000"/>
                <w:sz w:val="20"/>
                <w:u w:val="single"/>
              </w:rPr>
              <w:t xml:space="preserve">ЖАЛАҢАШ         </w:t>
            </w:r>
            <w:r>
              <w:rPr>
                <w:rFonts w:ascii="Times New Roman"/>
                <w:b w:val="false"/>
                <w:i w:val="false"/>
                <w:color w:val="000000"/>
                <w:sz w:val="20"/>
              </w:rPr>
              <w:t>|_| ||__________________|_||</w:t>
            </w:r>
            <w:r>
              <w:br/>
            </w:r>
            <w:r>
              <w:rPr>
                <w:rFonts w:ascii="Times New Roman"/>
                <w:b w:val="false"/>
                <w:i w:val="false"/>
                <w:color w:val="000000"/>
                <w:sz w:val="20"/>
              </w:rPr>
              <w:t>
населенный пункт     | населенный пункт    |  населенный пункт</w:t>
            </w:r>
            <w:r>
              <w:br/>
            </w:r>
            <w:r>
              <w:rPr>
                <w:rFonts w:ascii="Times New Roman"/>
                <w:b w:val="false"/>
                <w:i w:val="false"/>
                <w:color w:val="000000"/>
                <w:sz w:val="20"/>
              </w:rPr>
              <w:t>
_____________________|                     |</w:t>
            </w:r>
            <w:r>
              <w:br/>
            </w:r>
            <w:r>
              <w:rPr>
                <w:rFonts w:ascii="Times New Roman"/>
                <w:b w:val="false"/>
                <w:i w:val="false"/>
                <w:color w:val="000000"/>
                <w:sz w:val="20"/>
              </w:rPr>
              <w:t>
13 Гражданство       ||</w:t>
            </w:r>
            <w:r>
              <w:rPr>
                <w:rFonts w:ascii="Times New Roman"/>
                <w:b w:val="false"/>
                <w:i w:val="false"/>
                <w:color w:val="000000"/>
                <w:sz w:val="20"/>
                <w:u w:val="single"/>
              </w:rPr>
              <w:t xml:space="preserve">ҚАБАНБАЙ БАТЫР    </w:t>
            </w:r>
            <w:r>
              <w:rPr>
                <w:rFonts w:ascii="Times New Roman"/>
                <w:b w:val="false"/>
                <w:i w:val="false"/>
                <w:color w:val="000000"/>
                <w:sz w:val="20"/>
              </w:rPr>
              <w:t>| ||_____________________|</w:t>
            </w:r>
            <w:r>
              <w:br/>
            </w:r>
            <w:r>
              <w:rPr>
                <w:rFonts w:ascii="Times New Roman"/>
                <w:b w:val="false"/>
                <w:i w:val="false"/>
                <w:color w:val="000000"/>
                <w:sz w:val="20"/>
              </w:rPr>
              <w:t>
                     |     улица           |      улица</w:t>
            </w:r>
            <w:r>
              <w:br/>
            </w:r>
            <w:r>
              <w:rPr>
                <w:rFonts w:ascii="Times New Roman"/>
                <w:b w:val="false"/>
                <w:i w:val="false"/>
                <w:color w:val="000000"/>
                <w:sz w:val="20"/>
              </w:rPr>
              <w:t>
|________________|_| | ||</w:t>
            </w:r>
            <w:r>
              <w:rPr>
                <w:rFonts w:ascii="Times New Roman"/>
                <w:b w:val="false"/>
                <w:i w:val="false"/>
                <w:color w:val="000000"/>
                <w:sz w:val="20"/>
                <w:u w:val="single"/>
              </w:rPr>
              <w:t>017</w:t>
            </w:r>
            <w:r>
              <w:rPr>
                <w:rFonts w:ascii="Times New Roman"/>
                <w:b w:val="false"/>
                <w:i w:val="false"/>
                <w:color w:val="000000"/>
                <w:sz w:val="20"/>
              </w:rPr>
              <w:t>| |</w:t>
            </w:r>
            <w:r>
              <w:rPr>
                <w:rFonts w:ascii="Times New Roman"/>
                <w:b w:val="false"/>
                <w:i w:val="false"/>
                <w:color w:val="000000"/>
                <w:sz w:val="20"/>
                <w:u w:val="single"/>
              </w:rPr>
              <w:t>02</w:t>
            </w:r>
            <w:r>
              <w:rPr>
                <w:rFonts w:ascii="Times New Roman"/>
                <w:b w:val="false"/>
                <w:i w:val="false"/>
                <w:color w:val="000000"/>
                <w:sz w:val="20"/>
              </w:rPr>
              <w:t>|  |</w:t>
            </w:r>
            <w:r>
              <w:rPr>
                <w:rFonts w:ascii="Times New Roman"/>
                <w:b w:val="false"/>
                <w:i w:val="false"/>
                <w:color w:val="000000"/>
                <w:sz w:val="20"/>
                <w:u w:val="single"/>
              </w:rPr>
              <w:t>015</w:t>
            </w:r>
            <w:r>
              <w:rPr>
                <w:rFonts w:ascii="Times New Roman"/>
                <w:b w:val="false"/>
                <w:i w:val="false"/>
                <w:color w:val="000000"/>
                <w:sz w:val="20"/>
              </w:rPr>
              <w:t>|    ||_|_|_| |_|_|   |_|_|</w:t>
            </w:r>
            <w:r>
              <w:br/>
            </w:r>
            <w:r>
              <w:rPr>
                <w:rFonts w:ascii="Times New Roman"/>
                <w:b w:val="false"/>
                <w:i w:val="false"/>
                <w:color w:val="000000"/>
                <w:sz w:val="20"/>
              </w:rPr>
              <w:t>
ранее состоял        | дом корпус квартира |  дом  корпус  квартира</w:t>
            </w:r>
            <w:r>
              <w:br/>
            </w:r>
            <w:r>
              <w:rPr>
                <w:rFonts w:ascii="Times New Roman"/>
                <w:b w:val="false"/>
                <w:i w:val="false"/>
                <w:color w:val="000000"/>
                <w:sz w:val="20"/>
              </w:rPr>
              <w:t>
в гражданстве        |                     |</w:t>
            </w:r>
            <w:r>
              <w:br/>
            </w:r>
            <w:r>
              <w:rPr>
                <w:rFonts w:ascii="Times New Roman"/>
                <w:b w:val="false"/>
                <w:i w:val="false"/>
                <w:color w:val="000000"/>
                <w:sz w:val="20"/>
              </w:rPr>
              <w:t>
                     |                     |</w:t>
            </w:r>
            <w:r>
              <w:br/>
            </w:r>
            <w:r>
              <w:rPr>
                <w:rFonts w:ascii="Times New Roman"/>
                <w:b w:val="false"/>
                <w:i w:val="false"/>
                <w:color w:val="000000"/>
                <w:sz w:val="20"/>
              </w:rPr>
              <w:t>
Принятие гражданства |                     | дата прибытия</w:t>
            </w:r>
            <w:r>
              <w:br/>
            </w:r>
            <w:r>
              <w:rPr>
                <w:rFonts w:ascii="Times New Roman"/>
                <w:b w:val="false"/>
                <w:i w:val="false"/>
                <w:color w:val="000000"/>
                <w:sz w:val="20"/>
              </w:rPr>
              <w:t>
Республики Казахстан |                     | |_|_|_|_|_|_|_|_|</w:t>
            </w:r>
            <w:r>
              <w:br/>
            </w:r>
            <w:r>
              <w:rPr>
                <w:rFonts w:ascii="Times New Roman"/>
                <w:b w:val="false"/>
                <w:i w:val="false"/>
                <w:color w:val="000000"/>
                <w:sz w:val="20"/>
              </w:rPr>
              <w:t>
                     |                     |</w:t>
            </w:r>
            <w:r>
              <w:br/>
            </w:r>
            <w:r>
              <w:rPr>
                <w:rFonts w:ascii="Times New Roman"/>
                <w:b w:val="false"/>
                <w:i w:val="false"/>
                <w:color w:val="000000"/>
                <w:sz w:val="20"/>
              </w:rPr>
              <w:t>
|_|_|_|_|_|_|_|_|    |                     |</w:t>
            </w:r>
          </w:p>
          <w:p>
            <w:pPr>
              <w:spacing w:after="20"/>
              <w:ind w:left="20"/>
              <w:jc w:val="both"/>
            </w:pPr>
            <w:r>
              <w:rPr>
                <w:rFonts w:ascii="Times New Roman"/>
                <w:b w:val="false"/>
                <w:i w:val="false"/>
                <w:color w:val="000000"/>
                <w:sz w:val="20"/>
              </w:rPr>
              <w:t xml:space="preserve">_______________ </w:t>
            </w:r>
            <w:r>
              <w:br/>
            </w:r>
            <w:r>
              <w:rPr>
                <w:rFonts w:ascii="Times New Roman"/>
                <w:b w:val="false"/>
                <w:i w:val="false"/>
                <w:color w:val="000000"/>
                <w:sz w:val="20"/>
              </w:rPr>
              <w:t>
|               |                             _            _</w:t>
            </w:r>
            <w:r>
              <w:br/>
            </w:r>
            <w:r>
              <w:rPr>
                <w:rFonts w:ascii="Times New Roman"/>
                <w:b w:val="false"/>
                <w:i w:val="false"/>
                <w:color w:val="000000"/>
                <w:sz w:val="20"/>
              </w:rPr>
              <w:t>
|               |     _____________________  |              |</w:t>
            </w:r>
            <w:r>
              <w:br/>
            </w:r>
            <w:r>
              <w:rPr>
                <w:rFonts w:ascii="Times New Roman"/>
                <w:b w:val="false"/>
                <w:i w:val="false"/>
                <w:color w:val="000000"/>
                <w:sz w:val="20"/>
              </w:rPr>
              <w:t>
|               |    |                     |       карман</w:t>
            </w:r>
            <w:r>
              <w:br/>
            </w:r>
            <w:r>
              <w:rPr>
                <w:rFonts w:ascii="Times New Roman"/>
                <w:b w:val="false"/>
                <w:i w:val="false"/>
                <w:color w:val="000000"/>
                <w:sz w:val="20"/>
              </w:rPr>
              <w:t>
|               |    |                     |       для</w:t>
            </w:r>
            <w:r>
              <w:br/>
            </w:r>
            <w:r>
              <w:rPr>
                <w:rFonts w:ascii="Times New Roman"/>
                <w:b w:val="false"/>
                <w:i w:val="false"/>
                <w:color w:val="000000"/>
                <w:sz w:val="20"/>
              </w:rPr>
              <w:t>
|    Фото       |    |_____________________|       фото</w:t>
            </w:r>
            <w:r>
              <w:br/>
            </w:r>
            <w:r>
              <w:rPr>
                <w:rFonts w:ascii="Times New Roman"/>
                <w:b w:val="false"/>
                <w:i w:val="false"/>
                <w:color w:val="000000"/>
                <w:sz w:val="20"/>
              </w:rPr>
              <w:t>
|               |          подпись гр.</w:t>
            </w:r>
            <w:r>
              <w:br/>
            </w: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|_______________|                            |_            _|</w:t>
            </w:r>
          </w:p>
          <w:p>
            <w:pPr>
              <w:spacing w:after="20"/>
              <w:ind w:left="20"/>
              <w:jc w:val="both"/>
            </w:pPr>
            <w:r>
              <w:rPr>
                <w:rFonts w:ascii="Times New Roman"/>
                <w:b w:val="false"/>
                <w:i w:val="false"/>
                <w:color w:val="000000"/>
                <w:sz w:val="20"/>
              </w:rPr>
              <w:t>               Подпись    ________ ____________________  __________</w:t>
            </w:r>
            <w:r>
              <w:br/>
            </w:r>
            <w:r>
              <w:rPr>
                <w:rFonts w:ascii="Times New Roman"/>
                <w:b w:val="false"/>
                <w:i w:val="false"/>
                <w:color w:val="000000"/>
                <w:sz w:val="20"/>
              </w:rPr>
              <w:t>
               гражданина  подпись  Фамилия паспортиста  код района</w:t>
            </w:r>
            <w:r>
              <w:br/>
            </w:r>
            <w:r>
              <w:rPr>
                <w:rFonts w:ascii="Times New Roman"/>
                <w:b w:val="false"/>
                <w:i w:val="false"/>
                <w:color w:val="000000"/>
                <w:sz w:val="20"/>
              </w:rPr>
              <w:t>
                                                         (города)</w:t>
            </w:r>
            <w:r>
              <w:br/>
            </w:r>
            <w:r>
              <w:rPr>
                <w:rFonts w:ascii="Times New Roman"/>
                <w:b w:val="false"/>
                <w:i w:val="false"/>
                <w:color w:val="000000"/>
                <w:sz w:val="20"/>
              </w:rPr>
              <w:t>
-------------------------------------------------------------------</w:t>
            </w:r>
            <w:r>
              <w:br/>
            </w:r>
            <w:r>
              <w:rPr>
                <w:rFonts w:ascii="Times New Roman"/>
                <w:b w:val="false"/>
                <w:i w:val="false"/>
                <w:color w:val="000000"/>
                <w:sz w:val="20"/>
              </w:rPr>
              <w:t>
КОРЕШОК КВИТАНЦИИ НА ПОЛУЧЕНИЕ:</w:t>
            </w:r>
            <w:r>
              <w:br/>
            </w:r>
            <w:r>
              <w:rPr>
                <w:rFonts w:ascii="Times New Roman"/>
                <w:b w:val="false"/>
                <w:i w:val="false"/>
                <w:color w:val="000000"/>
                <w:sz w:val="20"/>
              </w:rPr>
              <w:t>
                                                     заявление</w:t>
            </w:r>
            <w:r>
              <w:br/>
            </w:r>
            <w:r>
              <w:rPr>
                <w:rFonts w:ascii="Times New Roman"/>
                <w:b w:val="false"/>
                <w:i w:val="false"/>
                <w:color w:val="000000"/>
                <w:sz w:val="20"/>
              </w:rPr>
              <w:t>
                                                     N 0000000</w:t>
            </w:r>
            <w:r>
              <w:br/>
            </w:r>
            <w:r>
              <w:rPr>
                <w:rFonts w:ascii="Times New Roman"/>
                <w:b w:val="false"/>
                <w:i w:val="false"/>
                <w:color w:val="000000"/>
                <w:sz w:val="20"/>
              </w:rPr>
              <w:t>
 </w:t>
            </w:r>
            <w:r>
              <w:br/>
            </w:r>
            <w:r>
              <w:rPr>
                <w:rFonts w:ascii="Times New Roman"/>
                <w:b w:val="false"/>
                <w:i w:val="false"/>
                <w:color w:val="000000"/>
                <w:sz w:val="20"/>
              </w:rPr>
              <w:t>
                                Гражданин (ка)   ПАСПОРТА |_|         УДОСТОВЕРЕНИЯ ЛИЧНОСТИ |_|</w:t>
            </w:r>
          </w:p>
          <w:p>
            <w:pPr>
              <w:spacing w:after="20"/>
              <w:ind w:left="20"/>
              <w:jc w:val="both"/>
            </w:pPr>
            <w:r>
              <w:rPr>
                <w:rFonts w:ascii="Times New Roman"/>
                <w:b w:val="false"/>
                <w:i w:val="false"/>
                <w:color w:val="000000"/>
                <w:sz w:val="20"/>
              </w:rPr>
              <w:t>|</w:t>
            </w:r>
            <w:r>
              <w:rPr>
                <w:rFonts w:ascii="Times New Roman"/>
                <w:b w:val="false"/>
                <w:i w:val="false"/>
                <w:color w:val="000000"/>
                <w:sz w:val="20"/>
                <w:u w:val="single"/>
              </w:rPr>
              <w:t xml:space="preserve">НАУРЫЗБАЙ         </w:t>
            </w:r>
            <w:r>
              <w:rPr>
                <w:rFonts w:ascii="Times New Roman"/>
                <w:b w:val="false"/>
                <w:i w:val="false"/>
                <w:color w:val="000000"/>
                <w:sz w:val="20"/>
              </w:rPr>
              <w:t>| |</w:t>
            </w:r>
            <w:r>
              <w:rPr>
                <w:rFonts w:ascii="Times New Roman"/>
                <w:b w:val="false"/>
                <w:i w:val="false"/>
                <w:color w:val="000000"/>
                <w:sz w:val="20"/>
                <w:u w:val="single"/>
              </w:rPr>
              <w:t xml:space="preserve">БОЛАТ               </w:t>
            </w:r>
            <w:r>
              <w:rPr>
                <w:rFonts w:ascii="Times New Roman"/>
                <w:b w:val="false"/>
                <w:i w:val="false"/>
                <w:color w:val="000000"/>
                <w:sz w:val="20"/>
              </w:rPr>
              <w:t>| |</w:t>
            </w:r>
            <w:r>
              <w:rPr>
                <w:rFonts w:ascii="Times New Roman"/>
                <w:b w:val="false"/>
                <w:i w:val="false"/>
                <w:color w:val="000000"/>
                <w:sz w:val="20"/>
                <w:u w:val="single"/>
              </w:rPr>
              <w:t xml:space="preserve">КЕРІМҰЛЫ          </w:t>
            </w:r>
            <w:r>
              <w:rPr>
                <w:rFonts w:ascii="Times New Roman"/>
                <w:b w:val="false"/>
                <w:i w:val="false"/>
                <w:color w:val="000000"/>
                <w:sz w:val="20"/>
              </w:rPr>
              <w:t>|</w:t>
            </w:r>
            <w:r>
              <w:br/>
            </w:r>
            <w:r>
              <w:rPr>
                <w:rFonts w:ascii="Times New Roman"/>
                <w:b w:val="false"/>
                <w:i w:val="false"/>
                <w:color w:val="000000"/>
                <w:sz w:val="20"/>
              </w:rPr>
              <w:t>
Фамилия Наурызбаев   Имя  Булат            Отчество Керимович</w:t>
            </w:r>
          </w:p>
          <w:p>
            <w:pPr>
              <w:spacing w:after="20"/>
              <w:ind w:left="20"/>
              <w:jc w:val="both"/>
            </w:pPr>
            <w:r>
              <w:rPr>
                <w:rFonts w:ascii="Times New Roman"/>
                <w:b w:val="false"/>
                <w:i w:val="false"/>
                <w:color w:val="000000"/>
                <w:sz w:val="20"/>
              </w:rPr>
              <w:t>АЛМАТЫ ОБЛ. КЕГЕН АУД. ЖАЛАҢАШ С.,</w:t>
            </w:r>
            <w:r>
              <w:br/>
            </w:r>
            <w:r>
              <w:rPr>
                <w:rFonts w:ascii="Times New Roman"/>
                <w:b w:val="false"/>
                <w:i w:val="false"/>
                <w:color w:val="000000"/>
                <w:sz w:val="20"/>
              </w:rPr>
              <w:t>
ҚАБАНБАЙ БАТЫР КӨШ., 17-2-15</w:t>
            </w:r>
            <w:r>
              <w:br/>
            </w:r>
            <w:r>
              <w:rPr>
                <w:rFonts w:ascii="Times New Roman"/>
                <w:b w:val="false"/>
                <w:i w:val="false"/>
                <w:color w:val="000000"/>
                <w:sz w:val="20"/>
              </w:rPr>
              <w:t>
-------------------------------------------------------------------</w:t>
            </w:r>
            <w:r>
              <w:br/>
            </w:r>
            <w:r>
              <w:rPr>
                <w:rFonts w:ascii="Times New Roman"/>
                <w:b w:val="false"/>
                <w:i w:val="false"/>
                <w:color w:val="000000"/>
                <w:sz w:val="20"/>
              </w:rPr>
              <w:t>
за выдачу паспорта/удостоверения</w:t>
            </w:r>
            <w:r>
              <w:br/>
            </w:r>
            <w:r>
              <w:rPr>
                <w:rFonts w:ascii="Times New Roman"/>
                <w:b w:val="false"/>
                <w:i w:val="false"/>
                <w:color w:val="000000"/>
                <w:sz w:val="20"/>
              </w:rPr>
              <w:t>
личности оплачено                             ______________ тенге</w:t>
            </w:r>
            <w:r>
              <w:br/>
            </w:r>
            <w:r>
              <w:rPr>
                <w:rFonts w:ascii="Times New Roman"/>
                <w:b w:val="false"/>
                <w:i w:val="false"/>
                <w:color w:val="000000"/>
                <w:sz w:val="20"/>
              </w:rPr>
              <w:t>
                                                 сумма</w:t>
            </w:r>
            <w:r>
              <w:br/>
            </w:r>
            <w:r>
              <w:rPr>
                <w:rFonts w:ascii="Times New Roman"/>
                <w:b w:val="false"/>
                <w:i w:val="false"/>
                <w:color w:val="000000"/>
                <w:sz w:val="20"/>
              </w:rPr>
              <w:t>
-------------------------------------------------------------------</w:t>
            </w:r>
            <w:r>
              <w:br/>
            </w:r>
            <w:r>
              <w:rPr>
                <w:rFonts w:ascii="Times New Roman"/>
                <w:b w:val="false"/>
                <w:i w:val="false"/>
                <w:color w:val="000000"/>
                <w:sz w:val="20"/>
              </w:rPr>
              <w:t>
  КВИТАНЦИЯ НА ПОЛУЧЕНИЕ:</w:t>
            </w:r>
            <w:r>
              <w:br/>
            </w:r>
            <w:r>
              <w:rPr>
                <w:rFonts w:ascii="Times New Roman"/>
                <w:b w:val="false"/>
                <w:i w:val="false"/>
                <w:color w:val="000000"/>
                <w:sz w:val="20"/>
              </w:rPr>
              <w:t>
                                                     заявление</w:t>
            </w:r>
            <w:r>
              <w:br/>
            </w:r>
            <w:r>
              <w:rPr>
                <w:rFonts w:ascii="Times New Roman"/>
                <w:b w:val="false"/>
                <w:i w:val="false"/>
                <w:color w:val="000000"/>
                <w:sz w:val="20"/>
              </w:rPr>
              <w:t>
                                                     N 0000000</w:t>
            </w:r>
            <w:r>
              <w:br/>
            </w:r>
            <w:r>
              <w:rPr>
                <w:rFonts w:ascii="Times New Roman"/>
                <w:b w:val="false"/>
                <w:i w:val="false"/>
                <w:color w:val="000000"/>
                <w:sz w:val="20"/>
              </w:rPr>
              <w:t>
 </w:t>
            </w:r>
            <w:r>
              <w:br/>
            </w:r>
            <w:r>
              <w:rPr>
                <w:rFonts w:ascii="Times New Roman"/>
                <w:b w:val="false"/>
                <w:i w:val="false"/>
                <w:color w:val="000000"/>
                <w:sz w:val="20"/>
              </w:rPr>
              <w:t>
                                Гражданин (ка)   ПАСПОРТА |_|         УДОСТОВЕРЕНИЯ ЛИЧНОСТИ |_|</w:t>
            </w:r>
          </w:p>
          <w:p>
            <w:pPr>
              <w:spacing w:after="20"/>
              <w:ind w:left="20"/>
              <w:jc w:val="both"/>
            </w:pPr>
            <w:r>
              <w:rPr>
                <w:rFonts w:ascii="Times New Roman"/>
                <w:b w:val="false"/>
                <w:i w:val="false"/>
                <w:color w:val="000000"/>
                <w:sz w:val="20"/>
              </w:rPr>
              <w:t>|</w:t>
            </w:r>
            <w:r>
              <w:rPr>
                <w:rFonts w:ascii="Times New Roman"/>
                <w:b w:val="false"/>
                <w:i w:val="false"/>
                <w:color w:val="000000"/>
                <w:sz w:val="20"/>
                <w:u w:val="single"/>
              </w:rPr>
              <w:t xml:space="preserve">НАУРЫЗБАЙ         </w:t>
            </w:r>
            <w:r>
              <w:rPr>
                <w:rFonts w:ascii="Times New Roman"/>
                <w:b w:val="false"/>
                <w:i w:val="false"/>
                <w:color w:val="000000"/>
                <w:sz w:val="20"/>
              </w:rPr>
              <w:t>| |</w:t>
            </w:r>
            <w:r>
              <w:rPr>
                <w:rFonts w:ascii="Times New Roman"/>
                <w:b w:val="false"/>
                <w:i w:val="false"/>
                <w:color w:val="000000"/>
                <w:sz w:val="20"/>
                <w:u w:val="single"/>
              </w:rPr>
              <w:t xml:space="preserve">БОЛАТ               </w:t>
            </w:r>
            <w:r>
              <w:rPr>
                <w:rFonts w:ascii="Times New Roman"/>
                <w:b w:val="false"/>
                <w:i w:val="false"/>
                <w:color w:val="000000"/>
                <w:sz w:val="20"/>
              </w:rPr>
              <w:t>| |</w:t>
            </w:r>
            <w:r>
              <w:rPr>
                <w:rFonts w:ascii="Times New Roman"/>
                <w:b w:val="false"/>
                <w:i w:val="false"/>
                <w:color w:val="000000"/>
                <w:sz w:val="20"/>
                <w:u w:val="single"/>
              </w:rPr>
              <w:t xml:space="preserve">КЕРІМҰЛЫ          </w:t>
            </w:r>
            <w:r>
              <w:rPr>
                <w:rFonts w:ascii="Times New Roman"/>
                <w:b w:val="false"/>
                <w:i w:val="false"/>
                <w:color w:val="000000"/>
                <w:sz w:val="20"/>
              </w:rPr>
              <w:t>|</w:t>
            </w:r>
            <w:r>
              <w:br/>
            </w:r>
            <w:r>
              <w:rPr>
                <w:rFonts w:ascii="Times New Roman"/>
                <w:b w:val="false"/>
                <w:i w:val="false"/>
                <w:color w:val="000000"/>
                <w:sz w:val="20"/>
              </w:rPr>
              <w:t xml:space="preserve">
Фамилия             Имя                    Отчество </w:t>
            </w:r>
          </w:p>
          <w:p>
            <w:pPr>
              <w:spacing w:after="20"/>
              <w:ind w:left="20"/>
              <w:jc w:val="both"/>
            </w:pPr>
            <w:r>
              <w:rPr>
                <w:rFonts w:ascii="Times New Roman"/>
                <w:b w:val="false"/>
                <w:i w:val="false"/>
                <w:color w:val="000000"/>
                <w:sz w:val="20"/>
              </w:rPr>
              <w:t>    4.05.96 ж.     Принято заявление на выдачу паспорта/</w:t>
            </w:r>
            <w:r>
              <w:br/>
            </w:r>
            <w:r>
              <w:rPr>
                <w:rFonts w:ascii="Times New Roman"/>
                <w:b w:val="false"/>
                <w:i w:val="false"/>
                <w:color w:val="000000"/>
                <w:sz w:val="20"/>
              </w:rPr>
              <w:t>
                   удостоверения личности/и получено</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Оборотная сторона заявления ф-1</w:t>
            </w:r>
          </w:p>
          <w:p>
            <w:pPr>
              <w:spacing w:after="20"/>
              <w:ind w:left="20"/>
              <w:jc w:val="both"/>
            </w:pPr>
            <w:r>
              <w:rPr>
                <w:rFonts w:ascii="Times New Roman"/>
                <w:b w:val="false"/>
                <w:i w:val="false"/>
                <w:color w:val="000000"/>
                <w:sz w:val="20"/>
              </w:rPr>
              <w:t>14 Семейное положение ___  2-не женат/         1-женат/</w:t>
            </w:r>
            <w:r>
              <w:br/>
            </w:r>
            <w:r>
              <w:rPr>
                <w:rFonts w:ascii="Times New Roman"/>
                <w:b w:val="false"/>
                <w:i w:val="false"/>
                <w:color w:val="000000"/>
                <w:sz w:val="20"/>
              </w:rPr>
              <w:t>
                         не замужем          замужем</w:t>
            </w:r>
          </w:p>
          <w:p>
            <w:pPr>
              <w:spacing w:after="20"/>
              <w:ind w:left="20"/>
              <w:jc w:val="both"/>
            </w:pPr>
            <w:r>
              <w:rPr>
                <w:rFonts w:ascii="Times New Roman"/>
                <w:b w:val="false"/>
                <w:i w:val="false"/>
                <w:color w:val="000000"/>
                <w:sz w:val="20"/>
              </w:rPr>
              <w:t>                   3-вдовец/вдова         4-разведен/разведена</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u w:val="single"/>
              </w:rPr>
              <w:t xml:space="preserve">НАУРЫЗБАЙ        </w:t>
            </w:r>
            <w:r>
              <w:rPr>
                <w:rFonts w:ascii="Times New Roman"/>
                <w:b w:val="false"/>
                <w:i w:val="false"/>
                <w:color w:val="000000"/>
                <w:sz w:val="20"/>
              </w:rPr>
              <w:t>|     |</w:t>
            </w:r>
            <w:r>
              <w:rPr>
                <w:rFonts w:ascii="Times New Roman"/>
                <w:b w:val="false"/>
                <w:i w:val="false"/>
                <w:color w:val="000000"/>
                <w:sz w:val="20"/>
                <w:u w:val="single"/>
              </w:rPr>
              <w:t xml:space="preserve">ГУЛЬНАР          </w:t>
            </w:r>
            <w:r>
              <w:rPr>
                <w:rFonts w:ascii="Times New Roman"/>
                <w:b w:val="false"/>
                <w:i w:val="false"/>
                <w:color w:val="000000"/>
                <w:sz w:val="20"/>
              </w:rPr>
              <w:t>|    |</w:t>
            </w:r>
            <w:r>
              <w:rPr>
                <w:rFonts w:ascii="Times New Roman"/>
                <w:b w:val="false"/>
                <w:i w:val="false"/>
                <w:color w:val="000000"/>
                <w:sz w:val="20"/>
                <w:u w:val="single"/>
              </w:rPr>
              <w:t xml:space="preserve">ҒАЛЫМҚЫЗЫ      </w:t>
            </w:r>
            <w:r>
              <w:rPr>
                <w:rFonts w:ascii="Times New Roman"/>
                <w:b w:val="false"/>
                <w:i w:val="false"/>
                <w:color w:val="000000"/>
                <w:sz w:val="20"/>
              </w:rPr>
              <w:t>|</w:t>
            </w:r>
            <w:r>
              <w:br/>
            </w:r>
            <w:r>
              <w:rPr>
                <w:rFonts w:ascii="Times New Roman"/>
                <w:b w:val="false"/>
                <w:i w:val="false"/>
                <w:color w:val="000000"/>
                <w:sz w:val="20"/>
              </w:rPr>
              <w:t>
Фамилия супруга             имя                  отчество</w:t>
            </w:r>
          </w:p>
          <w:p>
            <w:pPr>
              <w:spacing w:after="20"/>
              <w:ind w:left="20"/>
              <w:jc w:val="both"/>
            </w:pPr>
            <w:r>
              <w:rPr>
                <w:rFonts w:ascii="Times New Roman"/>
                <w:b w:val="false"/>
                <w:i w:val="false"/>
                <w:color w:val="000000"/>
                <w:sz w:val="20"/>
              </w:rPr>
              <w:t>                       АЛМАТЫ ОБЛ.</w:t>
            </w:r>
            <w:r>
              <w:br/>
            </w:r>
            <w:r>
              <w:rPr>
                <w:rFonts w:ascii="Times New Roman"/>
                <w:b w:val="false"/>
                <w:i w:val="false"/>
                <w:color w:val="000000"/>
                <w:sz w:val="20"/>
              </w:rPr>
              <w:t>
|</w:t>
            </w:r>
            <w:r>
              <w:rPr>
                <w:rFonts w:ascii="Times New Roman"/>
                <w:b w:val="false"/>
                <w:i w:val="false"/>
                <w:color w:val="000000"/>
                <w:sz w:val="20"/>
                <w:u w:val="single"/>
              </w:rPr>
              <w:t xml:space="preserve">АХМЕТОВА         </w:t>
            </w:r>
            <w:r>
              <w:rPr>
                <w:rFonts w:ascii="Times New Roman"/>
                <w:b w:val="false"/>
                <w:i w:val="false"/>
                <w:color w:val="000000"/>
                <w:sz w:val="20"/>
              </w:rPr>
              <w:t>|     |</w:t>
            </w:r>
            <w:r>
              <w:rPr>
                <w:rFonts w:ascii="Times New Roman"/>
                <w:b w:val="false"/>
                <w:i w:val="false"/>
                <w:color w:val="000000"/>
                <w:sz w:val="20"/>
                <w:u w:val="single"/>
              </w:rPr>
              <w:t xml:space="preserve">КЕГЕН АУД. АХАТ  </w:t>
            </w:r>
            <w:r>
              <w:rPr>
                <w:rFonts w:ascii="Times New Roman"/>
                <w:b w:val="false"/>
                <w:i w:val="false"/>
                <w:color w:val="000000"/>
                <w:sz w:val="20"/>
              </w:rPr>
              <w:t>|    |</w:t>
            </w:r>
            <w:r>
              <w:rPr>
                <w:rFonts w:ascii="Times New Roman"/>
                <w:b w:val="false"/>
                <w:i w:val="false"/>
                <w:color w:val="000000"/>
                <w:sz w:val="20"/>
                <w:u w:val="single"/>
              </w:rPr>
              <w:t>1981|05|04</w:t>
            </w:r>
            <w:r>
              <w:rPr>
                <w:rFonts w:ascii="Times New Roman"/>
                <w:b w:val="false"/>
                <w:i w:val="false"/>
                <w:color w:val="000000"/>
                <w:sz w:val="20"/>
              </w:rPr>
              <w:t>|</w:t>
            </w:r>
            <w:r>
              <w:br/>
            </w:r>
            <w:r>
              <w:rPr>
                <w:rFonts w:ascii="Times New Roman"/>
                <w:b w:val="false"/>
                <w:i w:val="false"/>
                <w:color w:val="000000"/>
                <w:sz w:val="20"/>
              </w:rPr>
              <w:t>
Гражданский код          Орган ЗАГСа          дата регистрации</w:t>
            </w:r>
            <w:r>
              <w:br/>
            </w:r>
            <w:r>
              <w:rPr>
                <w:rFonts w:ascii="Times New Roman"/>
                <w:b w:val="false"/>
                <w:i w:val="false"/>
                <w:color w:val="000000"/>
                <w:sz w:val="20"/>
              </w:rPr>
              <w:t xml:space="preserve">
супруга                                       брака </w:t>
            </w:r>
          </w:p>
          <w:p>
            <w:pPr>
              <w:spacing w:after="20"/>
              <w:ind w:left="20"/>
              <w:jc w:val="both"/>
            </w:pPr>
            <w:r>
              <w:rPr>
                <w:rFonts w:ascii="Times New Roman"/>
                <w:b w:val="false"/>
                <w:i w:val="false"/>
                <w:color w:val="000000"/>
                <w:sz w:val="20"/>
              </w:rPr>
              <w:t xml:space="preserve">15  Дети до 16 лет </w:t>
            </w:r>
            <w:r>
              <w:br/>
            </w:r>
            <w:r>
              <w:rPr>
                <w:rFonts w:ascii="Times New Roman"/>
                <w:b w:val="false"/>
                <w:i w:val="false"/>
                <w:color w:val="000000"/>
                <w:sz w:val="20"/>
              </w:rPr>
              <w:t>
|</w:t>
            </w:r>
            <w:r>
              <w:rPr>
                <w:rFonts w:ascii="Times New Roman"/>
                <w:b w:val="false"/>
                <w:i w:val="false"/>
                <w:color w:val="000000"/>
                <w:sz w:val="20"/>
                <w:u w:val="single"/>
              </w:rPr>
              <w:t xml:space="preserve">НАУРЫЗБАЙ         </w:t>
            </w:r>
            <w:r>
              <w:rPr>
                <w:rFonts w:ascii="Times New Roman"/>
                <w:b w:val="false"/>
                <w:i w:val="false"/>
                <w:color w:val="000000"/>
                <w:sz w:val="20"/>
              </w:rPr>
              <w:t>|||__________________| ||__________________|</w:t>
            </w:r>
            <w:r>
              <w:br/>
            </w:r>
            <w:r>
              <w:rPr>
                <w:rFonts w:ascii="Times New Roman"/>
                <w:b w:val="false"/>
                <w:i w:val="false"/>
                <w:color w:val="000000"/>
                <w:sz w:val="20"/>
              </w:rPr>
              <w:t>
Фамилия           |     фамилия          |     фамилия</w:t>
            </w:r>
            <w:r>
              <w:br/>
            </w:r>
            <w:r>
              <w:rPr>
                <w:rFonts w:ascii="Times New Roman"/>
                <w:b w:val="false"/>
                <w:i w:val="false"/>
                <w:color w:val="000000"/>
                <w:sz w:val="20"/>
              </w:rPr>
              <w:t>
|</w:t>
            </w:r>
            <w:r>
              <w:rPr>
                <w:rFonts w:ascii="Times New Roman"/>
                <w:b w:val="false"/>
                <w:i w:val="false"/>
                <w:color w:val="000000"/>
                <w:sz w:val="20"/>
                <w:u w:val="single"/>
              </w:rPr>
              <w:t xml:space="preserve">АСҚАР             </w:t>
            </w:r>
            <w:r>
              <w:rPr>
                <w:rFonts w:ascii="Times New Roman"/>
                <w:b w:val="false"/>
                <w:i w:val="false"/>
                <w:color w:val="000000"/>
                <w:sz w:val="20"/>
              </w:rPr>
              <w:t>|||__________________| ||__________________|</w:t>
            </w:r>
            <w:r>
              <w:br/>
            </w:r>
            <w:r>
              <w:rPr>
                <w:rFonts w:ascii="Times New Roman"/>
                <w:b w:val="false"/>
                <w:i w:val="false"/>
                <w:color w:val="000000"/>
                <w:sz w:val="20"/>
              </w:rPr>
              <w:t>
имя                 |    имя              |      имя</w:t>
            </w:r>
            <w:r>
              <w:br/>
            </w:r>
            <w:r>
              <w:rPr>
                <w:rFonts w:ascii="Times New Roman"/>
                <w:b w:val="false"/>
                <w:i w:val="false"/>
                <w:color w:val="000000"/>
                <w:sz w:val="20"/>
              </w:rPr>
              <w:t>
|</w:t>
            </w:r>
            <w:r>
              <w:rPr>
                <w:rFonts w:ascii="Times New Roman"/>
                <w:b w:val="false"/>
                <w:i w:val="false"/>
                <w:color w:val="000000"/>
                <w:sz w:val="20"/>
                <w:u w:val="single"/>
              </w:rPr>
              <w:t xml:space="preserve">БОЛАТҰЛЫ          </w:t>
            </w:r>
            <w:r>
              <w:rPr>
                <w:rFonts w:ascii="Times New Roman"/>
                <w:b w:val="false"/>
                <w:i w:val="false"/>
                <w:color w:val="000000"/>
                <w:sz w:val="20"/>
              </w:rPr>
              <w:t>|||__________________| ||__________________|</w:t>
            </w:r>
            <w:r>
              <w:br/>
            </w:r>
            <w:r>
              <w:rPr>
                <w:rFonts w:ascii="Times New Roman"/>
                <w:b w:val="false"/>
                <w:i w:val="false"/>
                <w:color w:val="000000"/>
                <w:sz w:val="20"/>
              </w:rPr>
              <w:t>
отчество           |    отчество         |      отчество</w:t>
            </w:r>
            <w:r>
              <w:br/>
            </w:r>
            <w:r>
              <w:rPr>
                <w:rFonts w:ascii="Times New Roman"/>
                <w:b w:val="false"/>
                <w:i w:val="false"/>
                <w:color w:val="000000"/>
                <w:sz w:val="20"/>
              </w:rPr>
              <w:t>
|</w:t>
            </w:r>
            <w:r>
              <w:rPr>
                <w:rFonts w:ascii="Times New Roman"/>
                <w:b w:val="false"/>
                <w:i w:val="false"/>
                <w:color w:val="000000"/>
                <w:sz w:val="20"/>
                <w:u w:val="single"/>
              </w:rPr>
              <w:t>1982|12|07</w:t>
            </w:r>
            <w:r>
              <w:rPr>
                <w:rFonts w:ascii="Times New Roman"/>
                <w:b w:val="false"/>
                <w:i w:val="false"/>
                <w:color w:val="000000"/>
                <w:sz w:val="20"/>
              </w:rPr>
              <w:t>|        |  |_|_|_|_|_|_|_|    ||_|_|_|_|_|_|_|_|</w:t>
            </w:r>
            <w:r>
              <w:br/>
            </w:r>
            <w:r>
              <w:rPr>
                <w:rFonts w:ascii="Times New Roman"/>
                <w:b w:val="false"/>
                <w:i w:val="false"/>
                <w:color w:val="000000"/>
                <w:sz w:val="20"/>
              </w:rPr>
              <w:t>
дата рождения       |  дата рождения      |   дата рождения</w:t>
            </w:r>
            <w:r>
              <w:br/>
            </w:r>
            <w:r>
              <w:rPr>
                <w:rFonts w:ascii="Times New Roman"/>
                <w:b w:val="false"/>
                <w:i w:val="false"/>
                <w:color w:val="000000"/>
                <w:sz w:val="20"/>
              </w:rPr>
              <w:t>
____________________|_____________________|___________________</w:t>
            </w:r>
            <w:r>
              <w:br/>
            </w:r>
            <w:r>
              <w:rPr>
                <w:rFonts w:ascii="Times New Roman"/>
                <w:b w:val="false"/>
                <w:i w:val="false"/>
                <w:color w:val="000000"/>
                <w:sz w:val="20"/>
              </w:rPr>
              <w:t>
                   |16 Отец              |17     мать</w:t>
            </w:r>
            <w:r>
              <w:br/>
            </w:r>
            <w:r>
              <w:rPr>
                <w:rFonts w:ascii="Times New Roman"/>
                <w:b w:val="false"/>
                <w:i w:val="false"/>
                <w:color w:val="000000"/>
                <w:sz w:val="20"/>
              </w:rPr>
              <w:t>
                   ||</w:t>
            </w:r>
            <w:r>
              <w:rPr>
                <w:rFonts w:ascii="Times New Roman"/>
                <w:b w:val="false"/>
                <w:i w:val="false"/>
                <w:color w:val="000000"/>
                <w:sz w:val="20"/>
                <w:u w:val="single"/>
              </w:rPr>
              <w:t xml:space="preserve">НАУРЫЗБАЕВ        </w:t>
            </w:r>
            <w:r>
              <w:rPr>
                <w:rFonts w:ascii="Times New Roman"/>
                <w:b w:val="false"/>
                <w:i w:val="false"/>
                <w:color w:val="000000"/>
                <w:sz w:val="20"/>
              </w:rPr>
              <w:t>| ||</w:t>
            </w:r>
            <w:r>
              <w:rPr>
                <w:rFonts w:ascii="Times New Roman"/>
                <w:b w:val="false"/>
                <w:i w:val="false"/>
                <w:color w:val="000000"/>
                <w:sz w:val="20"/>
                <w:u w:val="single"/>
              </w:rPr>
              <w:t xml:space="preserve">НАУРЫЗБАЕВА       </w:t>
            </w:r>
            <w:r>
              <w:rPr>
                <w:rFonts w:ascii="Times New Roman"/>
                <w:b w:val="false"/>
                <w:i w:val="false"/>
                <w:color w:val="000000"/>
                <w:sz w:val="20"/>
              </w:rPr>
              <w:t>|</w:t>
            </w:r>
            <w:r>
              <w:br/>
            </w:r>
            <w:r>
              <w:rPr>
                <w:rFonts w:ascii="Times New Roman"/>
                <w:b w:val="false"/>
                <w:i w:val="false"/>
                <w:color w:val="000000"/>
                <w:sz w:val="20"/>
              </w:rPr>
              <w:t>
                   | фамилия             |  фамилия</w:t>
            </w:r>
            <w:r>
              <w:br/>
            </w:r>
            <w:r>
              <w:rPr>
                <w:rFonts w:ascii="Times New Roman"/>
                <w:b w:val="false"/>
                <w:i w:val="false"/>
                <w:color w:val="000000"/>
                <w:sz w:val="20"/>
              </w:rPr>
              <w:t>
                   ||</w:t>
            </w:r>
            <w:r>
              <w:rPr>
                <w:rFonts w:ascii="Times New Roman"/>
                <w:b w:val="false"/>
                <w:i w:val="false"/>
                <w:color w:val="000000"/>
                <w:sz w:val="20"/>
                <w:u w:val="single"/>
              </w:rPr>
              <w:t xml:space="preserve">КЕРИМ             </w:t>
            </w:r>
            <w:r>
              <w:rPr>
                <w:rFonts w:ascii="Times New Roman"/>
                <w:b w:val="false"/>
                <w:i w:val="false"/>
                <w:color w:val="000000"/>
                <w:sz w:val="20"/>
              </w:rPr>
              <w:t>| ||</w:t>
            </w:r>
            <w:r>
              <w:rPr>
                <w:rFonts w:ascii="Times New Roman"/>
                <w:b w:val="false"/>
                <w:i w:val="false"/>
                <w:color w:val="000000"/>
                <w:sz w:val="20"/>
                <w:u w:val="single"/>
              </w:rPr>
              <w:t xml:space="preserve">ҚАРЛЫҒАШ          </w:t>
            </w:r>
            <w:r>
              <w:rPr>
                <w:rFonts w:ascii="Times New Roman"/>
                <w:b w:val="false"/>
                <w:i w:val="false"/>
                <w:color w:val="000000"/>
                <w:sz w:val="20"/>
              </w:rPr>
              <w:t>|</w:t>
            </w:r>
            <w:r>
              <w:br/>
            </w:r>
            <w:r>
              <w:rPr>
                <w:rFonts w:ascii="Times New Roman"/>
                <w:b w:val="false"/>
                <w:i w:val="false"/>
                <w:color w:val="000000"/>
                <w:sz w:val="20"/>
              </w:rPr>
              <w:t>
                   | имя                 |   имя</w:t>
            </w:r>
            <w:r>
              <w:br/>
            </w:r>
            <w:r>
              <w:rPr>
                <w:rFonts w:ascii="Times New Roman"/>
                <w:b w:val="false"/>
                <w:i w:val="false"/>
                <w:color w:val="000000"/>
                <w:sz w:val="20"/>
              </w:rPr>
              <w:t>
                   ||__________________| ||__________________|</w:t>
            </w:r>
            <w:r>
              <w:br/>
            </w:r>
            <w:r>
              <w:rPr>
                <w:rFonts w:ascii="Times New Roman"/>
                <w:b w:val="false"/>
                <w:i w:val="false"/>
                <w:color w:val="000000"/>
                <w:sz w:val="20"/>
              </w:rPr>
              <w:t>
                   | отчество            |   отчество</w:t>
            </w:r>
            <w:r>
              <w:br/>
            </w:r>
            <w:r>
              <w:rPr>
                <w:rFonts w:ascii="Times New Roman"/>
                <w:b w:val="false"/>
                <w:i w:val="false"/>
                <w:color w:val="000000"/>
                <w:sz w:val="20"/>
              </w:rPr>
              <w:t>
                   ||</w:t>
            </w:r>
            <w:r>
              <w:rPr>
                <w:rFonts w:ascii="Times New Roman"/>
                <w:b w:val="false"/>
                <w:i w:val="false"/>
                <w:color w:val="000000"/>
                <w:sz w:val="20"/>
                <w:u w:val="single"/>
              </w:rPr>
              <w:t>1935|03|15</w:t>
            </w:r>
            <w:r>
              <w:rPr>
                <w:rFonts w:ascii="Times New Roman"/>
                <w:b w:val="false"/>
                <w:i w:val="false"/>
                <w:color w:val="000000"/>
                <w:sz w:val="20"/>
              </w:rPr>
              <w:t>|         ||</w:t>
            </w:r>
            <w:r>
              <w:rPr>
                <w:rFonts w:ascii="Times New Roman"/>
                <w:b w:val="false"/>
                <w:i w:val="false"/>
                <w:color w:val="000000"/>
                <w:sz w:val="20"/>
                <w:u w:val="single"/>
              </w:rPr>
              <w:t>1936|05|16</w:t>
            </w:r>
            <w:r>
              <w:rPr>
                <w:rFonts w:ascii="Times New Roman"/>
                <w:b w:val="false"/>
                <w:i w:val="false"/>
                <w:color w:val="000000"/>
                <w:sz w:val="20"/>
              </w:rPr>
              <w:t>|</w:t>
            </w:r>
            <w:r>
              <w:br/>
            </w:r>
            <w:r>
              <w:rPr>
                <w:rFonts w:ascii="Times New Roman"/>
                <w:b w:val="false"/>
                <w:i w:val="false"/>
                <w:color w:val="000000"/>
                <w:sz w:val="20"/>
              </w:rPr>
              <w:t>
                   | дата рождения       |  дата рождения</w:t>
            </w:r>
            <w:r>
              <w:br/>
            </w:r>
            <w:r>
              <w:rPr>
                <w:rFonts w:ascii="Times New Roman"/>
                <w:b w:val="false"/>
                <w:i w:val="false"/>
                <w:color w:val="000000"/>
                <w:sz w:val="20"/>
              </w:rPr>
              <w:t>
                   |                     |</w:t>
            </w:r>
          </w:p>
          <w:p>
            <w:pPr>
              <w:spacing w:after="20"/>
              <w:ind w:left="20"/>
              <w:jc w:val="both"/>
            </w:pPr>
            <w:r>
              <w:rPr>
                <w:rFonts w:ascii="Times New Roman"/>
                <w:b w:val="false"/>
                <w:i w:val="false"/>
                <w:color w:val="000000"/>
                <w:sz w:val="20"/>
              </w:rPr>
              <w:t>              18 ПАСПОРТ (Удостоверение) выдать на основании</w:t>
            </w:r>
            <w:r>
              <w:br/>
            </w:r>
            <w:r>
              <w:rPr>
                <w:rFonts w:ascii="Times New Roman"/>
                <w:b w:val="false"/>
                <w:i w:val="false"/>
                <w:color w:val="000000"/>
                <w:sz w:val="20"/>
              </w:rPr>
              <w:t>
                                          02 III-WA 565437</w:t>
            </w:r>
          </w:p>
          <w:p>
            <w:pPr>
              <w:spacing w:after="20"/>
              <w:ind w:left="20"/>
              <w:jc w:val="both"/>
            </w:pPr>
            <w:r>
              <w:rPr>
                <w:rFonts w:ascii="Times New Roman"/>
                <w:b w:val="false"/>
                <w:i w:val="false"/>
                <w:color w:val="000000"/>
                <w:sz w:val="20"/>
              </w:rPr>
              <w:t>                                      19|</w:t>
            </w:r>
            <w:r>
              <w:rPr>
                <w:rFonts w:ascii="Times New Roman"/>
                <w:b w:val="false"/>
                <w:i w:val="false"/>
                <w:color w:val="000000"/>
                <w:sz w:val="20"/>
                <w:u w:val="single"/>
              </w:rPr>
              <w:t>1986|02|14</w:t>
            </w:r>
            <w:r>
              <w:rPr>
                <w:rFonts w:ascii="Times New Roman"/>
                <w:b w:val="false"/>
                <w:i w:val="false"/>
                <w:color w:val="000000"/>
                <w:sz w:val="20"/>
              </w:rPr>
              <w:t>|</w:t>
            </w:r>
            <w:r>
              <w:br/>
            </w:r>
            <w:r>
              <w:rPr>
                <w:rFonts w:ascii="Times New Roman"/>
                <w:b w:val="false"/>
                <w:i w:val="false"/>
                <w:color w:val="000000"/>
                <w:sz w:val="20"/>
              </w:rPr>
              <w:t>
                                         Дата выдачи</w:t>
            </w:r>
          </w:p>
          <w:p>
            <w:pPr>
              <w:spacing w:after="20"/>
              <w:ind w:left="20"/>
              <w:jc w:val="both"/>
            </w:pPr>
            <w:r>
              <w:rPr>
                <w:rFonts w:ascii="Times New Roman"/>
                <w:b w:val="false"/>
                <w:i w:val="false"/>
                <w:color w:val="000000"/>
                <w:sz w:val="20"/>
              </w:rPr>
              <w:t>                                      20|</w:t>
            </w:r>
            <w:r>
              <w:rPr>
                <w:rFonts w:ascii="Times New Roman"/>
                <w:b w:val="false"/>
                <w:i w:val="false"/>
                <w:color w:val="000000"/>
                <w:sz w:val="20"/>
                <w:u w:val="single"/>
              </w:rPr>
              <w:t>АЛМАТЫ ОБЛ. КЕГЕН, ІІО</w:t>
            </w:r>
            <w:r>
              <w:rPr>
                <w:rFonts w:ascii="Times New Roman"/>
                <w:b w:val="false"/>
                <w:i w:val="false"/>
                <w:color w:val="000000"/>
                <w:sz w:val="20"/>
              </w:rPr>
              <w:t>|</w:t>
            </w:r>
          </w:p>
          <w:p>
            <w:pPr>
              <w:spacing w:after="20"/>
              <w:ind w:left="20"/>
              <w:jc w:val="both"/>
            </w:pPr>
            <w:r>
              <w:rPr>
                <w:rFonts w:ascii="Times New Roman"/>
                <w:b w:val="false"/>
                <w:i w:val="false"/>
                <w:color w:val="000000"/>
                <w:sz w:val="20"/>
              </w:rPr>
              <w:t>              21 Паспорт N |____| Удостоверение личности N |___|</w:t>
            </w:r>
          </w:p>
          <w:p>
            <w:pPr>
              <w:spacing w:after="20"/>
              <w:ind w:left="20"/>
              <w:jc w:val="both"/>
            </w:pPr>
            <w:r>
              <w:rPr>
                <w:rFonts w:ascii="Times New Roman"/>
                <w:b w:val="false"/>
                <w:i w:val="false"/>
                <w:color w:val="000000"/>
                <w:sz w:val="20"/>
              </w:rPr>
              <w:t>                   Получил "__"______ 199__г. _________________</w:t>
            </w:r>
            <w:r>
              <w:br/>
            </w: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Начальник паспортной службы ________________</w:t>
            </w:r>
            <w:r>
              <w:br/>
            </w:r>
            <w:r>
              <w:rPr>
                <w:rFonts w:ascii="Times New Roman"/>
                <w:b w:val="false"/>
                <w:i w:val="false"/>
                <w:color w:val="000000"/>
                <w:sz w:val="20"/>
              </w:rPr>
              <w:t>
                                               подпись    фамилия</w:t>
            </w:r>
          </w:p>
        </w:tc>
      </w:tr>
    </w:tbl>
    <w:bookmarkStart w:name="z35" w:id="112"/>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xml:space="preserve">
к Инструкции по применению органами юстиции    </w:t>
      </w:r>
      <w:r>
        <w:br/>
      </w:r>
      <w:r>
        <w:rPr>
          <w:rFonts w:ascii="Times New Roman"/>
          <w:b w:val="false"/>
          <w:i w:val="false"/>
          <w:color w:val="000000"/>
          <w:sz w:val="28"/>
        </w:rPr>
        <w:t xml:space="preserve">
Правил документирования и регистрации       </w:t>
      </w:r>
      <w:r>
        <w:br/>
      </w:r>
      <w:r>
        <w:rPr>
          <w:rFonts w:ascii="Times New Roman"/>
          <w:b w:val="false"/>
          <w:i w:val="false"/>
          <w:color w:val="000000"/>
          <w:sz w:val="28"/>
        </w:rPr>
        <w:t xml:space="preserve">
населения Республики Казахстан         </w:t>
      </w:r>
    </w:p>
    <w:bookmarkEnd w:id="112"/>
    <w:p>
      <w:pPr>
        <w:spacing w:after="0"/>
        <w:ind w:left="0"/>
        <w:jc w:val="both"/>
      </w:pPr>
      <w:r>
        <w:rPr>
          <w:rFonts w:ascii="Times New Roman"/>
          <w:b/>
          <w:i w:val="false"/>
          <w:color w:val="000000"/>
          <w:sz w:val="28"/>
        </w:rPr>
        <w:t>             АДРЕСНЫЙ ЛИСТОК ПРИБЫТИЯ</w:t>
      </w:r>
    </w:p>
    <w:p>
      <w:pPr>
        <w:spacing w:after="0"/>
        <w:ind w:left="0"/>
        <w:jc w:val="both"/>
      </w:pPr>
      <w:r>
        <w:rPr>
          <w:rFonts w:ascii="Times New Roman"/>
          <w:b w:val="false"/>
          <w:i w:val="false"/>
          <w:color w:val="000000"/>
          <w:sz w:val="28"/>
        </w:rPr>
        <w:t>1.  Фамилия ______</w:t>
      </w:r>
      <w:r>
        <w:rPr>
          <w:rFonts w:ascii="Times New Roman"/>
          <w:b w:val="false"/>
          <w:i w:val="false"/>
          <w:color w:val="000000"/>
          <w:sz w:val="28"/>
          <w:u w:val="single"/>
        </w:rPr>
        <w:t>Наурызбай  (Наурызбаев)</w:t>
      </w:r>
      <w:r>
        <w:rPr>
          <w:rFonts w:ascii="Times New Roman"/>
          <w:b w:val="false"/>
          <w:i w:val="false"/>
          <w:color w:val="000000"/>
          <w:sz w:val="28"/>
        </w:rPr>
        <w:t>__________________</w:t>
      </w:r>
      <w:r>
        <w:br/>
      </w:r>
      <w:r>
        <w:rPr>
          <w:rFonts w:ascii="Times New Roman"/>
          <w:b w:val="false"/>
          <w:i w:val="false"/>
          <w:color w:val="000000"/>
          <w:sz w:val="28"/>
        </w:rPr>
        <w:t>
2.  Имя _________</w:t>
      </w:r>
      <w:r>
        <w:rPr>
          <w:rFonts w:ascii="Times New Roman"/>
          <w:b w:val="false"/>
          <w:i w:val="false"/>
          <w:color w:val="000000"/>
          <w:sz w:val="28"/>
          <w:u w:val="single"/>
        </w:rPr>
        <w:t xml:space="preserve"> Болат (Булат)</w:t>
      </w:r>
      <w:r>
        <w:rPr>
          <w:rFonts w:ascii="Times New Roman"/>
          <w:b w:val="false"/>
          <w:i w:val="false"/>
          <w:color w:val="000000"/>
          <w:sz w:val="28"/>
        </w:rPr>
        <w:t>____________________________</w:t>
      </w:r>
      <w:r>
        <w:br/>
      </w:r>
      <w:r>
        <w:rPr>
          <w:rFonts w:ascii="Times New Roman"/>
          <w:b w:val="false"/>
          <w:i w:val="false"/>
          <w:color w:val="000000"/>
          <w:sz w:val="28"/>
        </w:rPr>
        <w:t>
3.  Отчество _____</w:t>
      </w:r>
      <w:r>
        <w:rPr>
          <w:rFonts w:ascii="Times New Roman"/>
          <w:b w:val="false"/>
          <w:i w:val="false"/>
          <w:color w:val="000000"/>
          <w:sz w:val="28"/>
          <w:u w:val="single"/>
        </w:rPr>
        <w:t>Керiмұлы (Керимович)</w:t>
      </w:r>
      <w:r>
        <w:rPr>
          <w:rFonts w:ascii="Times New Roman"/>
          <w:b w:val="false"/>
          <w:i w:val="false"/>
          <w:color w:val="000000"/>
          <w:sz w:val="28"/>
        </w:rPr>
        <w:t>_____________________</w:t>
      </w:r>
      <w:r>
        <w:br/>
      </w:r>
      <w:r>
        <w:rPr>
          <w:rFonts w:ascii="Times New Roman"/>
          <w:b w:val="false"/>
          <w:i w:val="false"/>
          <w:color w:val="000000"/>
          <w:sz w:val="28"/>
        </w:rPr>
        <w:t>
4.  Дата рождения 15 февраля 1960__________________________</w:t>
      </w:r>
      <w:r>
        <w:br/>
      </w:r>
      <w:r>
        <w:rPr>
          <w:rFonts w:ascii="Times New Roman"/>
          <w:b w:val="false"/>
          <w:i w:val="false"/>
          <w:color w:val="000000"/>
          <w:sz w:val="28"/>
        </w:rPr>
        <w:t>
5.  Место         Обл. (Страна)______Акмолинская___________</w:t>
      </w:r>
      <w:r>
        <w:br/>
      </w:r>
      <w:r>
        <w:rPr>
          <w:rFonts w:ascii="Times New Roman"/>
          <w:b w:val="false"/>
          <w:i w:val="false"/>
          <w:color w:val="000000"/>
          <w:sz w:val="28"/>
        </w:rPr>
        <w:t>
   рождения      Район ____________ Щучинский_____________</w:t>
      </w:r>
      <w:r>
        <w:br/>
      </w:r>
      <w:r>
        <w:rPr>
          <w:rFonts w:ascii="Times New Roman"/>
          <w:b w:val="false"/>
          <w:i w:val="false"/>
          <w:color w:val="000000"/>
          <w:sz w:val="28"/>
        </w:rPr>
        <w:t>
   ______</w:t>
      </w:r>
      <w:r>
        <w:br/>
      </w:r>
      <w:r>
        <w:rPr>
          <w:rFonts w:ascii="Times New Roman"/>
          <w:b w:val="false"/>
          <w:i w:val="false"/>
          <w:color w:val="000000"/>
          <w:sz w:val="28"/>
        </w:rPr>
        <w:t>
  |______|      Город (пгт) ____Щучинск__________________</w:t>
      </w:r>
      <w:r>
        <w:br/>
      </w:r>
      <w:r>
        <w:rPr>
          <w:rFonts w:ascii="Times New Roman"/>
          <w:b w:val="false"/>
          <w:i w:val="false"/>
          <w:color w:val="000000"/>
          <w:sz w:val="28"/>
        </w:rPr>
        <w:t>
                Село (аул) ______________________________</w:t>
      </w:r>
      <w:r>
        <w:br/>
      </w:r>
      <w:r>
        <w:rPr>
          <w:rFonts w:ascii="Times New Roman"/>
          <w:b w:val="false"/>
          <w:i w:val="false"/>
          <w:color w:val="000000"/>
          <w:sz w:val="28"/>
        </w:rPr>
        <w:t>
6.  Пол ______муж__________________________________________</w:t>
      </w:r>
      <w:r>
        <w:br/>
      </w:r>
      <w:r>
        <w:rPr>
          <w:rFonts w:ascii="Times New Roman"/>
          <w:b w:val="false"/>
          <w:i w:val="false"/>
          <w:color w:val="000000"/>
          <w:sz w:val="28"/>
        </w:rPr>
        <w:t>
7.  Регистри-     Обл. (Страна) _______Карагандинская______</w:t>
      </w:r>
      <w:r>
        <w:br/>
      </w:r>
      <w:r>
        <w:rPr>
          <w:rFonts w:ascii="Times New Roman"/>
          <w:b w:val="false"/>
          <w:i w:val="false"/>
          <w:color w:val="000000"/>
          <w:sz w:val="28"/>
        </w:rPr>
        <w:t>
  руется        Район ___________Нуринский_______________</w:t>
      </w:r>
      <w:r>
        <w:br/>
      </w:r>
      <w:r>
        <w:rPr>
          <w:rFonts w:ascii="Times New Roman"/>
          <w:b w:val="false"/>
          <w:i w:val="false"/>
          <w:color w:val="000000"/>
          <w:sz w:val="28"/>
        </w:rPr>
        <w:t>
  по адресу     Город (пгт) _____________________________</w:t>
      </w:r>
      <w:r>
        <w:br/>
      </w:r>
      <w:r>
        <w:rPr>
          <w:rFonts w:ascii="Times New Roman"/>
          <w:b w:val="false"/>
          <w:i w:val="false"/>
          <w:color w:val="000000"/>
          <w:sz w:val="28"/>
        </w:rPr>
        <w:t>
                Село (аул) _________Киевка_______________</w:t>
      </w:r>
      <w:r>
        <w:br/>
      </w:r>
      <w:r>
        <w:rPr>
          <w:rFonts w:ascii="Times New Roman"/>
          <w:b w:val="false"/>
          <w:i w:val="false"/>
          <w:color w:val="000000"/>
          <w:sz w:val="28"/>
        </w:rPr>
        <w:t>
   ______</w:t>
      </w:r>
      <w:r>
        <w:br/>
      </w:r>
      <w:r>
        <w:rPr>
          <w:rFonts w:ascii="Times New Roman"/>
          <w:b w:val="false"/>
          <w:i w:val="false"/>
          <w:color w:val="000000"/>
          <w:sz w:val="28"/>
        </w:rPr>
        <w:t>
  |______|      Улица ____________Каратальская___________</w:t>
      </w:r>
      <w:r>
        <w:br/>
      </w:r>
      <w:r>
        <w:rPr>
          <w:rFonts w:ascii="Times New Roman"/>
          <w:b w:val="false"/>
          <w:i w:val="false"/>
          <w:color w:val="000000"/>
          <w:sz w:val="28"/>
        </w:rPr>
        <w:t>
                Дом ____3_____ Корп. _______ Кв.____2____</w:t>
      </w:r>
      <w:r>
        <w:br/>
      </w:r>
      <w:r>
        <w:rPr>
          <w:rFonts w:ascii="Times New Roman"/>
          <w:b w:val="false"/>
          <w:i w:val="false"/>
          <w:color w:val="000000"/>
          <w:sz w:val="28"/>
        </w:rPr>
        <w:t>
  Нуринский отдел юстиции _______________________________</w:t>
      </w:r>
      <w:r>
        <w:br/>
      </w:r>
      <w:r>
        <w:rPr>
          <w:rFonts w:ascii="Times New Roman"/>
          <w:b w:val="false"/>
          <w:i w:val="false"/>
          <w:color w:val="000000"/>
          <w:sz w:val="28"/>
        </w:rPr>
        <w:t>
                    указать орган, оформляющий регистрацию</w:t>
      </w:r>
    </w:p>
    <w:p>
      <w:pPr>
        <w:spacing w:after="0"/>
        <w:ind w:left="0"/>
        <w:jc w:val="both"/>
      </w:pPr>
      <w:r>
        <w:rPr>
          <w:rFonts w:ascii="Times New Roman"/>
          <w:b w:val="false"/>
          <w:i w:val="false"/>
          <w:color w:val="000000"/>
          <w:sz w:val="28"/>
        </w:rPr>
        <w:t>8. Откуда        Обл. (Страна)_____________________________</w:t>
      </w:r>
      <w:r>
        <w:br/>
      </w:r>
      <w:r>
        <w:rPr>
          <w:rFonts w:ascii="Times New Roman"/>
          <w:b w:val="false"/>
          <w:i w:val="false"/>
          <w:color w:val="000000"/>
          <w:sz w:val="28"/>
        </w:rPr>
        <w:t>
  прибыл и     Район ____________________________________</w:t>
      </w:r>
      <w:r>
        <w:br/>
      </w:r>
      <w:r>
        <w:rPr>
          <w:rFonts w:ascii="Times New Roman"/>
          <w:b w:val="false"/>
          <w:i w:val="false"/>
          <w:color w:val="000000"/>
          <w:sz w:val="28"/>
        </w:rPr>
        <w:t>
  и когда      Город (пгт) ______________________________</w:t>
      </w:r>
      <w:r>
        <w:br/>
      </w:r>
      <w:r>
        <w:rPr>
          <w:rFonts w:ascii="Times New Roman"/>
          <w:b w:val="false"/>
          <w:i w:val="false"/>
          <w:color w:val="000000"/>
          <w:sz w:val="28"/>
        </w:rPr>
        <w:t>
   ______</w:t>
      </w:r>
      <w:r>
        <w:br/>
      </w:r>
      <w:r>
        <w:rPr>
          <w:rFonts w:ascii="Times New Roman"/>
          <w:b w:val="false"/>
          <w:i w:val="false"/>
          <w:color w:val="000000"/>
          <w:sz w:val="28"/>
        </w:rPr>
        <w:t>
  |______|     Село (аул) _______________________________</w:t>
      </w:r>
    </w:p>
    <w:p>
      <w:pPr>
        <w:spacing w:after="0"/>
        <w:ind w:left="0"/>
        <w:jc w:val="both"/>
      </w:pPr>
      <w:r>
        <w:rPr>
          <w:rFonts w:ascii="Times New Roman"/>
          <w:b w:val="false"/>
          <w:i w:val="false"/>
          <w:color w:val="000000"/>
          <w:sz w:val="28"/>
        </w:rPr>
        <w:t>Переехал в том же населенном пункте с ул. __________________</w:t>
      </w:r>
      <w:r>
        <w:br/>
      </w:r>
      <w:r>
        <w:rPr>
          <w:rFonts w:ascii="Times New Roman"/>
          <w:b w:val="false"/>
          <w:i w:val="false"/>
          <w:color w:val="000000"/>
          <w:sz w:val="28"/>
        </w:rPr>
        <w:t>
Дом N________________Корп. _________________ Кв. ___________</w:t>
      </w:r>
      <w:r>
        <w:br/>
      </w:r>
      <w:r>
        <w:rPr>
          <w:rFonts w:ascii="Times New Roman"/>
          <w:b w:val="false"/>
          <w:i w:val="false"/>
          <w:color w:val="000000"/>
          <w:sz w:val="28"/>
        </w:rPr>
        <w:t>
Переменил фамилию, имя, отчество с 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xml:space="preserve">
                  указать прежние данные </w:t>
      </w:r>
      <w:r>
        <w:br/>
      </w: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Другие причины   </w:t>
      </w:r>
      <w:r>
        <w:rPr>
          <w:rFonts w:ascii="Times New Roman"/>
          <w:b w:val="false"/>
          <w:i w:val="false"/>
          <w:color w:val="000000"/>
          <w:sz w:val="28"/>
          <w:u w:val="single"/>
        </w:rPr>
        <w:t xml:space="preserve">изменение написания фамилии, отчества      </w:t>
      </w:r>
      <w:r>
        <w:br/>
      </w: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(оборотная сторона листка прибытия)</w:t>
      </w:r>
    </w:p>
    <w:p>
      <w:pPr>
        <w:spacing w:after="0"/>
        <w:ind w:left="0"/>
        <w:jc w:val="both"/>
      </w:pPr>
      <w:r>
        <w:rPr>
          <w:rFonts w:ascii="Times New Roman"/>
          <w:b w:val="false"/>
          <w:i w:val="false"/>
          <w:color w:val="000000"/>
          <w:sz w:val="28"/>
        </w:rPr>
        <w:t xml:space="preserve">9. Цель приезда </w:t>
      </w:r>
      <w:r>
        <w:rPr>
          <w:rFonts w:ascii="Times New Roman"/>
          <w:b w:val="false"/>
          <w:i w:val="false"/>
          <w:color w:val="000000"/>
          <w:sz w:val="28"/>
          <w:u w:val="single"/>
        </w:rPr>
        <w:t xml:space="preserve">на постоянное место жительства           </w:t>
      </w:r>
      <w:r>
        <w:br/>
      </w:r>
      <w:r>
        <w:rPr>
          <w:rFonts w:ascii="Times New Roman"/>
          <w:b w:val="false"/>
          <w:i w:val="false"/>
          <w:color w:val="000000"/>
          <w:sz w:val="28"/>
        </w:rPr>
        <w:t>
            на работу, на учебу, к месту жительства и т.п.</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и на какой срок</w:t>
      </w:r>
      <w:r>
        <w:br/>
      </w:r>
      <w:r>
        <w:rPr>
          <w:rFonts w:ascii="Times New Roman"/>
          <w:b w:val="false"/>
          <w:i w:val="false"/>
          <w:color w:val="000000"/>
          <w:sz w:val="28"/>
        </w:rPr>
        <w:t xml:space="preserve">
10. Удостоверение личности N </w:t>
      </w:r>
      <w:r>
        <w:rPr>
          <w:rFonts w:ascii="Times New Roman"/>
          <w:b w:val="false"/>
          <w:i w:val="false"/>
          <w:color w:val="000000"/>
          <w:sz w:val="28"/>
          <w:u w:val="single"/>
        </w:rPr>
        <w:t>0459872</w:t>
      </w:r>
      <w:r>
        <w:rPr>
          <w:rFonts w:ascii="Times New Roman"/>
          <w:b w:val="false"/>
          <w:i w:val="false"/>
          <w:color w:val="000000"/>
          <w:sz w:val="28"/>
        </w:rPr>
        <w:t xml:space="preserve"> от </w:t>
      </w:r>
      <w:r>
        <w:rPr>
          <w:rFonts w:ascii="Times New Roman"/>
          <w:b w:val="false"/>
          <w:i w:val="false"/>
          <w:color w:val="000000"/>
          <w:sz w:val="28"/>
          <w:u w:val="single"/>
        </w:rPr>
        <w:t>22 января 2005г</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u w:val="single"/>
        </w:rPr>
        <w:t>выдано МЮ РК</w:t>
      </w:r>
    </w:p>
    <w:p>
      <w:pPr>
        <w:spacing w:after="0"/>
        <w:ind w:left="0"/>
        <w:jc w:val="both"/>
      </w:pPr>
      <w:r>
        <w:rPr>
          <w:rFonts w:ascii="Times New Roman"/>
          <w:b w:val="false"/>
          <w:i w:val="false"/>
          <w:color w:val="000000"/>
          <w:sz w:val="28"/>
        </w:rPr>
        <w:t>11. Вместе с ним (ней) прибыли дети до 16 лет.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3"/>
        <w:gridCol w:w="1913"/>
        <w:gridCol w:w="2673"/>
      </w:tblGrid>
      <w:tr>
        <w:trPr>
          <w:trHeight w:val="45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и месяц</w:t>
            </w:r>
            <w:r>
              <w:br/>
            </w:r>
            <w:r>
              <w:rPr>
                <w:rFonts w:ascii="Times New Roman"/>
                <w:b w:val="false"/>
                <w:i w:val="false"/>
                <w:color w:val="000000"/>
                <w:sz w:val="20"/>
              </w:rPr>
              <w:t>
рождения</w:t>
            </w:r>
          </w:p>
        </w:tc>
      </w:tr>
      <w:tr>
        <w:trPr>
          <w:trHeight w:val="45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Наурызбай (Наурызбаев)</w:t>
            </w:r>
            <w:r>
              <w:br/>
            </w:r>
            <w:r>
              <w:rPr>
                <w:rFonts w:ascii="Times New Roman"/>
                <w:b w:val="false"/>
                <w:i w:val="false"/>
                <w:color w:val="000000"/>
                <w:sz w:val="20"/>
              </w:rPr>
              <w:t>
Серiк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муж</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05.11.82 г.</w:t>
            </w:r>
          </w:p>
        </w:tc>
      </w:tr>
      <w:tr>
        <w:trPr>
          <w:trHeight w:val="45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дети вносятся только в листок прибытия одного из родителей.</w:t>
      </w:r>
    </w:p>
    <w:p>
      <w:pPr>
        <w:spacing w:after="0"/>
        <w:ind w:left="0"/>
        <w:jc w:val="both"/>
      </w:pPr>
      <w:r>
        <w:rPr>
          <w:rFonts w:ascii="Times New Roman"/>
          <w:b w:val="false"/>
          <w:i w:val="false"/>
          <w:color w:val="000000"/>
          <w:sz w:val="28"/>
        </w:rPr>
        <w:t>"____" ___________ 200___г. _________________________</w:t>
      </w:r>
      <w:r>
        <w:br/>
      </w:r>
      <w:r>
        <w:rPr>
          <w:rFonts w:ascii="Times New Roman"/>
          <w:b w:val="false"/>
          <w:i w:val="false"/>
          <w:color w:val="000000"/>
          <w:sz w:val="28"/>
        </w:rPr>
        <w:t>
                                  подпись</w:t>
      </w:r>
      <w:r>
        <w:br/>
      </w:r>
      <w:r>
        <w:rPr>
          <w:rFonts w:ascii="Times New Roman"/>
          <w:b w:val="false"/>
          <w:i w:val="false"/>
          <w:color w:val="000000"/>
          <w:sz w:val="28"/>
        </w:rPr>
        <w:t>
                            сотрудника органа юстиции</w:t>
      </w:r>
    </w:p>
    <w:p>
      <w:pPr>
        <w:spacing w:after="0"/>
        <w:ind w:left="0"/>
        <w:jc w:val="both"/>
      </w:pPr>
      <w:r>
        <w:rPr>
          <w:rFonts w:ascii="Times New Roman"/>
          <w:b w:val="false"/>
          <w:i w:val="false"/>
          <w:color w:val="000000"/>
          <w:sz w:val="28"/>
        </w:rPr>
        <w:t>М.П.</w:t>
      </w:r>
    </w:p>
    <w:bookmarkStart w:name="z36" w:id="113"/>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xml:space="preserve">
к Инструкции по применению органами юстиции    </w:t>
      </w:r>
      <w:r>
        <w:br/>
      </w:r>
      <w:r>
        <w:rPr>
          <w:rFonts w:ascii="Times New Roman"/>
          <w:b w:val="false"/>
          <w:i w:val="false"/>
          <w:color w:val="000000"/>
          <w:sz w:val="28"/>
        </w:rPr>
        <w:t xml:space="preserve">
Правил документирования и регистрации       </w:t>
      </w:r>
      <w:r>
        <w:br/>
      </w:r>
      <w:r>
        <w:rPr>
          <w:rFonts w:ascii="Times New Roman"/>
          <w:b w:val="false"/>
          <w:i w:val="false"/>
          <w:color w:val="000000"/>
          <w:sz w:val="28"/>
        </w:rPr>
        <w:t xml:space="preserve">
населения Республики Казахстан          </w:t>
      </w:r>
    </w:p>
    <w:bookmarkEnd w:id="113"/>
    <w:p>
      <w:pPr>
        <w:spacing w:after="0"/>
        <w:ind w:left="0"/>
        <w:jc w:val="both"/>
      </w:pPr>
      <w:r>
        <w:rPr>
          <w:rFonts w:ascii="Times New Roman"/>
          <w:b w:val="false"/>
          <w:i w:val="false"/>
          <w:color w:val="ff0000"/>
          <w:sz w:val="28"/>
        </w:rPr>
        <w:t xml:space="preserve">      Сноска. Приложение 23 с изменениями, внесенными приказом Министра юстиции РК от 27.02.2008 </w:t>
      </w:r>
      <w:r>
        <w:rPr>
          <w:rFonts w:ascii="Times New Roman"/>
          <w:b w:val="false"/>
          <w:i w:val="false"/>
          <w:color w:val="ff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Начальник 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(наименование органа юстиции,</w:t>
      </w:r>
      <w:r>
        <w:br/>
      </w:r>
      <w:r>
        <w:rPr>
          <w:rFonts w:ascii="Times New Roman"/>
          <w:b w:val="false"/>
          <w:i w:val="false"/>
          <w:color w:val="000000"/>
          <w:sz w:val="28"/>
        </w:rPr>
        <w:t>
____________________________</w:t>
      </w:r>
      <w:r>
        <w:br/>
      </w:r>
      <w:r>
        <w:rPr>
          <w:rFonts w:ascii="Times New Roman"/>
          <w:b w:val="false"/>
          <w:i w:val="false"/>
          <w:color w:val="000000"/>
          <w:sz w:val="28"/>
        </w:rPr>
        <w:t xml:space="preserve">
Ф.И.О. и подпись)           </w:t>
      </w:r>
      <w:r>
        <w:br/>
      </w:r>
      <w:r>
        <w:rPr>
          <w:rFonts w:ascii="Times New Roman"/>
          <w:b w:val="false"/>
          <w:i w:val="false"/>
          <w:color w:val="000000"/>
          <w:sz w:val="28"/>
        </w:rPr>
        <w:t xml:space="preserve">
"___" __________ 200__ г.   </w:t>
      </w:r>
    </w:p>
    <w:p>
      <w:pPr>
        <w:spacing w:after="0"/>
        <w:ind w:left="0"/>
        <w:jc w:val="both"/>
      </w:pPr>
      <w:r>
        <w:rPr>
          <w:rFonts w:ascii="Times New Roman"/>
          <w:b/>
          <w:i w:val="false"/>
          <w:color w:val="000000"/>
          <w:sz w:val="28"/>
        </w:rPr>
        <w:t>                          ЗАКЛЮЧЕНИЕ</w:t>
      </w:r>
      <w:r>
        <w:br/>
      </w:r>
      <w:r>
        <w:rPr>
          <w:rFonts w:ascii="Times New Roman"/>
          <w:b w:val="false"/>
          <w:i w:val="false"/>
          <w:color w:val="000000"/>
          <w:sz w:val="28"/>
        </w:rPr>
        <w:t>
</w:t>
      </w:r>
      <w:r>
        <w:rPr>
          <w:rFonts w:ascii="Times New Roman"/>
          <w:b/>
          <w:i w:val="false"/>
          <w:color w:val="000000"/>
          <w:sz w:val="28"/>
        </w:rPr>
        <w:t>        по результатам проверки заявления гражданина (ки)</w:t>
      </w:r>
      <w:r>
        <w:br/>
      </w:r>
      <w:r>
        <w:rPr>
          <w:rFonts w:ascii="Times New Roman"/>
          <w:b w:val="false"/>
          <w:i w:val="false"/>
          <w:color w:val="000000"/>
          <w:sz w:val="28"/>
        </w:rPr>
        <w:t>
</w:t>
      </w:r>
      <w:r>
        <w:rPr>
          <w:rFonts w:ascii="Times New Roman"/>
          <w:b/>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(Ф.И.О.)</w:t>
      </w:r>
      <w:r>
        <w:br/>
      </w:r>
      <w:r>
        <w:rPr>
          <w:rFonts w:ascii="Times New Roman"/>
          <w:b w:val="false"/>
          <w:i w:val="false"/>
          <w:color w:val="000000"/>
          <w:sz w:val="28"/>
        </w:rPr>
        <w:t>
</w:t>
      </w:r>
      <w:r>
        <w:rPr>
          <w:rFonts w:ascii="Times New Roman"/>
          <w:b/>
          <w:i w:val="false"/>
          <w:color w:val="000000"/>
          <w:sz w:val="28"/>
        </w:rPr>
        <w:t>            об изменении в удостоверении личности,</w:t>
      </w:r>
      <w:r>
        <w:br/>
      </w:r>
      <w:r>
        <w:rPr>
          <w:rFonts w:ascii="Times New Roman"/>
          <w:b w:val="false"/>
          <w:i w:val="false"/>
          <w:color w:val="000000"/>
          <w:sz w:val="28"/>
        </w:rPr>
        <w:t>
</w:t>
      </w:r>
      <w:r>
        <w:rPr>
          <w:rFonts w:ascii="Times New Roman"/>
          <w:b/>
          <w:i w:val="false"/>
          <w:color w:val="000000"/>
          <w:sz w:val="28"/>
        </w:rPr>
        <w:t>              паспорте записи о национальности</w:t>
      </w:r>
    </w:p>
    <w:p>
      <w:pPr>
        <w:spacing w:after="0"/>
        <w:ind w:left="0"/>
        <w:jc w:val="both"/>
      </w:pPr>
      <w:r>
        <w:rPr>
          <w:rFonts w:ascii="Times New Roman"/>
          <w:b w:val="false"/>
          <w:i w:val="false"/>
          <w:color w:val="000000"/>
          <w:sz w:val="28"/>
        </w:rPr>
        <w:t>    Проверкой по заявлению 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число, месяц, год рождения, место рождения, место жительства)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установлено, что ему (ей) __________________________________________</w:t>
      </w:r>
      <w:r>
        <w:br/>
      </w:r>
      <w:r>
        <w:rPr>
          <w:rFonts w:ascii="Times New Roman"/>
          <w:b w:val="false"/>
          <w:i w:val="false"/>
          <w:color w:val="000000"/>
          <w:sz w:val="28"/>
        </w:rPr>
        <w:t>
                              (наименование органа юстиции)</w:t>
      </w:r>
      <w:r>
        <w:br/>
      </w:r>
      <w:r>
        <w:rPr>
          <w:rFonts w:ascii="Times New Roman"/>
          <w:b w:val="false"/>
          <w:i w:val="false"/>
          <w:color w:val="000000"/>
          <w:sz w:val="28"/>
        </w:rPr>
        <w:t>
"___" __________200___г. было выдано удостоверение личности, паспорт</w:t>
      </w:r>
      <w:r>
        <w:br/>
      </w:r>
      <w:r>
        <w:rPr>
          <w:rFonts w:ascii="Times New Roman"/>
          <w:b w:val="false"/>
          <w:i w:val="false"/>
          <w:color w:val="000000"/>
          <w:sz w:val="28"/>
        </w:rPr>
        <w:t>
N ___________________ с записью о национальности ___________________</w:t>
      </w:r>
      <w:r>
        <w:br/>
      </w:r>
      <w:r>
        <w:rPr>
          <w:rFonts w:ascii="Times New Roman"/>
          <w:b w:val="false"/>
          <w:i w:val="false"/>
          <w:color w:val="000000"/>
          <w:sz w:val="28"/>
        </w:rPr>
        <w:t>
по национальности ________________________________</w:t>
      </w:r>
      <w:r>
        <w:br/>
      </w:r>
      <w:r>
        <w:rPr>
          <w:rFonts w:ascii="Times New Roman"/>
          <w:b w:val="false"/>
          <w:i w:val="false"/>
          <w:color w:val="000000"/>
          <w:sz w:val="28"/>
        </w:rPr>
        <w:t>
                        (отца, матери)</w:t>
      </w:r>
      <w:r>
        <w:br/>
      </w:r>
      <w:r>
        <w:rPr>
          <w:rFonts w:ascii="Times New Roman"/>
          <w:b w:val="false"/>
          <w:i w:val="false"/>
          <w:color w:val="000000"/>
          <w:sz w:val="28"/>
        </w:rPr>
        <w:t>
_______________________________________ "_____"  ____________200__г.</w:t>
      </w:r>
      <w:r>
        <w:br/>
      </w:r>
      <w:r>
        <w:rPr>
          <w:rFonts w:ascii="Times New Roman"/>
          <w:b w:val="false"/>
          <w:i w:val="false"/>
          <w:color w:val="000000"/>
          <w:sz w:val="28"/>
        </w:rPr>
        <w:t>
          (фамилия, имя, отчество)</w:t>
      </w:r>
      <w:r>
        <w:br/>
      </w:r>
      <w:r>
        <w:rPr>
          <w:rFonts w:ascii="Times New Roman"/>
          <w:b w:val="false"/>
          <w:i w:val="false"/>
          <w:color w:val="000000"/>
          <w:sz w:val="28"/>
        </w:rPr>
        <w:t>
обратился (лась) с заявлением об изменении в удостоверении личности,</w:t>
      </w:r>
      <w:r>
        <w:br/>
      </w:r>
      <w:r>
        <w:rPr>
          <w:rFonts w:ascii="Times New Roman"/>
          <w:b w:val="false"/>
          <w:i w:val="false"/>
          <w:color w:val="000000"/>
          <w:sz w:val="28"/>
        </w:rPr>
        <w:t>
паспорте записи о национальности с национальности _________________</w:t>
      </w:r>
      <w:r>
        <w:br/>
      </w:r>
      <w:r>
        <w:rPr>
          <w:rFonts w:ascii="Times New Roman"/>
          <w:b w:val="false"/>
          <w:i w:val="false"/>
          <w:color w:val="000000"/>
          <w:sz w:val="28"/>
        </w:rPr>
        <w:t>
                                                  (отца, матери)</w:t>
      </w:r>
      <w:r>
        <w:br/>
      </w:r>
      <w:r>
        <w:rPr>
          <w:rFonts w:ascii="Times New Roman"/>
          <w:b w:val="false"/>
          <w:i w:val="false"/>
          <w:color w:val="000000"/>
          <w:sz w:val="28"/>
        </w:rPr>
        <w:t>
на ________________________________________________________________</w:t>
      </w:r>
      <w:r>
        <w:br/>
      </w:r>
      <w:r>
        <w:rPr>
          <w:rFonts w:ascii="Times New Roman"/>
          <w:b w:val="false"/>
          <w:i w:val="false"/>
          <w:color w:val="000000"/>
          <w:sz w:val="28"/>
        </w:rPr>
        <w:t>
по национальности _________________________</w:t>
      </w:r>
      <w:r>
        <w:br/>
      </w:r>
      <w:r>
        <w:rPr>
          <w:rFonts w:ascii="Times New Roman"/>
          <w:b w:val="false"/>
          <w:i w:val="false"/>
          <w:color w:val="000000"/>
          <w:sz w:val="28"/>
        </w:rPr>
        <w:t>
                   (отца, матери)</w:t>
      </w:r>
      <w:r>
        <w:br/>
      </w:r>
      <w:r>
        <w:rPr>
          <w:rFonts w:ascii="Times New Roman"/>
          <w:b w:val="false"/>
          <w:i w:val="false"/>
          <w:color w:val="000000"/>
          <w:sz w:val="28"/>
        </w:rPr>
        <w:t>
 </w:t>
      </w:r>
      <w:r>
        <w:br/>
      </w:r>
      <w:r>
        <w:rPr>
          <w:rFonts w:ascii="Times New Roman"/>
          <w:b w:val="false"/>
          <w:i w:val="false"/>
          <w:color w:val="000000"/>
          <w:sz w:val="28"/>
        </w:rPr>
        <w:t>
В подтверждении ходатайства представлены: заявление, свидетельство</w:t>
      </w:r>
      <w:r>
        <w:br/>
      </w:r>
      <w:r>
        <w:rPr>
          <w:rFonts w:ascii="Times New Roman"/>
          <w:b w:val="false"/>
          <w:i w:val="false"/>
          <w:color w:val="000000"/>
          <w:sz w:val="28"/>
        </w:rPr>
        <w:t>
о рождении N____________, выданное ________________________________</w:t>
      </w:r>
      <w:r>
        <w:br/>
      </w:r>
      <w:r>
        <w:rPr>
          <w:rFonts w:ascii="Times New Roman"/>
          <w:b w:val="false"/>
          <w:i w:val="false"/>
          <w:color w:val="000000"/>
          <w:sz w:val="28"/>
        </w:rPr>
        <w:t>
                                       (кем выдано)</w:t>
      </w:r>
      <w:r>
        <w:br/>
      </w:r>
      <w:r>
        <w:rPr>
          <w:rFonts w:ascii="Times New Roman"/>
          <w:b w:val="false"/>
          <w:i w:val="false"/>
          <w:color w:val="000000"/>
          <w:sz w:val="28"/>
        </w:rPr>
        <w:t>
удостоверение личности, паспорт N _____выдан 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(кем выдан)</w:t>
      </w:r>
      <w:r>
        <w:br/>
      </w:r>
      <w:r>
        <w:rPr>
          <w:rFonts w:ascii="Times New Roman"/>
          <w:b w:val="false"/>
          <w:i w:val="false"/>
          <w:color w:val="000000"/>
          <w:sz w:val="28"/>
        </w:rPr>
        <w:t>
ПОЛАГАЛ(а) БЫ:</w:t>
      </w:r>
      <w:r>
        <w:br/>
      </w:r>
      <w:r>
        <w:rPr>
          <w:rFonts w:ascii="Times New Roman"/>
          <w:b w:val="false"/>
          <w:i w:val="false"/>
          <w:color w:val="000000"/>
          <w:sz w:val="28"/>
        </w:rPr>
        <w:t>
 </w:t>
      </w:r>
      <w:r>
        <w:br/>
      </w:r>
      <w:r>
        <w:rPr>
          <w:rFonts w:ascii="Times New Roman"/>
          <w:b w:val="false"/>
          <w:i w:val="false"/>
          <w:color w:val="000000"/>
          <w:sz w:val="28"/>
        </w:rPr>
        <w:t>
Выдать 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удостоверение личности, паспорт с записью о национальности</w:t>
      </w:r>
      <w:r>
        <w:br/>
      </w:r>
      <w:r>
        <w:rPr>
          <w:rFonts w:ascii="Times New Roman"/>
          <w:b w:val="false"/>
          <w:i w:val="false"/>
          <w:color w:val="000000"/>
          <w:sz w:val="28"/>
        </w:rPr>
        <w:t>
                     _________________________________</w:t>
      </w:r>
      <w:r>
        <w:br/>
      </w:r>
      <w:r>
        <w:rPr>
          <w:rFonts w:ascii="Times New Roman"/>
          <w:b w:val="false"/>
          <w:i w:val="false"/>
          <w:color w:val="000000"/>
          <w:sz w:val="28"/>
        </w:rPr>
        <w:t>
                        (указать национальность)</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(Ф.И.О., подпись должностного лица)</w:t>
      </w:r>
      <w:r>
        <w:br/>
      </w:r>
      <w:r>
        <w:rPr>
          <w:rFonts w:ascii="Times New Roman"/>
          <w:b w:val="false"/>
          <w:i w:val="false"/>
          <w:color w:val="000000"/>
          <w:sz w:val="28"/>
        </w:rPr>
        <w:t>
"___" _______________ 200___г.</w:t>
      </w:r>
    </w:p>
    <w:bookmarkStart w:name="z37" w:id="114"/>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xml:space="preserve">
к Инструкции по применению органами юстиции    </w:t>
      </w:r>
      <w:r>
        <w:br/>
      </w:r>
      <w:r>
        <w:rPr>
          <w:rFonts w:ascii="Times New Roman"/>
          <w:b w:val="false"/>
          <w:i w:val="false"/>
          <w:color w:val="000000"/>
          <w:sz w:val="28"/>
        </w:rPr>
        <w:t xml:space="preserve">
Правил документирования и регистрации       </w:t>
      </w:r>
      <w:r>
        <w:br/>
      </w:r>
      <w:r>
        <w:rPr>
          <w:rFonts w:ascii="Times New Roman"/>
          <w:b w:val="false"/>
          <w:i w:val="false"/>
          <w:color w:val="000000"/>
          <w:sz w:val="28"/>
        </w:rPr>
        <w:t xml:space="preserve">
населения Республики Казахстан          </w:t>
      </w:r>
    </w:p>
    <w:bookmarkEnd w:id="114"/>
    <w:p>
      <w:pPr>
        <w:spacing w:after="0"/>
        <w:ind w:left="0"/>
        <w:jc w:val="both"/>
      </w:pPr>
      <w:r>
        <w:rPr>
          <w:rFonts w:ascii="Times New Roman"/>
          <w:b/>
          <w:i w:val="false"/>
          <w:color w:val="000000"/>
          <w:sz w:val="28"/>
        </w:rPr>
        <w:t>                         СПРАВКА</w:t>
      </w:r>
    </w:p>
    <w:p>
      <w:pPr>
        <w:spacing w:after="0"/>
        <w:ind w:left="0"/>
        <w:jc w:val="both"/>
      </w:pPr>
      <w:r>
        <w:rPr>
          <w:rFonts w:ascii="Times New Roman"/>
          <w:b w:val="false"/>
          <w:i w:val="false"/>
          <w:color w:val="000000"/>
          <w:sz w:val="28"/>
        </w:rPr>
        <w:t>    Дана 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(место жительства)</w:t>
      </w:r>
      <w:r>
        <w:br/>
      </w:r>
      <w:r>
        <w:rPr>
          <w:rFonts w:ascii="Times New Roman"/>
          <w:b w:val="false"/>
          <w:i w:val="false"/>
          <w:color w:val="000000"/>
          <w:sz w:val="28"/>
        </w:rPr>
        <w:t>
в том, что ему (ей) в удостоверении личности, паспорте NN 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(кем, когда выданы)</w:t>
      </w:r>
      <w:r>
        <w:br/>
      </w:r>
      <w:r>
        <w:rPr>
          <w:rFonts w:ascii="Times New Roman"/>
          <w:b w:val="false"/>
          <w:i w:val="false"/>
          <w:color w:val="000000"/>
          <w:sz w:val="28"/>
        </w:rPr>
        <w:t>
произведено изменение записи о национальности с _______________</w:t>
      </w:r>
      <w:r>
        <w:br/>
      </w:r>
      <w:r>
        <w:rPr>
          <w:rFonts w:ascii="Times New Roman"/>
          <w:b w:val="false"/>
          <w:i w:val="false"/>
          <w:color w:val="000000"/>
          <w:sz w:val="28"/>
        </w:rPr>
        <w:t>
на ____________________________________</w:t>
      </w:r>
    </w:p>
    <w:p>
      <w:pPr>
        <w:spacing w:after="0"/>
        <w:ind w:left="0"/>
        <w:jc w:val="both"/>
      </w:pPr>
      <w:r>
        <w:rPr>
          <w:rFonts w:ascii="Times New Roman"/>
          <w:b w:val="false"/>
          <w:i w:val="false"/>
          <w:color w:val="000000"/>
          <w:sz w:val="28"/>
        </w:rPr>
        <w:t>    Справка выдана для предъявления в органы ЗАГС.</w:t>
      </w:r>
    </w:p>
    <w:p>
      <w:pPr>
        <w:spacing w:after="0"/>
        <w:ind w:left="0"/>
        <w:jc w:val="both"/>
      </w:pPr>
      <w:r>
        <w:rPr>
          <w:rFonts w:ascii="Times New Roman"/>
          <w:b w:val="false"/>
          <w:i w:val="false"/>
          <w:color w:val="000000"/>
          <w:sz w:val="28"/>
        </w:rPr>
        <w:t>М.П.       _________________________________</w:t>
      </w:r>
      <w:r>
        <w:br/>
      </w:r>
      <w:r>
        <w:rPr>
          <w:rFonts w:ascii="Times New Roman"/>
          <w:b w:val="false"/>
          <w:i w:val="false"/>
          <w:color w:val="000000"/>
          <w:sz w:val="28"/>
        </w:rPr>
        <w:t>
        (Ф.И.О. подпись должностного лица,</w:t>
      </w:r>
      <w:r>
        <w:br/>
      </w:r>
      <w:r>
        <w:rPr>
          <w:rFonts w:ascii="Times New Roman"/>
          <w:b w:val="false"/>
          <w:i w:val="false"/>
          <w:color w:val="000000"/>
          <w:sz w:val="28"/>
        </w:rPr>
        <w:t>
         _________________________________</w:t>
      </w:r>
      <w:r>
        <w:br/>
      </w:r>
      <w:r>
        <w:rPr>
          <w:rFonts w:ascii="Times New Roman"/>
          <w:b w:val="false"/>
          <w:i w:val="false"/>
          <w:color w:val="000000"/>
          <w:sz w:val="28"/>
        </w:rPr>
        <w:t>
         изменившего запись о национальности)</w:t>
      </w:r>
    </w:p>
    <w:p>
      <w:pPr>
        <w:spacing w:after="0"/>
        <w:ind w:left="0"/>
        <w:jc w:val="both"/>
      </w:pPr>
      <w:r>
        <w:rPr>
          <w:rFonts w:ascii="Times New Roman"/>
          <w:b w:val="false"/>
          <w:i w:val="false"/>
          <w:color w:val="000000"/>
          <w:sz w:val="28"/>
        </w:rPr>
        <w:t>         _________________________________</w:t>
      </w:r>
    </w:p>
    <w:bookmarkStart w:name="z38" w:id="115"/>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к Инструкции по применению органами</w:t>
      </w:r>
      <w:r>
        <w:br/>
      </w:r>
      <w:r>
        <w:rPr>
          <w:rFonts w:ascii="Times New Roman"/>
          <w:b w:val="false"/>
          <w:i w:val="false"/>
          <w:color w:val="000000"/>
          <w:sz w:val="28"/>
        </w:rPr>
        <w:t xml:space="preserve">
юстиции Правил документирования  </w:t>
      </w:r>
      <w:r>
        <w:br/>
      </w:r>
      <w:r>
        <w:rPr>
          <w:rFonts w:ascii="Times New Roman"/>
          <w:b w:val="false"/>
          <w:i w:val="false"/>
          <w:color w:val="000000"/>
          <w:sz w:val="28"/>
        </w:rPr>
        <w:t xml:space="preserve">
и регистрации населения      </w:t>
      </w:r>
      <w:r>
        <w:br/>
      </w:r>
      <w:r>
        <w:rPr>
          <w:rFonts w:ascii="Times New Roman"/>
          <w:b w:val="false"/>
          <w:i w:val="false"/>
          <w:color w:val="000000"/>
          <w:sz w:val="28"/>
        </w:rPr>
        <w:t xml:space="preserve">
Республики Казахстан       </w:t>
      </w:r>
    </w:p>
    <w:bookmarkEnd w:id="115"/>
    <w:p>
      <w:pPr>
        <w:spacing w:after="0"/>
        <w:ind w:left="0"/>
        <w:jc w:val="both"/>
      </w:pPr>
      <w:r>
        <w:rPr>
          <w:rFonts w:ascii="Times New Roman"/>
          <w:b w:val="false"/>
          <w:i w:val="false"/>
          <w:color w:val="000000"/>
          <w:sz w:val="28"/>
        </w:rPr>
        <w:t>Исх.N _______</w:t>
      </w:r>
      <w:r>
        <w:br/>
      </w:r>
      <w:r>
        <w:rPr>
          <w:rFonts w:ascii="Times New Roman"/>
          <w:b w:val="false"/>
          <w:i w:val="false"/>
          <w:color w:val="000000"/>
          <w:sz w:val="28"/>
        </w:rPr>
        <w:t>
"__"_______ 200__ г.</w:t>
      </w:r>
      <w:r>
        <w:br/>
      </w:r>
      <w:r>
        <w:rPr>
          <w:rFonts w:ascii="Times New Roman"/>
          <w:b w:val="false"/>
          <w:i w:val="false"/>
          <w:color w:val="000000"/>
          <w:sz w:val="28"/>
        </w:rPr>
        <w:t>
                                    Кому ____________________</w:t>
      </w:r>
      <w:r>
        <w:br/>
      </w:r>
      <w:r>
        <w:rPr>
          <w:rFonts w:ascii="Times New Roman"/>
          <w:b w:val="false"/>
          <w:i w:val="false"/>
          <w:color w:val="000000"/>
          <w:sz w:val="28"/>
        </w:rPr>
        <w:t>
                                         ____________________</w:t>
      </w:r>
      <w:r>
        <w:br/>
      </w:r>
      <w:r>
        <w:rPr>
          <w:rFonts w:ascii="Times New Roman"/>
          <w:b w:val="false"/>
          <w:i w:val="false"/>
          <w:color w:val="000000"/>
          <w:sz w:val="28"/>
        </w:rPr>
        <w:t>
                                         ____________________</w:t>
      </w:r>
    </w:p>
    <w:p>
      <w:pPr>
        <w:spacing w:after="0"/>
        <w:ind w:left="0"/>
        <w:jc w:val="both"/>
      </w:pPr>
      <w:r>
        <w:rPr>
          <w:rFonts w:ascii="Times New Roman"/>
          <w:b/>
          <w:i w:val="false"/>
          <w:color w:val="000000"/>
          <w:sz w:val="28"/>
        </w:rPr>
        <w:t>                    ОПИСЬ ДОКУМЕНТОВ,</w:t>
      </w:r>
      <w:r>
        <w:br/>
      </w:r>
      <w:r>
        <w:rPr>
          <w:rFonts w:ascii="Times New Roman"/>
          <w:b w:val="false"/>
          <w:i w:val="false"/>
          <w:color w:val="000000"/>
          <w:sz w:val="28"/>
        </w:rPr>
        <w:t>
</w:t>
      </w:r>
      <w:r>
        <w:rPr>
          <w:rFonts w:ascii="Times New Roman"/>
          <w:b/>
          <w:i w:val="false"/>
          <w:color w:val="000000"/>
          <w:sz w:val="28"/>
        </w:rPr>
        <w:t>направляемых органами записи актов гражданского состояния</w:t>
      </w:r>
    </w:p>
    <w:p>
      <w:pPr>
        <w:spacing w:after="0"/>
        <w:ind w:left="0"/>
        <w:jc w:val="both"/>
      </w:pPr>
      <w:r>
        <w:rPr>
          <w:rFonts w:ascii="Times New Roman"/>
          <w:b w:val="false"/>
          <w:i w:val="false"/>
          <w:color w:val="000000"/>
          <w:sz w:val="28"/>
        </w:rPr>
        <w:t>    Направляются удостоверения личности, паспорта, сданные в</w:t>
      </w:r>
      <w:r>
        <w:br/>
      </w:r>
      <w:r>
        <w:rPr>
          <w:rFonts w:ascii="Times New Roman"/>
          <w:b w:val="false"/>
          <w:i w:val="false"/>
          <w:color w:val="000000"/>
          <w:sz w:val="28"/>
        </w:rPr>
        <w:t>
связи:_______________________________________________________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Согласно описи: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053"/>
        <w:gridCol w:w="2473"/>
        <w:gridCol w:w="1293"/>
        <w:gridCol w:w="1973"/>
        <w:gridCol w:w="197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год</w:t>
            </w:r>
            <w:r>
              <w:br/>
            </w:r>
            <w:r>
              <w:rPr>
                <w:rFonts w:ascii="Times New Roman"/>
                <w:b w:val="false"/>
                <w:i w:val="false"/>
                <w:color w:val="000000"/>
                <w:sz w:val="20"/>
              </w:rPr>
              <w:t>
рождения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документа</w:t>
            </w:r>
            <w:r>
              <w:br/>
            </w:r>
            <w:r>
              <w:rPr>
                <w:rFonts w:ascii="Times New Roman"/>
                <w:b w:val="false"/>
                <w:i w:val="false"/>
                <w:color w:val="000000"/>
                <w:sz w:val="20"/>
              </w:rPr>
              <w:t>
(уд/</w:t>
            </w:r>
            <w:r>
              <w:br/>
            </w:r>
            <w:r>
              <w:rPr>
                <w:rFonts w:ascii="Times New Roman"/>
                <w:b w:val="false"/>
                <w:i w:val="false"/>
                <w:color w:val="000000"/>
                <w:sz w:val="20"/>
              </w:rPr>
              <w:t>
личности,</w:t>
            </w:r>
            <w:r>
              <w:br/>
            </w:r>
            <w:r>
              <w:rPr>
                <w:rFonts w:ascii="Times New Roman"/>
                <w:b w:val="false"/>
                <w:i w:val="false"/>
                <w:color w:val="000000"/>
                <w:sz w:val="20"/>
              </w:rPr>
              <w:t>
паспорт)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и</w:t>
            </w:r>
            <w:r>
              <w:br/>
            </w:r>
            <w:r>
              <w:rPr>
                <w:rFonts w:ascii="Times New Roman"/>
                <w:b w:val="false"/>
                <w:i w:val="false"/>
                <w:color w:val="000000"/>
                <w:sz w:val="20"/>
              </w:rPr>
              <w:t>
дата</w:t>
            </w:r>
            <w:r>
              <w:br/>
            </w:r>
            <w:r>
              <w:rPr>
                <w:rFonts w:ascii="Times New Roman"/>
                <w:b w:val="false"/>
                <w:i w:val="false"/>
                <w:color w:val="000000"/>
                <w:sz w:val="20"/>
              </w:rPr>
              <w:t>
выдачи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регист-</w:t>
            </w:r>
            <w:r>
              <w:br/>
            </w:r>
            <w:r>
              <w:rPr>
                <w:rFonts w:ascii="Times New Roman"/>
                <w:b w:val="false"/>
                <w:i w:val="false"/>
                <w:color w:val="000000"/>
                <w:sz w:val="20"/>
              </w:rPr>
              <w:t>
рации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xml:space="preserve">
мечание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графе "примечание" производится отметка о том, что</w:t>
      </w:r>
      <w:r>
        <w:br/>
      </w:r>
      <w:r>
        <w:rPr>
          <w:rFonts w:ascii="Times New Roman"/>
          <w:b w:val="false"/>
          <w:i w:val="false"/>
          <w:color w:val="000000"/>
          <w:sz w:val="28"/>
        </w:rPr>
        <w:t>
документы сданы не были</w:t>
      </w:r>
    </w:p>
    <w:bookmarkStart w:name="z39" w:id="116"/>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к Инструкции по применению органами</w:t>
      </w:r>
      <w:r>
        <w:br/>
      </w:r>
      <w:r>
        <w:rPr>
          <w:rFonts w:ascii="Times New Roman"/>
          <w:b w:val="false"/>
          <w:i w:val="false"/>
          <w:color w:val="000000"/>
          <w:sz w:val="28"/>
        </w:rPr>
        <w:t xml:space="preserve">
юстиции Правил документирования  </w:t>
      </w:r>
      <w:r>
        <w:br/>
      </w:r>
      <w:r>
        <w:rPr>
          <w:rFonts w:ascii="Times New Roman"/>
          <w:b w:val="false"/>
          <w:i w:val="false"/>
          <w:color w:val="000000"/>
          <w:sz w:val="28"/>
        </w:rPr>
        <w:t xml:space="preserve">
и регистрации населения      </w:t>
      </w:r>
      <w:r>
        <w:br/>
      </w:r>
      <w:r>
        <w:rPr>
          <w:rFonts w:ascii="Times New Roman"/>
          <w:b w:val="false"/>
          <w:i w:val="false"/>
          <w:color w:val="000000"/>
          <w:sz w:val="28"/>
        </w:rPr>
        <w:t xml:space="preserve">
Республики Казахстан        </w:t>
      </w:r>
    </w:p>
    <w:bookmarkEnd w:id="116"/>
    <w:p>
      <w:pPr>
        <w:spacing w:after="0"/>
        <w:ind w:left="0"/>
        <w:jc w:val="both"/>
      </w:pPr>
      <w:r>
        <w:rPr>
          <w:rFonts w:ascii="Times New Roman"/>
          <w:b w:val="false"/>
          <w:i w:val="false"/>
          <w:color w:val="000000"/>
          <w:sz w:val="28"/>
        </w:rPr>
        <w:t xml:space="preserve">"У Т В Е Р Ж Д А Ю"       </w:t>
      </w:r>
      <w:r>
        <w:br/>
      </w:r>
      <w:r>
        <w:rPr>
          <w:rFonts w:ascii="Times New Roman"/>
          <w:b w:val="false"/>
          <w:i w:val="false"/>
          <w:color w:val="000000"/>
          <w:sz w:val="28"/>
        </w:rPr>
        <w:t>
Начальник_____________________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(наименование органа юстиции)</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"__" __________200__г.   </w:t>
      </w:r>
    </w:p>
    <w:p>
      <w:pPr>
        <w:spacing w:after="0"/>
        <w:ind w:left="0"/>
        <w:jc w:val="both"/>
      </w:pPr>
      <w:r>
        <w:rPr>
          <w:rFonts w:ascii="Times New Roman"/>
          <w:b/>
          <w:i w:val="false"/>
          <w:color w:val="000000"/>
          <w:sz w:val="28"/>
        </w:rPr>
        <w:t>                  А К Т N____________</w:t>
      </w:r>
      <w:r>
        <w:br/>
      </w:r>
      <w:r>
        <w:rPr>
          <w:rFonts w:ascii="Times New Roman"/>
          <w:b w:val="false"/>
          <w:i w:val="false"/>
          <w:color w:val="000000"/>
          <w:sz w:val="28"/>
        </w:rPr>
        <w:t>
</w:t>
      </w:r>
      <w:r>
        <w:rPr>
          <w:rFonts w:ascii="Times New Roman"/>
          <w:b/>
          <w:i w:val="false"/>
          <w:color w:val="000000"/>
          <w:sz w:val="28"/>
        </w:rPr>
        <w:t>    об уничтожении недействительных документов,</w:t>
      </w:r>
      <w:r>
        <w:br/>
      </w:r>
      <w:r>
        <w:rPr>
          <w:rFonts w:ascii="Times New Roman"/>
          <w:b w:val="false"/>
          <w:i w:val="false"/>
          <w:color w:val="000000"/>
          <w:sz w:val="28"/>
        </w:rPr>
        <w:t>
</w:t>
      </w:r>
      <w:r>
        <w:rPr>
          <w:rFonts w:ascii="Times New Roman"/>
          <w:b/>
          <w:i w:val="false"/>
          <w:color w:val="000000"/>
          <w:sz w:val="28"/>
        </w:rPr>
        <w:t>           удостоверений жителя погранзоны,</w:t>
      </w:r>
      <w:r>
        <w:br/>
      </w:r>
      <w:r>
        <w:rPr>
          <w:rFonts w:ascii="Times New Roman"/>
          <w:b w:val="false"/>
          <w:i w:val="false"/>
          <w:color w:val="000000"/>
          <w:sz w:val="28"/>
        </w:rPr>
        <w:t>
</w:t>
      </w:r>
      <w:r>
        <w:rPr>
          <w:rFonts w:ascii="Times New Roman"/>
          <w:b/>
          <w:i w:val="false"/>
          <w:color w:val="000000"/>
          <w:sz w:val="28"/>
        </w:rPr>
        <w:t>  бланков заявлений ф-1, испорченных при заполнении</w:t>
      </w:r>
    </w:p>
    <w:p>
      <w:pPr>
        <w:spacing w:after="0"/>
        <w:ind w:left="0"/>
        <w:jc w:val="both"/>
      </w:pPr>
      <w:r>
        <w:rPr>
          <w:rFonts w:ascii="Times New Roman"/>
          <w:b w:val="false"/>
          <w:i w:val="false"/>
          <w:color w:val="000000"/>
          <w:sz w:val="28"/>
        </w:rPr>
        <w:t>"__"_______200__ г.                            гор.______________</w:t>
      </w:r>
      <w:r>
        <w:br/>
      </w:r>
      <w:r>
        <w:rPr>
          <w:rFonts w:ascii="Times New Roman"/>
          <w:b w:val="false"/>
          <w:i w:val="false"/>
          <w:color w:val="000000"/>
          <w:sz w:val="28"/>
        </w:rPr>
        <w:t>
 </w:t>
      </w:r>
      <w:r>
        <w:br/>
      </w:r>
      <w:r>
        <w:rPr>
          <w:rFonts w:ascii="Times New Roman"/>
          <w:b w:val="false"/>
          <w:i w:val="false"/>
          <w:color w:val="000000"/>
          <w:sz w:val="28"/>
        </w:rPr>
        <w:t>
Мы, нижеподписавшиеся____________________________________________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(указываются должности и Ф.И.О. членов комиссии)</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составили настоящий акт на уничтожение недействительных документов,</w:t>
      </w:r>
      <w:r>
        <w:br/>
      </w:r>
      <w:r>
        <w:rPr>
          <w:rFonts w:ascii="Times New Roman"/>
          <w:b w:val="false"/>
          <w:i w:val="false"/>
          <w:color w:val="000000"/>
          <w:sz w:val="28"/>
        </w:rPr>
        <w:t>
бланков заявлений ф-1 за период с "__"__________ 200__г. по</w:t>
      </w:r>
      <w:r>
        <w:br/>
      </w:r>
      <w:r>
        <w:rPr>
          <w:rFonts w:ascii="Times New Roman"/>
          <w:b w:val="false"/>
          <w:i w:val="false"/>
          <w:color w:val="000000"/>
          <w:sz w:val="28"/>
        </w:rPr>
        <w:t>
"__"__________ 200__г.</w:t>
      </w:r>
      <w:r>
        <w:br/>
      </w:r>
      <w:r>
        <w:rPr>
          <w:rFonts w:ascii="Times New Roman"/>
          <w:b w:val="false"/>
          <w:i w:val="false"/>
          <w:color w:val="000000"/>
          <w:sz w:val="28"/>
        </w:rPr>
        <w:t>
 </w:t>
      </w:r>
      <w:r>
        <w:br/>
      </w:r>
      <w:r>
        <w:rPr>
          <w:rFonts w:ascii="Times New Roman"/>
          <w:b w:val="false"/>
          <w:i w:val="false"/>
          <w:color w:val="000000"/>
          <w:sz w:val="28"/>
        </w:rPr>
        <w:t>
в том числе:</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N      Вид       Номер      Ф.И.О.     Причина</w:t>
      </w:r>
      <w:r>
        <w:br/>
      </w:r>
      <w:r>
        <w:rPr>
          <w:rFonts w:ascii="Times New Roman"/>
          <w:b w:val="false"/>
          <w:i w:val="false"/>
          <w:color w:val="000000"/>
          <w:sz w:val="28"/>
        </w:rPr>
        <w:t>
п/п  документа документа  владельца   уничтожения   Примечание</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Итого проверено и подготовлено к уничтожению_________ документов</w:t>
      </w:r>
      <w:r>
        <w:br/>
      </w:r>
      <w:r>
        <w:rPr>
          <w:rFonts w:ascii="Times New Roman"/>
          <w:b w:val="false"/>
          <w:i w:val="false"/>
          <w:color w:val="000000"/>
          <w:sz w:val="28"/>
        </w:rPr>
        <w:t>
в том числе: удостоверений личности _______________штук;</w:t>
      </w:r>
      <w:r>
        <w:br/>
      </w:r>
      <w:r>
        <w:rPr>
          <w:rFonts w:ascii="Times New Roman"/>
          <w:b w:val="false"/>
          <w:i w:val="false"/>
          <w:color w:val="000000"/>
          <w:sz w:val="28"/>
        </w:rPr>
        <w:t>
           паспортов ____________________________штук;</w:t>
      </w:r>
      <w:r>
        <w:br/>
      </w:r>
      <w:r>
        <w:rPr>
          <w:rFonts w:ascii="Times New Roman"/>
          <w:b w:val="false"/>
          <w:i w:val="false"/>
          <w:color w:val="000000"/>
          <w:sz w:val="28"/>
        </w:rPr>
        <w:t>
           временных удостоверений личности______штук;</w:t>
      </w:r>
      <w:r>
        <w:br/>
      </w:r>
      <w:r>
        <w:rPr>
          <w:rFonts w:ascii="Times New Roman"/>
          <w:b w:val="false"/>
          <w:i w:val="false"/>
          <w:color w:val="000000"/>
          <w:sz w:val="28"/>
        </w:rPr>
        <w:t>
           бланков заявлений ф-1 ________________штук;</w:t>
      </w:r>
      <w:r>
        <w:br/>
      </w:r>
      <w:r>
        <w:rPr>
          <w:rFonts w:ascii="Times New Roman"/>
          <w:b w:val="false"/>
          <w:i w:val="false"/>
          <w:color w:val="000000"/>
          <w:sz w:val="28"/>
        </w:rPr>
        <w:t>
           свидетельств на возвращение __________штук;</w:t>
      </w:r>
      <w:r>
        <w:br/>
      </w:r>
      <w:r>
        <w:rPr>
          <w:rFonts w:ascii="Times New Roman"/>
          <w:b w:val="false"/>
          <w:i w:val="false"/>
          <w:color w:val="000000"/>
          <w:sz w:val="28"/>
        </w:rPr>
        <w:t>
           удостоверений жителя погранзоны ______штук.</w:t>
      </w:r>
      <w:r>
        <w:br/>
      </w:r>
      <w:r>
        <w:rPr>
          <w:rFonts w:ascii="Times New Roman"/>
          <w:b w:val="false"/>
          <w:i w:val="false"/>
          <w:color w:val="000000"/>
          <w:sz w:val="28"/>
        </w:rPr>
        <w:t>
Документы уничтожены путем сожжения (измельчения и т.п.) в нашем присутствии.</w:t>
      </w:r>
    </w:p>
    <w:p>
      <w:pPr>
        <w:spacing w:after="0"/>
        <w:ind w:left="0"/>
        <w:jc w:val="both"/>
      </w:pPr>
      <w:r>
        <w:rPr>
          <w:rFonts w:ascii="Times New Roman"/>
          <w:b w:val="false"/>
          <w:i w:val="false"/>
          <w:color w:val="000000"/>
          <w:sz w:val="28"/>
          <w:u w:val="single"/>
        </w:rPr>
        <w:t>Подписи чл. комиссии</w:t>
      </w:r>
      <w:r>
        <w:rPr>
          <w:rFonts w:ascii="Times New Roman"/>
          <w:b w:val="false"/>
          <w:i w:val="false"/>
          <w:color w:val="000000"/>
          <w:sz w:val="28"/>
        </w:rPr>
        <w:t>:    (подпись) __________________________</w:t>
      </w:r>
      <w:r>
        <w:br/>
      </w:r>
      <w:r>
        <w:rPr>
          <w:rFonts w:ascii="Times New Roman"/>
          <w:b w:val="false"/>
          <w:i w:val="false"/>
          <w:color w:val="000000"/>
          <w:sz w:val="28"/>
        </w:rPr>
        <w:t>
                                           (фамилия)</w:t>
      </w:r>
    </w:p>
    <w:bookmarkStart w:name="z40" w:id="117"/>
    <w:p>
      <w:pPr>
        <w:spacing w:after="0"/>
        <w:ind w:left="0"/>
        <w:jc w:val="both"/>
      </w:pPr>
      <w:r>
        <w:rPr>
          <w:rFonts w:ascii="Times New Roman"/>
          <w:b w:val="false"/>
          <w:i w:val="false"/>
          <w:color w:val="000000"/>
          <w:sz w:val="28"/>
        </w:rPr>
        <w:t xml:space="preserve">
Приложение 27           </w:t>
      </w:r>
      <w:r>
        <w:br/>
      </w:r>
      <w:r>
        <w:rPr>
          <w:rFonts w:ascii="Times New Roman"/>
          <w:b w:val="false"/>
          <w:i w:val="false"/>
          <w:color w:val="000000"/>
          <w:sz w:val="28"/>
        </w:rPr>
        <w:t>
к Инструкции по применению органами</w:t>
      </w:r>
      <w:r>
        <w:br/>
      </w:r>
      <w:r>
        <w:rPr>
          <w:rFonts w:ascii="Times New Roman"/>
          <w:b w:val="false"/>
          <w:i w:val="false"/>
          <w:color w:val="000000"/>
          <w:sz w:val="28"/>
        </w:rPr>
        <w:t xml:space="preserve">
юстиции Правил документирования  </w:t>
      </w:r>
      <w:r>
        <w:br/>
      </w:r>
      <w:r>
        <w:rPr>
          <w:rFonts w:ascii="Times New Roman"/>
          <w:b w:val="false"/>
          <w:i w:val="false"/>
          <w:color w:val="000000"/>
          <w:sz w:val="28"/>
        </w:rPr>
        <w:t xml:space="preserve">
и регистрации населения      </w:t>
      </w:r>
      <w:r>
        <w:br/>
      </w:r>
      <w:r>
        <w:rPr>
          <w:rFonts w:ascii="Times New Roman"/>
          <w:b w:val="false"/>
          <w:i w:val="false"/>
          <w:color w:val="000000"/>
          <w:sz w:val="28"/>
        </w:rPr>
        <w:t xml:space="preserve">
Республики Казахстан      </w:t>
      </w:r>
    </w:p>
    <w:bookmarkEnd w:id="117"/>
    <w:p>
      <w:pPr>
        <w:spacing w:after="0"/>
        <w:ind w:left="0"/>
        <w:jc w:val="both"/>
      </w:pPr>
      <w:r>
        <w:rPr>
          <w:rFonts w:ascii="Times New Roman"/>
          <w:b w:val="false"/>
          <w:i w:val="false"/>
          <w:color w:val="ff0000"/>
          <w:sz w:val="28"/>
        </w:rPr>
        <w:t xml:space="preserve">      Сноска. Приложение 27 с изменениями, внесенными приказом Министра юстиции РК от 27.02.2008 </w:t>
      </w:r>
      <w:r>
        <w:rPr>
          <w:rFonts w:ascii="Times New Roman"/>
          <w:b w:val="false"/>
          <w:i w:val="false"/>
          <w:color w:val="ff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left"/>
      </w:pPr>
      <w:r>
        <w:rPr>
          <w:rFonts w:ascii="Times New Roman"/>
          <w:b/>
          <w:i w:val="false"/>
          <w:color w:val="000000"/>
        </w:rPr>
        <w:t xml:space="preserve"> П Е Р Е Ч Е Н Ь</w:t>
      </w:r>
      <w:r>
        <w:br/>
      </w:r>
      <w:r>
        <w:rPr>
          <w:rFonts w:ascii="Times New Roman"/>
          <w:b/>
          <w:i w:val="false"/>
          <w:color w:val="000000"/>
        </w:rPr>
        <w:t>
причин уничтожения недействительных документов, удостоверяющих</w:t>
      </w:r>
      <w:r>
        <w:br/>
      </w:r>
      <w:r>
        <w:rPr>
          <w:rFonts w:ascii="Times New Roman"/>
          <w:b/>
          <w:i w:val="false"/>
          <w:color w:val="000000"/>
        </w:rPr>
        <w:t>
личность гражданина Республики Казахстан НАИМЕНОВАНИЕ ПРИЧИН</w:t>
      </w:r>
    </w:p>
    <w:p>
      <w:pPr>
        <w:spacing w:after="0"/>
        <w:ind w:left="0"/>
        <w:jc w:val="both"/>
      </w:pPr>
      <w:r>
        <w:rPr>
          <w:rFonts w:ascii="Times New Roman"/>
          <w:b w:val="false"/>
          <w:i w:val="false"/>
          <w:color w:val="000000"/>
          <w:sz w:val="28"/>
        </w:rPr>
        <w:t>    перемена фамилии, имени, отчества</w:t>
      </w:r>
      <w:r>
        <w:br/>
      </w:r>
      <w:r>
        <w:rPr>
          <w:rFonts w:ascii="Times New Roman"/>
          <w:b w:val="false"/>
          <w:i w:val="false"/>
          <w:color w:val="000000"/>
          <w:sz w:val="28"/>
        </w:rPr>
        <w:t>
    перемена даты рождения</w:t>
      </w:r>
      <w:r>
        <w:br/>
      </w:r>
      <w:r>
        <w:rPr>
          <w:rFonts w:ascii="Times New Roman"/>
          <w:b w:val="false"/>
          <w:i w:val="false"/>
          <w:color w:val="000000"/>
          <w:sz w:val="28"/>
        </w:rPr>
        <w:t>
    изменение национальности</w:t>
      </w:r>
      <w:r>
        <w:br/>
      </w:r>
      <w:r>
        <w:rPr>
          <w:rFonts w:ascii="Times New Roman"/>
          <w:b w:val="false"/>
          <w:i w:val="false"/>
          <w:color w:val="000000"/>
          <w:sz w:val="28"/>
        </w:rPr>
        <w:t>
    неточность записей в удостоверении личности, паспорте</w:t>
      </w:r>
      <w:r>
        <w:br/>
      </w:r>
      <w:r>
        <w:rPr>
          <w:rFonts w:ascii="Times New Roman"/>
          <w:b w:val="false"/>
          <w:i w:val="false"/>
          <w:color w:val="000000"/>
          <w:sz w:val="28"/>
        </w:rPr>
        <w:t>
    изменение места жительства (для удостоверения личности)</w:t>
      </w:r>
      <w:r>
        <w:br/>
      </w:r>
      <w:r>
        <w:rPr>
          <w:rFonts w:ascii="Times New Roman"/>
          <w:b w:val="false"/>
          <w:i w:val="false"/>
          <w:color w:val="000000"/>
          <w:sz w:val="28"/>
        </w:rPr>
        <w:t>
    непригодность для дальнейшего использования</w:t>
      </w:r>
      <w:r>
        <w:br/>
      </w:r>
      <w:r>
        <w:rPr>
          <w:rFonts w:ascii="Times New Roman"/>
          <w:b w:val="false"/>
          <w:i w:val="false"/>
          <w:color w:val="000000"/>
          <w:sz w:val="28"/>
        </w:rPr>
        <w:t>
    утрата удостоверения личности, паспорта</w:t>
      </w:r>
      <w:r>
        <w:br/>
      </w:r>
      <w:r>
        <w:rPr>
          <w:rFonts w:ascii="Times New Roman"/>
          <w:b w:val="false"/>
          <w:i w:val="false"/>
          <w:color w:val="000000"/>
          <w:sz w:val="28"/>
        </w:rPr>
        <w:t>
    выезд на постоянное место жительства за пределы Республики Казахстан</w:t>
      </w:r>
      <w:r>
        <w:br/>
      </w:r>
      <w:r>
        <w:rPr>
          <w:rFonts w:ascii="Times New Roman"/>
          <w:b w:val="false"/>
          <w:i w:val="false"/>
          <w:color w:val="000000"/>
          <w:sz w:val="28"/>
        </w:rPr>
        <w:t>
    в связи со смертью гражданина</w:t>
      </w:r>
      <w:r>
        <w:br/>
      </w:r>
      <w:r>
        <w:rPr>
          <w:rFonts w:ascii="Times New Roman"/>
          <w:b w:val="false"/>
          <w:i w:val="false"/>
          <w:color w:val="000000"/>
          <w:sz w:val="28"/>
        </w:rPr>
        <w:t>
    в связи с выходом из гражданства Республики Казахстан</w:t>
      </w:r>
      <w:r>
        <w:br/>
      </w:r>
      <w:r>
        <w:rPr>
          <w:rFonts w:ascii="Times New Roman"/>
          <w:b w:val="false"/>
          <w:i w:val="false"/>
          <w:color w:val="000000"/>
          <w:sz w:val="28"/>
        </w:rPr>
        <w:t>
    невостребованные документы</w:t>
      </w:r>
      <w:r>
        <w:br/>
      </w:r>
      <w:r>
        <w:rPr>
          <w:rFonts w:ascii="Times New Roman"/>
          <w:b w:val="false"/>
          <w:i w:val="false"/>
          <w:color w:val="000000"/>
          <w:sz w:val="28"/>
        </w:rPr>
        <w:t>
    незаконная выдача документов</w:t>
      </w:r>
      <w:r>
        <w:br/>
      </w:r>
      <w:r>
        <w:rPr>
          <w:rFonts w:ascii="Times New Roman"/>
          <w:b w:val="false"/>
          <w:i w:val="false"/>
          <w:color w:val="000000"/>
          <w:sz w:val="28"/>
        </w:rPr>
        <w:t>
    найденные, но невостребованные документы</w:t>
      </w:r>
    </w:p>
    <w:bookmarkStart w:name="z41" w:id="118"/>
    <w:p>
      <w:pPr>
        <w:spacing w:after="0"/>
        <w:ind w:left="0"/>
        <w:jc w:val="both"/>
      </w:pPr>
      <w:r>
        <w:rPr>
          <w:rFonts w:ascii="Times New Roman"/>
          <w:b w:val="false"/>
          <w:i w:val="false"/>
          <w:color w:val="000000"/>
          <w:sz w:val="28"/>
        </w:rPr>
        <w:t xml:space="preserve">
Приложение 28           </w:t>
      </w:r>
      <w:r>
        <w:br/>
      </w:r>
      <w:r>
        <w:rPr>
          <w:rFonts w:ascii="Times New Roman"/>
          <w:b w:val="false"/>
          <w:i w:val="false"/>
          <w:color w:val="000000"/>
          <w:sz w:val="28"/>
        </w:rPr>
        <w:t>
к Инструкции по применению органами</w:t>
      </w:r>
      <w:r>
        <w:br/>
      </w:r>
      <w:r>
        <w:rPr>
          <w:rFonts w:ascii="Times New Roman"/>
          <w:b w:val="false"/>
          <w:i w:val="false"/>
          <w:color w:val="000000"/>
          <w:sz w:val="28"/>
        </w:rPr>
        <w:t xml:space="preserve">
юстиции Правил документирования  </w:t>
      </w:r>
      <w:r>
        <w:br/>
      </w:r>
      <w:r>
        <w:rPr>
          <w:rFonts w:ascii="Times New Roman"/>
          <w:b w:val="false"/>
          <w:i w:val="false"/>
          <w:color w:val="000000"/>
          <w:sz w:val="28"/>
        </w:rPr>
        <w:t xml:space="preserve">
и регистрации населения      </w:t>
      </w:r>
      <w:r>
        <w:br/>
      </w:r>
      <w:r>
        <w:rPr>
          <w:rFonts w:ascii="Times New Roman"/>
          <w:b w:val="false"/>
          <w:i w:val="false"/>
          <w:color w:val="000000"/>
          <w:sz w:val="28"/>
        </w:rPr>
        <w:t xml:space="preserve">
Республики Казахстан       </w:t>
      </w:r>
    </w:p>
    <w:bookmarkEnd w:id="118"/>
    <w:p>
      <w:pPr>
        <w:spacing w:after="0"/>
        <w:ind w:left="0"/>
        <w:jc w:val="both"/>
      </w:pPr>
      <w:r>
        <w:rPr>
          <w:rFonts w:ascii="Times New Roman"/>
          <w:b w:val="false"/>
          <w:i w:val="false"/>
          <w:color w:val="000000"/>
          <w:sz w:val="28"/>
        </w:rPr>
        <w:t>Штамп органа юстиции</w:t>
      </w:r>
      <w:r>
        <w:br/>
      </w:r>
      <w:r>
        <w:rPr>
          <w:rFonts w:ascii="Times New Roman"/>
          <w:b w:val="false"/>
          <w:i w:val="false"/>
          <w:color w:val="000000"/>
          <w:sz w:val="28"/>
        </w:rPr>
        <w:t>
Исх. N _______________</w:t>
      </w:r>
      <w:r>
        <w:br/>
      </w:r>
      <w:r>
        <w:rPr>
          <w:rFonts w:ascii="Times New Roman"/>
          <w:b w:val="false"/>
          <w:i w:val="false"/>
          <w:color w:val="000000"/>
          <w:sz w:val="28"/>
        </w:rPr>
        <w:t>
"____" _________200__г.</w:t>
      </w:r>
    </w:p>
    <w:p>
      <w:pPr>
        <w:spacing w:after="0"/>
        <w:ind w:left="0"/>
        <w:jc w:val="both"/>
      </w:pPr>
      <w:r>
        <w:rPr>
          <w:rFonts w:ascii="Times New Roman"/>
          <w:b w:val="false"/>
          <w:i w:val="false"/>
          <w:color w:val="000000"/>
          <w:sz w:val="28"/>
        </w:rPr>
        <w:t>                             Кому_______________________________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Выданные Вами удостоверение личности N_____________от</w:t>
      </w:r>
      <w:r>
        <w:br/>
      </w:r>
      <w:r>
        <w:rPr>
          <w:rFonts w:ascii="Times New Roman"/>
          <w:b w:val="false"/>
          <w:i w:val="false"/>
          <w:color w:val="000000"/>
          <w:sz w:val="28"/>
        </w:rPr>
        <w:t>
"___" _________200__г., паспорт N__________________от</w:t>
      </w:r>
      <w:r>
        <w:br/>
      </w:r>
      <w:r>
        <w:rPr>
          <w:rFonts w:ascii="Times New Roman"/>
          <w:b w:val="false"/>
          <w:i w:val="false"/>
          <w:color w:val="000000"/>
          <w:sz w:val="28"/>
        </w:rPr>
        <w:t>
"___" _________200__г.</w:t>
      </w:r>
      <w:r>
        <w:br/>
      </w:r>
      <w:r>
        <w:rPr>
          <w:rFonts w:ascii="Times New Roman"/>
          <w:b w:val="false"/>
          <w:i w:val="false"/>
          <w:color w:val="000000"/>
          <w:sz w:val="28"/>
        </w:rPr>
        <w:t>
на имя гр.________________________________________________________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(фамилия, имя, отчество, дата рождения)</w:t>
      </w:r>
      <w:r>
        <w:br/>
      </w:r>
      <w:r>
        <w:rPr>
          <w:rFonts w:ascii="Times New Roman"/>
          <w:b w:val="false"/>
          <w:i w:val="false"/>
          <w:color w:val="000000"/>
          <w:sz w:val="28"/>
        </w:rPr>
        <w:t>
 </w:t>
      </w:r>
      <w:r>
        <w:br/>
      </w:r>
      <w:r>
        <w:rPr>
          <w:rFonts w:ascii="Times New Roman"/>
          <w:b w:val="false"/>
          <w:i w:val="false"/>
          <w:color w:val="000000"/>
          <w:sz w:val="28"/>
        </w:rPr>
        <w:t>
а) нами уничтожены________________________________________________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(причина и дата уничтожения)</w:t>
      </w:r>
      <w:r>
        <w:br/>
      </w:r>
      <w:r>
        <w:rPr>
          <w:rFonts w:ascii="Times New Roman"/>
          <w:b w:val="false"/>
          <w:i w:val="false"/>
          <w:color w:val="000000"/>
          <w:sz w:val="28"/>
        </w:rPr>
        <w:t>
 </w:t>
      </w:r>
      <w:r>
        <w:br/>
      </w:r>
      <w:r>
        <w:rPr>
          <w:rFonts w:ascii="Times New Roman"/>
          <w:b w:val="false"/>
          <w:i w:val="false"/>
          <w:color w:val="000000"/>
          <w:sz w:val="28"/>
        </w:rPr>
        <w:t>
б) сдан (ы) не был (и)____________________________________________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(причина, по которой документ не сдан)</w:t>
      </w:r>
      <w:r>
        <w:br/>
      </w:r>
      <w:r>
        <w:rPr>
          <w:rFonts w:ascii="Times New Roman"/>
          <w:b w:val="false"/>
          <w:i w:val="false"/>
          <w:color w:val="000000"/>
          <w:sz w:val="28"/>
        </w:rPr>
        <w:t>
 </w:t>
      </w:r>
      <w:r>
        <w:br/>
      </w:r>
      <w:r>
        <w:rPr>
          <w:rFonts w:ascii="Times New Roman"/>
          <w:b w:val="false"/>
          <w:i w:val="false"/>
          <w:color w:val="000000"/>
          <w:sz w:val="28"/>
        </w:rPr>
        <w:t>
Необходимо внести соответствующую отметку в заявление ф-1:________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(Ф.И.О., подпись сотрудника органа юстиции, дата)</w:t>
      </w:r>
    </w:p>
    <w:bookmarkStart w:name="z42" w:id="119"/>
    <w:p>
      <w:pPr>
        <w:spacing w:after="0"/>
        <w:ind w:left="0"/>
        <w:jc w:val="both"/>
      </w:pPr>
      <w:r>
        <w:rPr>
          <w:rFonts w:ascii="Times New Roman"/>
          <w:b w:val="false"/>
          <w:i w:val="false"/>
          <w:color w:val="000000"/>
          <w:sz w:val="28"/>
        </w:rPr>
        <w:t xml:space="preserve">
   Приложение 29           </w:t>
      </w:r>
      <w:r>
        <w:br/>
      </w:r>
      <w:r>
        <w:rPr>
          <w:rFonts w:ascii="Times New Roman"/>
          <w:b w:val="false"/>
          <w:i w:val="false"/>
          <w:color w:val="000000"/>
          <w:sz w:val="28"/>
        </w:rPr>
        <w:t>
к Инструкции по применению органами</w:t>
      </w:r>
      <w:r>
        <w:br/>
      </w:r>
      <w:r>
        <w:rPr>
          <w:rFonts w:ascii="Times New Roman"/>
          <w:b w:val="false"/>
          <w:i w:val="false"/>
          <w:color w:val="000000"/>
          <w:sz w:val="28"/>
        </w:rPr>
        <w:t xml:space="preserve">
юстиции Правил документирования  </w:t>
      </w:r>
      <w:r>
        <w:br/>
      </w:r>
      <w:r>
        <w:rPr>
          <w:rFonts w:ascii="Times New Roman"/>
          <w:b w:val="false"/>
          <w:i w:val="false"/>
          <w:color w:val="000000"/>
          <w:sz w:val="28"/>
        </w:rPr>
        <w:t xml:space="preserve">
и регистрации населения      </w:t>
      </w:r>
      <w:r>
        <w:br/>
      </w:r>
      <w:r>
        <w:rPr>
          <w:rFonts w:ascii="Times New Roman"/>
          <w:b w:val="false"/>
          <w:i w:val="false"/>
          <w:color w:val="000000"/>
          <w:sz w:val="28"/>
        </w:rPr>
        <w:t xml:space="preserve">
Республики Казахстан       </w:t>
      </w:r>
    </w:p>
    <w:bookmarkEnd w:id="119"/>
    <w:p>
      <w:pPr>
        <w:spacing w:after="0"/>
        <w:ind w:left="0"/>
        <w:jc w:val="both"/>
      </w:pPr>
      <w:r>
        <w:rPr>
          <w:rFonts w:ascii="Times New Roman"/>
          <w:b w:val="false"/>
          <w:i w:val="false"/>
          <w:color w:val="ff0000"/>
          <w:sz w:val="28"/>
        </w:rPr>
        <w:t xml:space="preserve">      Сноска. Приложение 29 с изменениями, внесенными приказом Министра юстиции РК от 27.02.2008 </w:t>
      </w:r>
      <w:r>
        <w:rPr>
          <w:rFonts w:ascii="Times New Roman"/>
          <w:b w:val="false"/>
          <w:i w:val="false"/>
          <w:color w:val="ff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both"/>
      </w:pPr>
      <w:r>
        <w:rPr>
          <w:rFonts w:ascii="Times New Roman"/>
          <w:b/>
          <w:i w:val="false"/>
          <w:color w:val="000000"/>
          <w:sz w:val="28"/>
        </w:rPr>
        <w:t>              АДРЕСНЫЙ ЛИСТОК ПРИБЫТИЯ</w:t>
      </w:r>
    </w:p>
    <w:p>
      <w:pPr>
        <w:spacing w:after="0"/>
        <w:ind w:left="0"/>
        <w:jc w:val="both"/>
      </w:pPr>
      <w:r>
        <w:rPr>
          <w:rFonts w:ascii="Times New Roman"/>
          <w:b w:val="false"/>
          <w:i w:val="false"/>
          <w:color w:val="000000"/>
          <w:sz w:val="28"/>
        </w:rPr>
        <w:t>1. Фамилия _____________________________________________________</w:t>
      </w:r>
      <w:r>
        <w:br/>
      </w:r>
      <w:r>
        <w:rPr>
          <w:rFonts w:ascii="Times New Roman"/>
          <w:b w:val="false"/>
          <w:i w:val="false"/>
          <w:color w:val="000000"/>
          <w:sz w:val="28"/>
        </w:rPr>
        <w:t>
2. Имя _________________________________________________________</w:t>
      </w:r>
      <w:r>
        <w:br/>
      </w:r>
      <w:r>
        <w:rPr>
          <w:rFonts w:ascii="Times New Roman"/>
          <w:b w:val="false"/>
          <w:i w:val="false"/>
          <w:color w:val="000000"/>
          <w:sz w:val="28"/>
        </w:rPr>
        <w:t>
3. Отчество ____________________________________________________</w:t>
      </w:r>
      <w:r>
        <w:br/>
      </w:r>
      <w:r>
        <w:rPr>
          <w:rFonts w:ascii="Times New Roman"/>
          <w:b w:val="false"/>
          <w:i w:val="false"/>
          <w:color w:val="000000"/>
          <w:sz w:val="28"/>
        </w:rPr>
        <w:t>
4. Дата рождения _______________________________________________</w:t>
      </w:r>
      <w:r>
        <w:br/>
      </w:r>
      <w:r>
        <w:rPr>
          <w:rFonts w:ascii="Times New Roman"/>
          <w:b w:val="false"/>
          <w:i w:val="false"/>
          <w:color w:val="000000"/>
          <w:sz w:val="28"/>
        </w:rPr>
        <w:t>
5. Место      Обл. (Страна)_____________________________________</w:t>
      </w:r>
      <w:r>
        <w:br/>
      </w:r>
      <w:r>
        <w:rPr>
          <w:rFonts w:ascii="Times New Roman"/>
          <w:b w:val="false"/>
          <w:i w:val="false"/>
          <w:color w:val="000000"/>
          <w:sz w:val="28"/>
        </w:rPr>
        <w:t>
рождения   Район_______________________________________________</w:t>
      </w:r>
      <w:r>
        <w:br/>
      </w:r>
      <w:r>
        <w:rPr>
          <w:rFonts w:ascii="Times New Roman"/>
          <w:b w:val="false"/>
          <w:i w:val="false"/>
          <w:color w:val="000000"/>
          <w:sz w:val="28"/>
        </w:rPr>
        <w:t>
________   Город (пгт)_________________________________________</w:t>
      </w:r>
      <w:r>
        <w:br/>
      </w:r>
      <w:r>
        <w:rPr>
          <w:rFonts w:ascii="Times New Roman"/>
          <w:b w:val="false"/>
          <w:i w:val="false"/>
          <w:color w:val="000000"/>
          <w:sz w:val="28"/>
        </w:rPr>
        <w:t>
|________|  Село (аул)__________________________________________</w:t>
      </w:r>
      <w:r>
        <w:br/>
      </w:r>
      <w:r>
        <w:rPr>
          <w:rFonts w:ascii="Times New Roman"/>
          <w:b w:val="false"/>
          <w:i w:val="false"/>
          <w:color w:val="000000"/>
          <w:sz w:val="28"/>
        </w:rPr>
        <w:t>
6. Пол__________________________________________________________</w:t>
      </w:r>
      <w:r>
        <w:br/>
      </w:r>
      <w:r>
        <w:rPr>
          <w:rFonts w:ascii="Times New Roman"/>
          <w:b w:val="false"/>
          <w:i w:val="false"/>
          <w:color w:val="000000"/>
          <w:sz w:val="28"/>
        </w:rPr>
        <w:t>
7. Регистри-  Обл. (Страна)_____________________________________</w:t>
      </w:r>
      <w:r>
        <w:br/>
      </w:r>
      <w:r>
        <w:rPr>
          <w:rFonts w:ascii="Times New Roman"/>
          <w:b w:val="false"/>
          <w:i w:val="false"/>
          <w:color w:val="000000"/>
          <w:sz w:val="28"/>
        </w:rPr>
        <w:t>
руется     Район_______________________________________________</w:t>
      </w:r>
      <w:r>
        <w:br/>
      </w:r>
      <w:r>
        <w:rPr>
          <w:rFonts w:ascii="Times New Roman"/>
          <w:b w:val="false"/>
          <w:i w:val="false"/>
          <w:color w:val="000000"/>
          <w:sz w:val="28"/>
        </w:rPr>
        <w:t>
по адресу  Город (пгт)_________________________________________</w:t>
      </w:r>
      <w:r>
        <w:br/>
      </w:r>
      <w:r>
        <w:rPr>
          <w:rFonts w:ascii="Times New Roman"/>
          <w:b w:val="false"/>
          <w:i w:val="false"/>
          <w:color w:val="000000"/>
          <w:sz w:val="28"/>
        </w:rPr>
        <w:t>
________   Село (аул)__________________________________________</w:t>
      </w:r>
      <w:r>
        <w:br/>
      </w:r>
      <w:r>
        <w:rPr>
          <w:rFonts w:ascii="Times New Roman"/>
          <w:b w:val="false"/>
          <w:i w:val="false"/>
          <w:color w:val="000000"/>
          <w:sz w:val="28"/>
        </w:rPr>
        <w:t>
|________|  Улица_______________________________________________</w:t>
      </w:r>
      <w:r>
        <w:br/>
      </w:r>
      <w:r>
        <w:rPr>
          <w:rFonts w:ascii="Times New Roman"/>
          <w:b w:val="false"/>
          <w:i w:val="false"/>
          <w:color w:val="000000"/>
          <w:sz w:val="28"/>
        </w:rPr>
        <w:t>
            Дом ______ Корп. ________ Кв._______________________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8. Откуда     Обл.(Страна)______________________________________</w:t>
      </w:r>
      <w:r>
        <w:br/>
      </w:r>
      <w:r>
        <w:rPr>
          <w:rFonts w:ascii="Times New Roman"/>
          <w:b w:val="false"/>
          <w:i w:val="false"/>
          <w:color w:val="000000"/>
          <w:sz w:val="28"/>
        </w:rPr>
        <w:t>
прибыл и   Район_______________________________________________</w:t>
      </w:r>
      <w:r>
        <w:br/>
      </w:r>
      <w:r>
        <w:rPr>
          <w:rFonts w:ascii="Times New Roman"/>
          <w:b w:val="false"/>
          <w:i w:val="false"/>
          <w:color w:val="000000"/>
          <w:sz w:val="28"/>
        </w:rPr>
        <w:t>
и когда    Город (пгт)_________________________________________</w:t>
      </w:r>
      <w:r>
        <w:br/>
      </w:r>
      <w:r>
        <w:rPr>
          <w:rFonts w:ascii="Times New Roman"/>
          <w:b w:val="false"/>
          <w:i w:val="false"/>
          <w:color w:val="000000"/>
          <w:sz w:val="28"/>
        </w:rPr>
        <w:t>
________   Село (аул)__________________________________________</w:t>
      </w:r>
      <w:r>
        <w:br/>
      </w:r>
      <w:r>
        <w:rPr>
          <w:rFonts w:ascii="Times New Roman"/>
          <w:b w:val="false"/>
          <w:i w:val="false"/>
          <w:color w:val="000000"/>
          <w:sz w:val="28"/>
        </w:rPr>
        <w:t>
|________|</w:t>
      </w:r>
      <w:r>
        <w:br/>
      </w:r>
      <w:r>
        <w:rPr>
          <w:rFonts w:ascii="Times New Roman"/>
          <w:b w:val="false"/>
          <w:i w:val="false"/>
          <w:color w:val="000000"/>
          <w:sz w:val="28"/>
        </w:rPr>
        <w:t>
 </w:t>
      </w:r>
      <w:r>
        <w:br/>
      </w:r>
      <w:r>
        <w:rPr>
          <w:rFonts w:ascii="Times New Roman"/>
          <w:b w:val="false"/>
          <w:i w:val="false"/>
          <w:color w:val="000000"/>
          <w:sz w:val="28"/>
        </w:rPr>
        <w:t>
Переехал в том же населенном пункте с ул._________________________</w:t>
      </w:r>
      <w:r>
        <w:br/>
      </w:r>
      <w:r>
        <w:rPr>
          <w:rFonts w:ascii="Times New Roman"/>
          <w:b w:val="false"/>
          <w:i w:val="false"/>
          <w:color w:val="000000"/>
          <w:sz w:val="28"/>
        </w:rPr>
        <w:t>
Дом N_____Корп. __________________ Кв. ___________________________</w:t>
      </w:r>
      <w:r>
        <w:br/>
      </w:r>
      <w:r>
        <w:rPr>
          <w:rFonts w:ascii="Times New Roman"/>
          <w:b w:val="false"/>
          <w:i w:val="false"/>
          <w:color w:val="000000"/>
          <w:sz w:val="28"/>
        </w:rPr>
        <w:t>
 </w:t>
      </w:r>
      <w:r>
        <w:br/>
      </w:r>
      <w:r>
        <w:rPr>
          <w:rFonts w:ascii="Times New Roman"/>
          <w:b w:val="false"/>
          <w:i w:val="false"/>
          <w:color w:val="000000"/>
          <w:sz w:val="28"/>
        </w:rPr>
        <w:t>
Переменил фамилию, имя, отчество с________________________________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xml:space="preserve">
                   указать прежние данные </w:t>
      </w:r>
      <w:r>
        <w:br/>
      </w:r>
      <w:r>
        <w:rPr>
          <w:rFonts w:ascii="Times New Roman"/>
          <w:b w:val="false"/>
          <w:i w:val="false"/>
          <w:color w:val="000000"/>
          <w:sz w:val="28"/>
        </w:rPr>
        <w:t>
Другие причины____________________________________________________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(оборотная сторона листка прибытия)</w:t>
      </w:r>
    </w:p>
    <w:p>
      <w:pPr>
        <w:spacing w:after="0"/>
        <w:ind w:left="0"/>
        <w:jc w:val="both"/>
      </w:pPr>
      <w:r>
        <w:rPr>
          <w:rFonts w:ascii="Times New Roman"/>
          <w:b w:val="false"/>
          <w:i w:val="false"/>
          <w:color w:val="000000"/>
          <w:sz w:val="28"/>
        </w:rPr>
        <w:t>9. Цель приезда___________________________________________________</w:t>
      </w:r>
      <w:r>
        <w:br/>
      </w:r>
      <w:r>
        <w:rPr>
          <w:rFonts w:ascii="Times New Roman"/>
          <w:b w:val="false"/>
          <w:i w:val="false"/>
          <w:color w:val="000000"/>
          <w:sz w:val="28"/>
        </w:rPr>
        <w:t>
               на работу, на учебу, к месту жительства 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xml:space="preserve">
                        т.п. и на какой срок </w:t>
      </w:r>
      <w:r>
        <w:br/>
      </w:r>
      <w:r>
        <w:rPr>
          <w:rFonts w:ascii="Times New Roman"/>
          <w:b w:val="false"/>
          <w:i w:val="false"/>
          <w:color w:val="000000"/>
          <w:sz w:val="28"/>
        </w:rPr>
        <w:t>
 </w:t>
      </w:r>
      <w:r>
        <w:br/>
      </w:r>
      <w:r>
        <w:rPr>
          <w:rFonts w:ascii="Times New Roman"/>
          <w:b w:val="false"/>
          <w:i w:val="false"/>
          <w:color w:val="000000"/>
          <w:sz w:val="28"/>
        </w:rPr>
        <w:t>
10. Удостоверение личности N____________________________ от</w:t>
      </w:r>
      <w:r>
        <w:br/>
      </w:r>
      <w:r>
        <w:rPr>
          <w:rFonts w:ascii="Times New Roman"/>
          <w:b w:val="false"/>
          <w:i w:val="false"/>
          <w:color w:val="000000"/>
          <w:sz w:val="28"/>
        </w:rPr>
        <w:t>
"__" ________ 200_г., выдано______________________________________</w:t>
      </w:r>
      <w:r>
        <w:br/>
      </w:r>
      <w:r>
        <w:rPr>
          <w:rFonts w:ascii="Times New Roman"/>
          <w:b w:val="false"/>
          <w:i w:val="false"/>
          <w:color w:val="000000"/>
          <w:sz w:val="28"/>
        </w:rPr>
        <w:t>
 </w:t>
      </w:r>
      <w:r>
        <w:br/>
      </w:r>
      <w:r>
        <w:rPr>
          <w:rFonts w:ascii="Times New Roman"/>
          <w:b w:val="false"/>
          <w:i w:val="false"/>
          <w:color w:val="000000"/>
          <w:sz w:val="28"/>
        </w:rPr>
        <w:t xml:space="preserve">
11. </w:t>
      </w:r>
      <w:r>
        <w:rPr>
          <w:rFonts w:ascii="Times New Roman"/>
          <w:b w:val="false"/>
          <w:i w:val="false"/>
          <w:color w:val="ff0000"/>
          <w:sz w:val="28"/>
        </w:rPr>
        <w:t xml:space="preserve">исключен приказом Министра юстиции РК от 27.02.2008 </w:t>
      </w:r>
      <w:r>
        <w:rPr>
          <w:rFonts w:ascii="Times New Roman"/>
          <w:b w:val="false"/>
          <w:i w:val="false"/>
          <w:color w:val="00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 _______ 200_г. ______________________________________________</w:t>
      </w:r>
      <w:r>
        <w:br/>
      </w:r>
      <w:r>
        <w:rPr>
          <w:rFonts w:ascii="Times New Roman"/>
          <w:b w:val="false"/>
          <w:i w:val="false"/>
          <w:color w:val="000000"/>
          <w:sz w:val="28"/>
        </w:rPr>
        <w:t>
                         подпись сотрудника органа юстиции</w:t>
      </w:r>
      <w:r>
        <w:br/>
      </w:r>
      <w:r>
        <w:rPr>
          <w:rFonts w:ascii="Times New Roman"/>
          <w:b w:val="false"/>
          <w:i w:val="false"/>
          <w:color w:val="000000"/>
          <w:sz w:val="28"/>
        </w:rPr>
        <w:t>
 </w:t>
      </w:r>
      <w:r>
        <w:br/>
      </w:r>
      <w:r>
        <w:rPr>
          <w:rFonts w:ascii="Times New Roman"/>
          <w:b w:val="false"/>
          <w:i w:val="false"/>
          <w:color w:val="000000"/>
          <w:sz w:val="28"/>
        </w:rPr>
        <w:t>
   М.П.</w:t>
      </w:r>
    </w:p>
    <w:bookmarkStart w:name="z43" w:id="120"/>
    <w:p>
      <w:pPr>
        <w:spacing w:after="0"/>
        <w:ind w:left="0"/>
        <w:jc w:val="both"/>
      </w:pPr>
      <w:r>
        <w:rPr>
          <w:rFonts w:ascii="Times New Roman"/>
          <w:b w:val="false"/>
          <w:i w:val="false"/>
          <w:color w:val="000000"/>
          <w:sz w:val="28"/>
        </w:rPr>
        <w:t xml:space="preserve">
Приложение 30           </w:t>
      </w:r>
      <w:r>
        <w:br/>
      </w:r>
      <w:r>
        <w:rPr>
          <w:rFonts w:ascii="Times New Roman"/>
          <w:b w:val="false"/>
          <w:i w:val="false"/>
          <w:color w:val="000000"/>
          <w:sz w:val="28"/>
        </w:rPr>
        <w:t>
к Инструкции по применению органами</w:t>
      </w:r>
      <w:r>
        <w:br/>
      </w:r>
      <w:r>
        <w:rPr>
          <w:rFonts w:ascii="Times New Roman"/>
          <w:b w:val="false"/>
          <w:i w:val="false"/>
          <w:color w:val="000000"/>
          <w:sz w:val="28"/>
        </w:rPr>
        <w:t xml:space="preserve">
юстиции Правил документирования  </w:t>
      </w:r>
      <w:r>
        <w:br/>
      </w:r>
      <w:r>
        <w:rPr>
          <w:rFonts w:ascii="Times New Roman"/>
          <w:b w:val="false"/>
          <w:i w:val="false"/>
          <w:color w:val="000000"/>
          <w:sz w:val="28"/>
        </w:rPr>
        <w:t xml:space="preserve">
и регистрации населения      </w:t>
      </w:r>
      <w:r>
        <w:br/>
      </w:r>
      <w:r>
        <w:rPr>
          <w:rFonts w:ascii="Times New Roman"/>
          <w:b w:val="false"/>
          <w:i w:val="false"/>
          <w:color w:val="000000"/>
          <w:sz w:val="28"/>
        </w:rPr>
        <w:t xml:space="preserve">
Республики Казахстан       </w:t>
      </w:r>
    </w:p>
    <w:bookmarkEnd w:id="120"/>
    <w:p>
      <w:pPr>
        <w:spacing w:after="0"/>
        <w:ind w:left="0"/>
        <w:jc w:val="left"/>
      </w:pPr>
      <w:r>
        <w:rPr>
          <w:rFonts w:ascii="Times New Roman"/>
          <w:b/>
          <w:i w:val="false"/>
          <w:color w:val="000000"/>
        </w:rPr>
        <w:t xml:space="preserve"> Штамп временной регистрации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1"/>
      </w:tblGrid>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АЛМАТЫ ОБЛЫСЫ ӘДІЛЕТ</w:t>
            </w:r>
            <w:r>
              <w:br/>
            </w:r>
            <w:r>
              <w:rPr>
                <w:rFonts w:ascii="Times New Roman"/>
                <w:b/>
                <w:i w:val="false"/>
                <w:color w:val="000000"/>
                <w:sz w:val="20"/>
              </w:rPr>
              <w:t>
ДЕПАРТАМЕНТІ</w:t>
            </w:r>
            <w:r>
              <w:br/>
            </w:r>
            <w:r>
              <w:rPr>
                <w:rFonts w:ascii="Times New Roman"/>
                <w:b/>
                <w:i w:val="false"/>
                <w:color w:val="000000"/>
                <w:sz w:val="20"/>
              </w:rPr>
              <w:t>
УАҚЫТША ТІРКЕЛДІ</w:t>
            </w:r>
            <w:r>
              <w:br/>
            </w:r>
            <w:r>
              <w:rPr>
                <w:rFonts w:ascii="Times New Roman"/>
                <w:b/>
                <w:i w:val="false"/>
                <w:color w:val="000000"/>
                <w:sz w:val="20"/>
              </w:rPr>
              <w:t>
"___"_________200__ж. дейін.</w:t>
            </w:r>
            <w:r>
              <w:br/>
            </w:r>
            <w:r>
              <w:rPr>
                <w:rFonts w:ascii="Times New Roman"/>
                <w:b/>
                <w:i w:val="false"/>
                <w:color w:val="000000"/>
                <w:sz w:val="20"/>
              </w:rPr>
              <w:t>
_____________________ көшесі</w:t>
            </w:r>
            <w:r>
              <w:br/>
            </w:r>
            <w:r>
              <w:rPr>
                <w:rFonts w:ascii="Times New Roman"/>
                <w:b/>
                <w:i w:val="false"/>
                <w:color w:val="000000"/>
                <w:sz w:val="20"/>
              </w:rPr>
              <w:t>
үйі___ пәтер________________</w:t>
            </w:r>
            <w:r>
              <w:br/>
            </w:r>
            <w:r>
              <w:rPr>
                <w:rFonts w:ascii="Times New Roman"/>
                <w:b/>
                <w:i w:val="false"/>
                <w:color w:val="000000"/>
                <w:sz w:val="20"/>
              </w:rPr>
              <w:t>
"___"_______200_ж.__________</w:t>
            </w:r>
            <w:r>
              <w:br/>
            </w:r>
            <w:r>
              <w:rPr>
                <w:rFonts w:ascii="Times New Roman"/>
                <w:b/>
                <w:i w:val="false"/>
                <w:color w:val="000000"/>
                <w:sz w:val="20"/>
              </w:rPr>
              <w:t>
                 (қолы)
</w:t>
            </w:r>
          </w:p>
        </w:tc>
      </w:tr>
    </w:tbl>
    <w:bookmarkStart w:name="z46" w:id="121"/>
    <w:p>
      <w:pPr>
        <w:spacing w:after="0"/>
        <w:ind w:left="0"/>
        <w:jc w:val="both"/>
      </w:pPr>
      <w:r>
        <w:rPr>
          <w:rFonts w:ascii="Times New Roman"/>
          <w:b w:val="false"/>
          <w:i w:val="false"/>
          <w:color w:val="000000"/>
          <w:sz w:val="28"/>
        </w:rPr>
        <w:t xml:space="preserve">
Приложение 31           </w:t>
      </w:r>
      <w:r>
        <w:br/>
      </w:r>
      <w:r>
        <w:rPr>
          <w:rFonts w:ascii="Times New Roman"/>
          <w:b w:val="false"/>
          <w:i w:val="false"/>
          <w:color w:val="000000"/>
          <w:sz w:val="28"/>
        </w:rPr>
        <w:t>
к Инструкции по применению органами</w:t>
      </w:r>
      <w:r>
        <w:br/>
      </w:r>
      <w:r>
        <w:rPr>
          <w:rFonts w:ascii="Times New Roman"/>
          <w:b w:val="false"/>
          <w:i w:val="false"/>
          <w:color w:val="000000"/>
          <w:sz w:val="28"/>
        </w:rPr>
        <w:t xml:space="preserve">
юстиции Правил документирования  </w:t>
      </w:r>
      <w:r>
        <w:br/>
      </w:r>
      <w:r>
        <w:rPr>
          <w:rFonts w:ascii="Times New Roman"/>
          <w:b w:val="false"/>
          <w:i w:val="false"/>
          <w:color w:val="000000"/>
          <w:sz w:val="28"/>
        </w:rPr>
        <w:t xml:space="preserve">
и регистрации населения      </w:t>
      </w:r>
      <w:r>
        <w:br/>
      </w:r>
      <w:r>
        <w:rPr>
          <w:rFonts w:ascii="Times New Roman"/>
          <w:b w:val="false"/>
          <w:i w:val="false"/>
          <w:color w:val="000000"/>
          <w:sz w:val="28"/>
        </w:rPr>
        <w:t xml:space="preserve">
Республики Казахстан       </w:t>
      </w:r>
    </w:p>
    <w:bookmarkEnd w:id="121"/>
    <w:p>
      <w:pPr>
        <w:spacing w:after="0"/>
        <w:ind w:left="0"/>
        <w:jc w:val="both"/>
      </w:pPr>
      <w:r>
        <w:rPr>
          <w:rFonts w:ascii="Times New Roman"/>
          <w:b w:val="false"/>
          <w:i w:val="false"/>
          <w:color w:val="ff0000"/>
          <w:sz w:val="28"/>
        </w:rPr>
        <w:t xml:space="preserve">      Сноска. Приложение 31 с изменениями, внесенными приказом Министра юстиции РК от 27.02.2008 </w:t>
      </w:r>
      <w:r>
        <w:rPr>
          <w:rFonts w:ascii="Times New Roman"/>
          <w:b w:val="false"/>
          <w:i w:val="false"/>
          <w:color w:val="ff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left"/>
      </w:pPr>
      <w:r>
        <w:rPr>
          <w:rFonts w:ascii="Times New Roman"/>
          <w:b/>
          <w:i w:val="false"/>
          <w:color w:val="000000"/>
        </w:rPr>
        <w:t xml:space="preserve"> Штамп регистрации по месту жительства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tblGrid>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АЛМАТЫ ОБЛЫСЫ ӘДІЛЕТ ДЕПАРТАМЕНТІ</w:t>
            </w:r>
            <w:r>
              <w:br/>
            </w:r>
            <w:r>
              <w:rPr>
                <w:rFonts w:ascii="Times New Roman"/>
                <w:b/>
                <w:i w:val="false"/>
                <w:color w:val="000000"/>
                <w:sz w:val="20"/>
              </w:rPr>
              <w:t>
Жамбыл ауданы</w:t>
            </w:r>
            <w:r>
              <w:br/>
            </w:r>
            <w:r>
              <w:rPr>
                <w:rFonts w:ascii="Times New Roman"/>
                <w:b/>
                <w:i w:val="false"/>
                <w:color w:val="000000"/>
                <w:sz w:val="20"/>
              </w:rPr>
              <w:t>
ТІРКЕЛДІ</w:t>
            </w:r>
            <w:r>
              <w:br/>
            </w:r>
            <w:r>
              <w:rPr>
                <w:rFonts w:ascii="Times New Roman"/>
                <w:b/>
                <w:i w:val="false"/>
                <w:color w:val="000000"/>
                <w:sz w:val="20"/>
              </w:rPr>
              <w:t>
ЗАРЕГИСТРИРОВАН</w:t>
            </w:r>
            <w:r>
              <w:br/>
            </w:r>
            <w:r>
              <w:rPr>
                <w:rFonts w:ascii="Times New Roman"/>
                <w:b/>
                <w:i w:val="false"/>
                <w:color w:val="000000"/>
                <w:sz w:val="20"/>
              </w:rPr>
              <w:t xml:space="preserve">
"___"_________200__ж. </w:t>
            </w:r>
            <w:r>
              <w:br/>
            </w:r>
            <w:r>
              <w:rPr>
                <w:rFonts w:ascii="Times New Roman"/>
                <w:b/>
                <w:i w:val="false"/>
                <w:color w:val="000000"/>
                <w:sz w:val="20"/>
              </w:rPr>
              <w:t>
___________________________</w:t>
            </w:r>
            <w:r>
              <w:br/>
            </w:r>
            <w:r>
              <w:rPr>
                <w:rFonts w:ascii="Times New Roman"/>
                <w:b/>
                <w:i w:val="false"/>
                <w:color w:val="000000"/>
                <w:sz w:val="20"/>
              </w:rPr>
              <w:t>
тегі қолы/фамилия, подпись
</w:t>
            </w:r>
          </w:p>
        </w:tc>
      </w:tr>
    </w:tbl>
    <w:bookmarkStart w:name="z44" w:id="122"/>
    <w:p>
      <w:pPr>
        <w:spacing w:after="0"/>
        <w:ind w:left="0"/>
        <w:jc w:val="both"/>
      </w:pPr>
      <w:r>
        <w:rPr>
          <w:rFonts w:ascii="Times New Roman"/>
          <w:b w:val="false"/>
          <w:i w:val="false"/>
          <w:color w:val="000000"/>
          <w:sz w:val="28"/>
        </w:rPr>
        <w:t xml:space="preserve">
Приложение 32           </w:t>
      </w:r>
      <w:r>
        <w:br/>
      </w:r>
      <w:r>
        <w:rPr>
          <w:rFonts w:ascii="Times New Roman"/>
          <w:b w:val="false"/>
          <w:i w:val="false"/>
          <w:color w:val="000000"/>
          <w:sz w:val="28"/>
        </w:rPr>
        <w:t>
к Инструкции по применению органами</w:t>
      </w:r>
      <w:r>
        <w:br/>
      </w:r>
      <w:r>
        <w:rPr>
          <w:rFonts w:ascii="Times New Roman"/>
          <w:b w:val="false"/>
          <w:i w:val="false"/>
          <w:color w:val="000000"/>
          <w:sz w:val="28"/>
        </w:rPr>
        <w:t xml:space="preserve">
юстиции Правил документирования  </w:t>
      </w:r>
      <w:r>
        <w:br/>
      </w:r>
      <w:r>
        <w:rPr>
          <w:rFonts w:ascii="Times New Roman"/>
          <w:b w:val="false"/>
          <w:i w:val="false"/>
          <w:color w:val="000000"/>
          <w:sz w:val="28"/>
        </w:rPr>
        <w:t xml:space="preserve">
и регистрации населения      </w:t>
      </w:r>
      <w:r>
        <w:br/>
      </w:r>
      <w:r>
        <w:rPr>
          <w:rFonts w:ascii="Times New Roman"/>
          <w:b w:val="false"/>
          <w:i w:val="false"/>
          <w:color w:val="000000"/>
          <w:sz w:val="28"/>
        </w:rPr>
        <w:t xml:space="preserve">
Республики Казахстан       </w:t>
      </w:r>
    </w:p>
    <w:bookmarkEnd w:id="122"/>
    <w:p>
      <w:pPr>
        <w:spacing w:after="0"/>
        <w:ind w:left="0"/>
        <w:jc w:val="both"/>
      </w:pPr>
      <w:r>
        <w:rPr>
          <w:rFonts w:ascii="Times New Roman"/>
          <w:b w:val="false"/>
          <w:i w:val="false"/>
          <w:color w:val="ff0000"/>
          <w:sz w:val="28"/>
        </w:rPr>
        <w:t xml:space="preserve">      Сноска. Приложение 32 с изменениями, внесенными приказом Министра юстиции РК от 27.02.2008 </w:t>
      </w:r>
      <w:r>
        <w:rPr>
          <w:rFonts w:ascii="Times New Roman"/>
          <w:b w:val="false"/>
          <w:i w:val="false"/>
          <w:color w:val="ff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left"/>
      </w:pPr>
      <w:r>
        <w:rPr>
          <w:rFonts w:ascii="Times New Roman"/>
          <w:b/>
          <w:i w:val="false"/>
          <w:color w:val="000000"/>
        </w:rPr>
        <w:t xml:space="preserve"> ____________________________________________________________</w:t>
      </w:r>
      <w:r>
        <w:br/>
      </w:r>
      <w:r>
        <w:rPr>
          <w:rFonts w:ascii="Times New Roman"/>
          <w:b/>
          <w:i w:val="false"/>
          <w:color w:val="000000"/>
        </w:rPr>
        <w:t>
елді мекеннің/населенный пункт</w:t>
      </w:r>
      <w:r>
        <w:br/>
      </w:r>
      <w:r>
        <w:rPr>
          <w:rFonts w:ascii="Times New Roman"/>
          <w:b/>
          <w:i w:val="false"/>
          <w:color w:val="000000"/>
        </w:rPr>
        <w:t>
____________________________________________________________</w:t>
      </w:r>
      <w:r>
        <w:br/>
      </w:r>
      <w:r>
        <w:rPr>
          <w:rFonts w:ascii="Times New Roman"/>
          <w:b/>
          <w:i w:val="false"/>
          <w:color w:val="000000"/>
        </w:rPr>
        <w:t>
облысы, ауданы/область, район</w:t>
      </w:r>
      <w:r>
        <w:br/>
      </w:r>
      <w:r>
        <w:rPr>
          <w:rFonts w:ascii="Times New Roman"/>
          <w:b/>
          <w:i w:val="false"/>
          <w:color w:val="000000"/>
        </w:rPr>
        <w:t>
 </w:t>
      </w:r>
      <w:r>
        <w:br/>
      </w:r>
      <w:r>
        <w:rPr>
          <w:rFonts w:ascii="Times New Roman"/>
          <w:b/>
          <w:i w:val="false"/>
          <w:color w:val="000000"/>
        </w:rPr>
        <w:t>
АЗАМАТТАРДЫ ТІРКЕУ КІТАБЫ КНИГА РЕГИСТРАЦИИ ГРАЖДАН</w:t>
      </w:r>
    </w:p>
    <w:p>
      <w:pPr>
        <w:spacing w:after="0"/>
        <w:ind w:left="0"/>
        <w:jc w:val="both"/>
      </w:pPr>
      <w:r>
        <w:rPr>
          <w:rFonts w:ascii="Times New Roman"/>
          <w:b w:val="false"/>
          <w:i w:val="false"/>
          <w:color w:val="000000"/>
          <w:sz w:val="28"/>
        </w:rPr>
        <w:t>N 0000001</w:t>
      </w:r>
    </w:p>
    <w:p>
      <w:pPr>
        <w:spacing w:after="0"/>
        <w:ind w:left="0"/>
        <w:jc w:val="both"/>
      </w:pPr>
      <w:r>
        <w:rPr>
          <w:rFonts w:ascii="Times New Roman"/>
          <w:b w:val="false"/>
          <w:i w:val="false"/>
          <w:color w:val="000000"/>
          <w:sz w:val="28"/>
        </w:rPr>
        <w:t>______________________________________________________көшесі</w:t>
      </w:r>
      <w:r>
        <w:br/>
      </w:r>
      <w:r>
        <w:rPr>
          <w:rFonts w:ascii="Times New Roman"/>
          <w:b w:val="false"/>
          <w:i w:val="false"/>
          <w:color w:val="000000"/>
          <w:sz w:val="28"/>
        </w:rPr>
        <w:t>
N_______________________үйде тіркелген</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әділет органының атауы/наименование органа юстиции</w:t>
      </w:r>
    </w:p>
    <w:p>
      <w:pPr>
        <w:spacing w:after="0"/>
        <w:ind w:left="0"/>
        <w:jc w:val="both"/>
      </w:pPr>
      <w:r>
        <w:rPr>
          <w:rFonts w:ascii="Times New Roman"/>
          <w:b w:val="false"/>
          <w:i w:val="false"/>
          <w:color w:val="000000"/>
          <w:sz w:val="28"/>
        </w:rPr>
        <w:t>Басталды</w:t>
      </w:r>
      <w:r>
        <w:br/>
      </w:r>
      <w:r>
        <w:rPr>
          <w:rFonts w:ascii="Times New Roman"/>
          <w:b w:val="false"/>
          <w:i w:val="false"/>
          <w:color w:val="000000"/>
          <w:sz w:val="28"/>
        </w:rPr>
        <w:t>
Начата  ________________________20__г.</w:t>
      </w:r>
      <w:r>
        <w:br/>
      </w:r>
      <w:r>
        <w:rPr>
          <w:rFonts w:ascii="Times New Roman"/>
          <w:b w:val="false"/>
          <w:i w:val="false"/>
          <w:color w:val="000000"/>
          <w:sz w:val="28"/>
        </w:rPr>
        <w:t>
 </w:t>
      </w:r>
      <w:r>
        <w:br/>
      </w:r>
      <w:r>
        <w:rPr>
          <w:rFonts w:ascii="Times New Roman"/>
          <w:b w:val="false"/>
          <w:i w:val="false"/>
          <w:color w:val="000000"/>
          <w:sz w:val="28"/>
        </w:rPr>
        <w:t>
Аяқталды</w:t>
      </w:r>
      <w:r>
        <w:br/>
      </w:r>
      <w:r>
        <w:rPr>
          <w:rFonts w:ascii="Times New Roman"/>
          <w:b w:val="false"/>
          <w:i w:val="false"/>
          <w:color w:val="000000"/>
          <w:sz w:val="28"/>
        </w:rPr>
        <w:t>
Окончена ________________________20_г.</w:t>
      </w:r>
    </w:p>
    <w:p>
      <w:pPr>
        <w:spacing w:after="0"/>
        <w:ind w:left="0"/>
        <w:jc w:val="both"/>
      </w:pPr>
      <w:r>
        <w:rPr>
          <w:rFonts w:ascii="Times New Roman"/>
          <w:b w:val="false"/>
          <w:i w:val="false"/>
          <w:color w:val="000000"/>
          <w:sz w:val="28"/>
        </w:rPr>
        <w:t>следующая страница</w:t>
      </w:r>
    </w:p>
    <w:p>
      <w:pPr>
        <w:spacing w:after="0"/>
        <w:ind w:left="0"/>
        <w:jc w:val="both"/>
      </w:pPr>
      <w:r>
        <w:rPr>
          <w:rFonts w:ascii="Times New Roman"/>
          <w:b/>
          <w:i w:val="false"/>
          <w:color w:val="000000"/>
          <w:sz w:val="28"/>
        </w:rPr>
        <w:t>ТІРКЕУ ТУРАЛЫ МӘЛІМЕТТЕР          СВЕДЕНИЯ О РЕГИСТРАЦИИ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793"/>
        <w:gridCol w:w="1733"/>
        <w:gridCol w:w="2733"/>
        <w:gridCol w:w="2573"/>
        <w:gridCol w:w="237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r>
              <w:br/>
            </w:r>
            <w:r>
              <w:rPr>
                <w:rFonts w:ascii="Times New Roman"/>
                <w:b w:val="false"/>
                <w:i w:val="false"/>
                <w:color w:val="000000"/>
                <w:sz w:val="20"/>
              </w:rPr>
              <w:t>
аты,</w:t>
            </w:r>
            <w:r>
              <w:br/>
            </w:r>
            <w:r>
              <w:rPr>
                <w:rFonts w:ascii="Times New Roman"/>
                <w:b w:val="false"/>
                <w:i w:val="false"/>
                <w:color w:val="000000"/>
                <w:sz w:val="20"/>
              </w:rPr>
              <w:t>
әкесінің аты</w:t>
            </w:r>
            <w:r>
              <w:br/>
            </w:r>
            <w:r>
              <w:rPr>
                <w:rFonts w:ascii="Times New Roman"/>
                <w:b w:val="false"/>
                <w:i w:val="false"/>
                <w:color w:val="000000"/>
                <w:sz w:val="20"/>
              </w:rPr>
              <w:t>
 </w:t>
            </w:r>
            <w:r>
              <w:br/>
            </w:r>
            <w:r>
              <w:rPr>
                <w:rFonts w:ascii="Times New Roman"/>
                <w:b w:val="false"/>
                <w:i w:val="false"/>
                <w:color w:val="000000"/>
                <w:sz w:val="20"/>
              </w:rPr>
              <w:t>
Фамилия,</w:t>
            </w:r>
            <w:r>
              <w:br/>
            </w:r>
            <w:r>
              <w:rPr>
                <w:rFonts w:ascii="Times New Roman"/>
                <w:b w:val="false"/>
                <w:i w:val="false"/>
                <w:color w:val="000000"/>
                <w:sz w:val="20"/>
              </w:rPr>
              <w:t>
имя,</w:t>
            </w:r>
            <w:r>
              <w:br/>
            </w:r>
            <w:r>
              <w:rPr>
                <w:rFonts w:ascii="Times New Roman"/>
                <w:b w:val="false"/>
                <w:i w:val="false"/>
                <w:color w:val="000000"/>
                <w:sz w:val="20"/>
              </w:rPr>
              <w:t>
отчество</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r>
              <w:br/>
            </w:r>
            <w:r>
              <w:rPr>
                <w:rFonts w:ascii="Times New Roman"/>
                <w:b w:val="false"/>
                <w:i w:val="false"/>
                <w:color w:val="000000"/>
                <w:sz w:val="20"/>
              </w:rPr>
              <w:t>
айы, жылы</w:t>
            </w:r>
            <w:r>
              <w:br/>
            </w:r>
            <w:r>
              <w:rPr>
                <w:rFonts w:ascii="Times New Roman"/>
                <w:b w:val="false"/>
                <w:i w:val="false"/>
                <w:color w:val="000000"/>
                <w:sz w:val="20"/>
              </w:rPr>
              <w:t>
 </w:t>
            </w:r>
            <w:r>
              <w:br/>
            </w:r>
            <w:r>
              <w:rPr>
                <w:rFonts w:ascii="Times New Roman"/>
                <w:b w:val="false"/>
                <w:i w:val="false"/>
                <w:color w:val="000000"/>
                <w:sz w:val="20"/>
              </w:rPr>
              <w:t>
Дата</w:t>
            </w:r>
            <w:r>
              <w:br/>
            </w:r>
            <w:r>
              <w:rPr>
                <w:rFonts w:ascii="Times New Roman"/>
                <w:b w:val="false"/>
                <w:i w:val="false"/>
                <w:color w:val="000000"/>
                <w:sz w:val="20"/>
              </w:rPr>
              <w:t>
рождения</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Құжаттың жеке бас куәлігінің </w:t>
            </w:r>
            <w:r>
              <w:br/>
            </w:r>
            <w:r>
              <w:rPr>
                <w:rFonts w:ascii="Times New Roman"/>
                <w:b w:val="false"/>
                <w:i w:val="false"/>
                <w:color w:val="000000"/>
                <w:sz w:val="20"/>
              </w:rPr>
              <w:t>
N және берілген күні</w:t>
            </w:r>
            <w:r>
              <w:br/>
            </w:r>
            <w:r>
              <w:rPr>
                <w:rFonts w:ascii="Times New Roman"/>
                <w:b w:val="false"/>
                <w:i w:val="false"/>
                <w:color w:val="000000"/>
                <w:sz w:val="20"/>
              </w:rPr>
              <w:t>
 </w:t>
            </w:r>
            <w:r>
              <w:br/>
            </w:r>
            <w:r>
              <w:rPr>
                <w:rFonts w:ascii="Times New Roman"/>
                <w:b w:val="false"/>
                <w:i w:val="false"/>
                <w:color w:val="000000"/>
                <w:sz w:val="20"/>
              </w:rPr>
              <w:t>
N и дата</w:t>
            </w:r>
            <w:r>
              <w:br/>
            </w:r>
            <w:r>
              <w:rPr>
                <w:rFonts w:ascii="Times New Roman"/>
                <w:b w:val="false"/>
                <w:i w:val="false"/>
                <w:color w:val="000000"/>
                <w:sz w:val="20"/>
              </w:rPr>
              <w:t>
выдачи</w:t>
            </w:r>
            <w:r>
              <w:br/>
            </w:r>
            <w:r>
              <w:rPr>
                <w:rFonts w:ascii="Times New Roman"/>
                <w:b w:val="false"/>
                <w:i w:val="false"/>
                <w:color w:val="000000"/>
                <w:sz w:val="20"/>
              </w:rPr>
              <w:t>
документа,</w:t>
            </w:r>
            <w:r>
              <w:br/>
            </w:r>
            <w:r>
              <w:rPr>
                <w:rFonts w:ascii="Times New Roman"/>
                <w:b w:val="false"/>
                <w:i w:val="false"/>
                <w:color w:val="000000"/>
                <w:sz w:val="20"/>
              </w:rPr>
              <w:t>
удостоверения</w:t>
            </w:r>
            <w:r>
              <w:br/>
            </w:r>
            <w:r>
              <w:rPr>
                <w:rFonts w:ascii="Times New Roman"/>
                <w:b w:val="false"/>
                <w:i w:val="false"/>
                <w:color w:val="000000"/>
                <w:sz w:val="20"/>
              </w:rPr>
              <w:t>
личности</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Ресімдеу күні бар тіркеу мөртабаны</w:t>
            </w:r>
            <w:r>
              <w:br/>
            </w:r>
            <w:r>
              <w:rPr>
                <w:rFonts w:ascii="Times New Roman"/>
                <w:b w:val="false"/>
                <w:i w:val="false"/>
                <w:color w:val="000000"/>
                <w:sz w:val="20"/>
              </w:rPr>
              <w:t>
 </w:t>
            </w:r>
            <w:r>
              <w:br/>
            </w:r>
            <w:r>
              <w:rPr>
                <w:rFonts w:ascii="Times New Roman"/>
                <w:b w:val="false"/>
                <w:i w:val="false"/>
                <w:color w:val="000000"/>
                <w:sz w:val="20"/>
              </w:rPr>
              <w:t>
Штамп</w:t>
            </w:r>
            <w:r>
              <w:br/>
            </w:r>
            <w:r>
              <w:rPr>
                <w:rFonts w:ascii="Times New Roman"/>
                <w:b w:val="false"/>
                <w:i w:val="false"/>
                <w:color w:val="000000"/>
                <w:sz w:val="20"/>
              </w:rPr>
              <w:t>
регистрации</w:t>
            </w:r>
            <w:r>
              <w:br/>
            </w:r>
            <w:r>
              <w:rPr>
                <w:rFonts w:ascii="Times New Roman"/>
                <w:b w:val="false"/>
                <w:i w:val="false"/>
                <w:color w:val="000000"/>
                <w:sz w:val="20"/>
              </w:rPr>
              <w:t>
с датой</w:t>
            </w:r>
            <w:r>
              <w:br/>
            </w:r>
            <w:r>
              <w:rPr>
                <w:rFonts w:ascii="Times New Roman"/>
                <w:b w:val="false"/>
                <w:i w:val="false"/>
                <w:color w:val="000000"/>
                <w:sz w:val="20"/>
              </w:rPr>
              <w:t>
оформления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Тіркеуден шығару белгісі және оны ресімдеу күні</w:t>
            </w:r>
            <w:r>
              <w:br/>
            </w:r>
            <w:r>
              <w:rPr>
                <w:rFonts w:ascii="Times New Roman"/>
                <w:b w:val="false"/>
                <w:i w:val="false"/>
                <w:color w:val="000000"/>
                <w:sz w:val="20"/>
              </w:rPr>
              <w:t>
 </w:t>
            </w:r>
            <w:r>
              <w:br/>
            </w:r>
            <w:r>
              <w:rPr>
                <w:rFonts w:ascii="Times New Roman"/>
                <w:b w:val="false"/>
                <w:i w:val="false"/>
                <w:color w:val="000000"/>
                <w:sz w:val="20"/>
              </w:rPr>
              <w:t>
Отметка</w:t>
            </w:r>
            <w:r>
              <w:br/>
            </w:r>
            <w:r>
              <w:rPr>
                <w:rFonts w:ascii="Times New Roman"/>
                <w:b w:val="false"/>
                <w:i w:val="false"/>
                <w:color w:val="000000"/>
                <w:sz w:val="20"/>
              </w:rPr>
              <w:t>
о снятии с регистрации и дата ее оформления</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123"/>
    <w:p>
      <w:pPr>
        <w:spacing w:after="0"/>
        <w:ind w:left="0"/>
        <w:jc w:val="both"/>
      </w:pPr>
      <w:r>
        <w:rPr>
          <w:rFonts w:ascii="Times New Roman"/>
          <w:b w:val="false"/>
          <w:i w:val="false"/>
          <w:color w:val="000000"/>
          <w:sz w:val="28"/>
        </w:rPr>
        <w:t>                            N 0000001</w:t>
      </w:r>
      <w:r>
        <w:br/>
      </w:r>
      <w:r>
        <w:rPr>
          <w:rFonts w:ascii="Times New Roman"/>
          <w:b w:val="false"/>
          <w:i w:val="false"/>
          <w:color w:val="000000"/>
          <w:sz w:val="28"/>
        </w:rPr>
        <w:t>
 </w:t>
      </w:r>
    </w:p>
    <w:bookmarkEnd w:id="123"/>
    <w:p>
      <w:pPr>
        <w:spacing w:after="0"/>
        <w:ind w:left="0"/>
        <w:jc w:val="both"/>
      </w:pPr>
      <w:r>
        <w:rPr>
          <w:rFonts w:ascii="Times New Roman"/>
          <w:b w:val="false"/>
          <w:i w:val="false"/>
          <w:color w:val="000000"/>
          <w:sz w:val="28"/>
        </w:rPr>
        <w:t xml:space="preserve">                 следующая страница </w:t>
      </w:r>
    </w:p>
    <w:p>
      <w:pPr>
        <w:spacing w:after="0"/>
        <w:ind w:left="0"/>
        <w:jc w:val="both"/>
      </w:pPr>
      <w:r>
        <w:rPr>
          <w:rFonts w:ascii="Times New Roman"/>
          <w:b/>
          <w:i w:val="false"/>
          <w:color w:val="000000"/>
          <w:sz w:val="28"/>
        </w:rPr>
        <w:t>ҮЙ ИЕЛЕРІ ТУРАЛЫ МӘЛІМЕТТЕР  СВЕДЕНИЯ О ВЛАДЕЛЬЦАХ ЖИЛИЩА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4073"/>
        <w:gridCol w:w="4113"/>
      </w:tblGrid>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иесінің тегі, аты, әкесінің аты</w:t>
            </w:r>
            <w:r>
              <w:br/>
            </w:r>
            <w:r>
              <w:rPr>
                <w:rFonts w:ascii="Times New Roman"/>
                <w:b w:val="false"/>
                <w:i w:val="false"/>
                <w:color w:val="000000"/>
                <w:sz w:val="20"/>
              </w:rPr>
              <w:t>
 </w:t>
            </w:r>
            <w:r>
              <w:br/>
            </w:r>
            <w:r>
              <w:rPr>
                <w:rFonts w:ascii="Times New Roman"/>
                <w:b w:val="false"/>
                <w:i w:val="false"/>
                <w:color w:val="000000"/>
                <w:sz w:val="20"/>
              </w:rPr>
              <w:t>
Фамилия,</w:t>
            </w:r>
            <w:r>
              <w:br/>
            </w:r>
            <w:r>
              <w:rPr>
                <w:rFonts w:ascii="Times New Roman"/>
                <w:b w:val="false"/>
                <w:i w:val="false"/>
                <w:color w:val="000000"/>
                <w:sz w:val="20"/>
              </w:rPr>
              <w:t>
имя,</w:t>
            </w:r>
            <w:r>
              <w:br/>
            </w:r>
            <w:r>
              <w:rPr>
                <w:rFonts w:ascii="Times New Roman"/>
                <w:b w:val="false"/>
                <w:i w:val="false"/>
                <w:color w:val="000000"/>
                <w:sz w:val="20"/>
              </w:rPr>
              <w:t>
отчество</w:t>
            </w:r>
            <w:r>
              <w:br/>
            </w:r>
            <w:r>
              <w:rPr>
                <w:rFonts w:ascii="Times New Roman"/>
                <w:b w:val="false"/>
                <w:i w:val="false"/>
                <w:color w:val="000000"/>
                <w:sz w:val="20"/>
              </w:rPr>
              <w:t>
владельца</w:t>
            </w:r>
            <w:r>
              <w:br/>
            </w:r>
            <w:r>
              <w:rPr>
                <w:rFonts w:ascii="Times New Roman"/>
                <w:b w:val="false"/>
                <w:i w:val="false"/>
                <w:color w:val="000000"/>
                <w:sz w:val="20"/>
              </w:rPr>
              <w:t>
жилища</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үйдін</w:t>
            </w:r>
            <w:r>
              <w:br/>
            </w:r>
            <w:r>
              <w:rPr>
                <w:rFonts w:ascii="Times New Roman"/>
                <w:b w:val="false"/>
                <w:i w:val="false"/>
                <w:color w:val="000000"/>
                <w:sz w:val="20"/>
              </w:rPr>
              <w:t xml:space="preserve">
сипаттамасы: </w:t>
            </w:r>
            <w:r>
              <w:br/>
            </w:r>
            <w:r>
              <w:rPr>
                <w:rFonts w:ascii="Times New Roman"/>
                <w:b w:val="false"/>
                <w:i w:val="false"/>
                <w:color w:val="000000"/>
                <w:sz w:val="20"/>
              </w:rPr>
              <w:t>
(үй, пәтер, жалпы ауданы, мекен-жайы)</w:t>
            </w:r>
            <w:r>
              <w:br/>
            </w:r>
            <w:r>
              <w:rPr>
                <w:rFonts w:ascii="Times New Roman"/>
                <w:b w:val="false"/>
                <w:i w:val="false"/>
                <w:color w:val="000000"/>
                <w:sz w:val="20"/>
              </w:rPr>
              <w:t>
 </w:t>
            </w:r>
            <w:r>
              <w:br/>
            </w:r>
            <w:r>
              <w:rPr>
                <w:rFonts w:ascii="Times New Roman"/>
                <w:b w:val="false"/>
                <w:i w:val="false"/>
                <w:color w:val="000000"/>
                <w:sz w:val="20"/>
              </w:rPr>
              <w:t>
Характеристика</w:t>
            </w:r>
            <w:r>
              <w:br/>
            </w:r>
            <w:r>
              <w:rPr>
                <w:rFonts w:ascii="Times New Roman"/>
                <w:b w:val="false"/>
                <w:i w:val="false"/>
                <w:color w:val="000000"/>
                <w:sz w:val="20"/>
              </w:rPr>
              <w:t>
жилища:</w:t>
            </w:r>
            <w:r>
              <w:br/>
            </w:r>
            <w:r>
              <w:rPr>
                <w:rFonts w:ascii="Times New Roman"/>
                <w:b w:val="false"/>
                <w:i w:val="false"/>
                <w:color w:val="000000"/>
                <w:sz w:val="20"/>
              </w:rPr>
              <w:t>
(дом, квартира, общая площадь, адрес)</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иелік ету құжатының тұрпаты, нөмірі және берілген күні</w:t>
            </w:r>
            <w:r>
              <w:br/>
            </w:r>
            <w:r>
              <w:rPr>
                <w:rFonts w:ascii="Times New Roman"/>
                <w:b w:val="false"/>
                <w:i w:val="false"/>
                <w:color w:val="000000"/>
                <w:sz w:val="20"/>
              </w:rPr>
              <w:t>
 </w:t>
            </w:r>
            <w:r>
              <w:br/>
            </w:r>
            <w:r>
              <w:rPr>
                <w:rFonts w:ascii="Times New Roman"/>
                <w:b w:val="false"/>
                <w:i w:val="false"/>
                <w:color w:val="000000"/>
                <w:sz w:val="20"/>
              </w:rPr>
              <w:t>
Тип, номер,</w:t>
            </w:r>
            <w:r>
              <w:br/>
            </w:r>
            <w:r>
              <w:rPr>
                <w:rFonts w:ascii="Times New Roman"/>
                <w:b w:val="false"/>
                <w:i w:val="false"/>
                <w:color w:val="000000"/>
                <w:sz w:val="20"/>
              </w:rPr>
              <w:t>
дата выдачи документа на право</w:t>
            </w:r>
            <w:r>
              <w:br/>
            </w:r>
            <w:r>
              <w:rPr>
                <w:rFonts w:ascii="Times New Roman"/>
                <w:b w:val="false"/>
                <w:i w:val="false"/>
                <w:color w:val="000000"/>
                <w:sz w:val="20"/>
              </w:rPr>
              <w:t>
владения жилищем</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55"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 0000001</w:t>
      </w:r>
    </w:p>
    <w:bookmarkStart w:name="z47" w:id="124"/>
    <w:p>
      <w:pPr>
        <w:spacing w:after="0"/>
        <w:ind w:left="0"/>
        <w:jc w:val="both"/>
      </w:pPr>
      <w:r>
        <w:rPr>
          <w:rFonts w:ascii="Times New Roman"/>
          <w:b w:val="false"/>
          <w:i w:val="false"/>
          <w:color w:val="000000"/>
          <w:sz w:val="28"/>
        </w:rPr>
        <w:t xml:space="preserve">
Приложение 33           </w:t>
      </w:r>
      <w:r>
        <w:br/>
      </w:r>
      <w:r>
        <w:rPr>
          <w:rFonts w:ascii="Times New Roman"/>
          <w:b w:val="false"/>
          <w:i w:val="false"/>
          <w:color w:val="000000"/>
          <w:sz w:val="28"/>
        </w:rPr>
        <w:t>
к Инструкции по применению органами</w:t>
      </w:r>
      <w:r>
        <w:br/>
      </w:r>
      <w:r>
        <w:rPr>
          <w:rFonts w:ascii="Times New Roman"/>
          <w:b w:val="false"/>
          <w:i w:val="false"/>
          <w:color w:val="000000"/>
          <w:sz w:val="28"/>
        </w:rPr>
        <w:t xml:space="preserve">
юстиции Правил документирования  </w:t>
      </w:r>
      <w:r>
        <w:br/>
      </w:r>
      <w:r>
        <w:rPr>
          <w:rFonts w:ascii="Times New Roman"/>
          <w:b w:val="false"/>
          <w:i w:val="false"/>
          <w:color w:val="000000"/>
          <w:sz w:val="28"/>
        </w:rPr>
        <w:t xml:space="preserve">
и регистрации населения      </w:t>
      </w:r>
      <w:r>
        <w:br/>
      </w:r>
      <w:r>
        <w:rPr>
          <w:rFonts w:ascii="Times New Roman"/>
          <w:b w:val="false"/>
          <w:i w:val="false"/>
          <w:color w:val="000000"/>
          <w:sz w:val="28"/>
        </w:rPr>
        <w:t xml:space="preserve">
Республики Казахстан       </w:t>
      </w:r>
    </w:p>
    <w:bookmarkEnd w:id="124"/>
    <w:p>
      <w:pPr>
        <w:spacing w:after="0"/>
        <w:ind w:left="0"/>
        <w:jc w:val="both"/>
      </w:pPr>
      <w:r>
        <w:rPr>
          <w:rFonts w:ascii="Times New Roman"/>
          <w:b/>
          <w:i w:val="false"/>
          <w:color w:val="000000"/>
          <w:sz w:val="28"/>
        </w:rPr>
        <w:t>               Заявление о регистрации</w:t>
      </w:r>
    </w:p>
    <w:p>
      <w:pPr>
        <w:spacing w:after="0"/>
        <w:ind w:left="0"/>
        <w:jc w:val="both"/>
      </w:pPr>
      <w:r>
        <w:rPr>
          <w:rFonts w:ascii="Times New Roman"/>
          <w:b w:val="false"/>
          <w:i w:val="false"/>
          <w:color w:val="000000"/>
          <w:sz w:val="28"/>
        </w:rPr>
        <w:t>В ________________________________________________________________</w:t>
      </w:r>
      <w:r>
        <w:br/>
      </w:r>
      <w:r>
        <w:rPr>
          <w:rFonts w:ascii="Times New Roman"/>
          <w:b w:val="false"/>
          <w:i w:val="false"/>
          <w:color w:val="000000"/>
          <w:sz w:val="28"/>
        </w:rPr>
        <w:t>
               (наименование органа юстиции)</w:t>
      </w:r>
      <w:r>
        <w:br/>
      </w:r>
      <w:r>
        <w:rPr>
          <w:rFonts w:ascii="Times New Roman"/>
          <w:b w:val="false"/>
          <w:i w:val="false"/>
          <w:color w:val="000000"/>
          <w:sz w:val="28"/>
        </w:rPr>
        <w:t>
 </w:t>
      </w:r>
      <w:r>
        <w:br/>
      </w:r>
      <w:r>
        <w:rPr>
          <w:rFonts w:ascii="Times New Roman"/>
          <w:b w:val="false"/>
          <w:i w:val="false"/>
          <w:color w:val="000000"/>
          <w:sz w:val="28"/>
        </w:rPr>
        <w:t>
от гр.____________________________________________________________</w:t>
      </w:r>
      <w:r>
        <w:br/>
      </w:r>
      <w:r>
        <w:rPr>
          <w:rFonts w:ascii="Times New Roman"/>
          <w:b w:val="false"/>
          <w:i w:val="false"/>
          <w:color w:val="000000"/>
          <w:sz w:val="28"/>
        </w:rPr>
        <w:t>
          (фамилия, имя, отчество, дата рождения)</w:t>
      </w:r>
      <w:r>
        <w:br/>
      </w:r>
      <w:r>
        <w:rPr>
          <w:rFonts w:ascii="Times New Roman"/>
          <w:b w:val="false"/>
          <w:i w:val="false"/>
          <w:color w:val="000000"/>
          <w:sz w:val="28"/>
        </w:rPr>
        <w:t>
 </w:t>
      </w:r>
      <w:r>
        <w:br/>
      </w:r>
      <w:r>
        <w:rPr>
          <w:rFonts w:ascii="Times New Roman"/>
          <w:b w:val="false"/>
          <w:i w:val="false"/>
          <w:color w:val="000000"/>
          <w:sz w:val="28"/>
        </w:rPr>
        <w:t>
прошу зарегистрировать меня с_____________________________________</w:t>
      </w:r>
      <w:r>
        <w:br/>
      </w:r>
      <w:r>
        <w:rPr>
          <w:rFonts w:ascii="Times New Roman"/>
          <w:b w:val="false"/>
          <w:i w:val="false"/>
          <w:color w:val="000000"/>
          <w:sz w:val="28"/>
        </w:rPr>
        <w:t>
                                (женой, мужем, детьми)</w:t>
      </w:r>
      <w:r>
        <w:br/>
      </w:r>
      <w:r>
        <w:rPr>
          <w:rFonts w:ascii="Times New Roman"/>
          <w:b w:val="false"/>
          <w:i w:val="false"/>
          <w:color w:val="000000"/>
          <w:sz w:val="28"/>
        </w:rPr>
        <w:t>
всего _____________________________________________________человек</w:t>
      </w:r>
      <w:r>
        <w:br/>
      </w:r>
      <w:r>
        <w:rPr>
          <w:rFonts w:ascii="Times New Roman"/>
          <w:b w:val="false"/>
          <w:i w:val="false"/>
          <w:color w:val="000000"/>
          <w:sz w:val="28"/>
        </w:rPr>
        <w:t>
__________________________________Прибыл (а) из __________________</w:t>
      </w:r>
      <w:r>
        <w:br/>
      </w:r>
      <w:r>
        <w:rPr>
          <w:rFonts w:ascii="Times New Roman"/>
          <w:b w:val="false"/>
          <w:i w:val="false"/>
          <w:color w:val="000000"/>
          <w:sz w:val="28"/>
        </w:rPr>
        <w:t>
(постоянно, временно на какой срок)</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(наименование области, (страны)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района, города, поселка, села, аула)</w:t>
      </w:r>
      <w:r>
        <w:br/>
      </w:r>
      <w:r>
        <w:rPr>
          <w:rFonts w:ascii="Times New Roman"/>
          <w:b w:val="false"/>
          <w:i w:val="false"/>
          <w:color w:val="000000"/>
          <w:sz w:val="28"/>
        </w:rPr>
        <w:t>
 </w:t>
      </w:r>
      <w:r>
        <w:br/>
      </w:r>
      <w:r>
        <w:rPr>
          <w:rFonts w:ascii="Times New Roman"/>
          <w:b w:val="false"/>
          <w:i w:val="false"/>
          <w:color w:val="000000"/>
          <w:sz w:val="28"/>
        </w:rPr>
        <w:t>
Регистрируюсь по адресу: ул.________________дом___кв._____________</w:t>
      </w:r>
      <w:r>
        <w:br/>
      </w:r>
      <w:r>
        <w:rPr>
          <w:rFonts w:ascii="Times New Roman"/>
          <w:b w:val="false"/>
          <w:i w:val="false"/>
          <w:color w:val="000000"/>
          <w:sz w:val="28"/>
        </w:rPr>
        <w:t>
 </w:t>
      </w:r>
      <w:r>
        <w:br/>
      </w:r>
      <w:r>
        <w:rPr>
          <w:rFonts w:ascii="Times New Roman"/>
          <w:b w:val="false"/>
          <w:i w:val="false"/>
          <w:color w:val="000000"/>
          <w:sz w:val="28"/>
        </w:rPr>
        <w:t>
удостоверение личности N ______________ от "____"_________200__г.</w:t>
      </w:r>
      <w:r>
        <w:br/>
      </w:r>
      <w:r>
        <w:rPr>
          <w:rFonts w:ascii="Times New Roman"/>
          <w:b w:val="false"/>
          <w:i w:val="false"/>
          <w:color w:val="000000"/>
          <w:sz w:val="28"/>
        </w:rPr>
        <w:t>
 </w:t>
      </w:r>
      <w:r>
        <w:br/>
      </w:r>
      <w:r>
        <w:rPr>
          <w:rFonts w:ascii="Times New Roman"/>
          <w:b w:val="false"/>
          <w:i w:val="false"/>
          <w:color w:val="000000"/>
          <w:sz w:val="28"/>
        </w:rPr>
        <w:t>
подпись заявителя ___________________ "____"__________200__г.</w:t>
      </w:r>
    </w:p>
    <w:p>
      <w:pPr>
        <w:spacing w:after="0"/>
        <w:ind w:left="0"/>
        <w:jc w:val="both"/>
      </w:pPr>
      <w:r>
        <w:rPr>
          <w:rFonts w:ascii="Times New Roman"/>
          <w:b/>
          <w:i w:val="false"/>
          <w:color w:val="000000"/>
          <w:sz w:val="28"/>
        </w:rPr>
        <w:t>              Согласие на регистрацию</w:t>
      </w:r>
    </w:p>
    <w:p>
      <w:pPr>
        <w:spacing w:after="0"/>
        <w:ind w:left="0"/>
        <w:jc w:val="both"/>
      </w:pPr>
      <w:r>
        <w:rPr>
          <w:rFonts w:ascii="Times New Roman"/>
          <w:b w:val="false"/>
          <w:i w:val="false"/>
          <w:color w:val="000000"/>
          <w:sz w:val="28"/>
        </w:rPr>
        <w:t>Я, владелец (ца)__________________________________________________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w:t>
      </w:r>
      <w:r>
        <w:br/>
      </w:r>
      <w:r>
        <w:rPr>
          <w:rFonts w:ascii="Times New Roman"/>
          <w:b w:val="false"/>
          <w:i w:val="false"/>
          <w:color w:val="000000"/>
          <w:sz w:val="28"/>
        </w:rPr>
        <w:t>
домовладения по адресу: 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(населенный пункт, улица, N дома, N квартиры)</w:t>
      </w:r>
      <w:r>
        <w:br/>
      </w:r>
      <w:r>
        <w:rPr>
          <w:rFonts w:ascii="Times New Roman"/>
          <w:b w:val="false"/>
          <w:i w:val="false"/>
          <w:color w:val="000000"/>
          <w:sz w:val="28"/>
        </w:rPr>
        <w:t>
 </w:t>
      </w:r>
      <w:r>
        <w:br/>
      </w:r>
      <w:r>
        <w:rPr>
          <w:rFonts w:ascii="Times New Roman"/>
          <w:b w:val="false"/>
          <w:i w:val="false"/>
          <w:color w:val="000000"/>
          <w:sz w:val="28"/>
        </w:rPr>
        <w:t>
не возражаю против _____________________________________ регистрации</w:t>
      </w:r>
      <w:r>
        <w:br/>
      </w:r>
      <w:r>
        <w:rPr>
          <w:rFonts w:ascii="Times New Roman"/>
          <w:b w:val="false"/>
          <w:i w:val="false"/>
          <w:color w:val="000000"/>
          <w:sz w:val="28"/>
        </w:rPr>
        <w:t>
                 (постоянной, временной на какой срок)</w:t>
      </w:r>
      <w:r>
        <w:br/>
      </w:r>
      <w:r>
        <w:rPr>
          <w:rFonts w:ascii="Times New Roman"/>
          <w:b w:val="false"/>
          <w:i w:val="false"/>
          <w:color w:val="000000"/>
          <w:sz w:val="28"/>
        </w:rPr>
        <w:t>
 </w:t>
      </w:r>
      <w:r>
        <w:br/>
      </w:r>
      <w:r>
        <w:rPr>
          <w:rFonts w:ascii="Times New Roman"/>
          <w:b w:val="false"/>
          <w:i w:val="false"/>
          <w:color w:val="000000"/>
          <w:sz w:val="28"/>
        </w:rPr>
        <w:t>
гр-на (ки) 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w:t>
      </w:r>
      <w:r>
        <w:br/>
      </w:r>
      <w:r>
        <w:rPr>
          <w:rFonts w:ascii="Times New Roman"/>
          <w:b w:val="false"/>
          <w:i w:val="false"/>
          <w:color w:val="000000"/>
          <w:sz w:val="28"/>
        </w:rPr>
        <w:t>
Владелец: _______________________________________________________</w:t>
      </w:r>
      <w:r>
        <w:br/>
      </w:r>
      <w:r>
        <w:rPr>
          <w:rFonts w:ascii="Times New Roman"/>
          <w:b w:val="false"/>
          <w:i w:val="false"/>
          <w:color w:val="000000"/>
          <w:sz w:val="28"/>
        </w:rPr>
        <w:t>
                    (подпись)                (фамилия)</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(N и дата выдачи документа, удостоверяющего личность домовладельца)</w:t>
      </w:r>
      <w:r>
        <w:br/>
      </w:r>
      <w:r>
        <w:rPr>
          <w:rFonts w:ascii="Times New Roman"/>
          <w:b w:val="false"/>
          <w:i w:val="false"/>
          <w:color w:val="000000"/>
          <w:sz w:val="28"/>
        </w:rPr>
        <w:t>
 </w:t>
      </w:r>
      <w:r>
        <w:br/>
      </w:r>
      <w:r>
        <w:rPr>
          <w:rFonts w:ascii="Times New Roman"/>
          <w:b w:val="false"/>
          <w:i w:val="false"/>
          <w:color w:val="000000"/>
          <w:sz w:val="28"/>
        </w:rPr>
        <w:t>
"____"___________200__г.</w:t>
      </w:r>
    </w:p>
    <w:bookmarkStart w:name="z48" w:id="125"/>
    <w:p>
      <w:pPr>
        <w:spacing w:after="0"/>
        <w:ind w:left="0"/>
        <w:jc w:val="both"/>
      </w:pPr>
      <w:r>
        <w:rPr>
          <w:rFonts w:ascii="Times New Roman"/>
          <w:b w:val="false"/>
          <w:i w:val="false"/>
          <w:color w:val="000000"/>
          <w:sz w:val="28"/>
        </w:rPr>
        <w:t xml:space="preserve">
Приложение 34           </w:t>
      </w:r>
      <w:r>
        <w:br/>
      </w:r>
      <w:r>
        <w:rPr>
          <w:rFonts w:ascii="Times New Roman"/>
          <w:b w:val="false"/>
          <w:i w:val="false"/>
          <w:color w:val="000000"/>
          <w:sz w:val="28"/>
        </w:rPr>
        <w:t>
к Инструкции по применению органами</w:t>
      </w:r>
      <w:r>
        <w:br/>
      </w:r>
      <w:r>
        <w:rPr>
          <w:rFonts w:ascii="Times New Roman"/>
          <w:b w:val="false"/>
          <w:i w:val="false"/>
          <w:color w:val="000000"/>
          <w:sz w:val="28"/>
        </w:rPr>
        <w:t xml:space="preserve">
юстиции Правил документирования  </w:t>
      </w:r>
      <w:r>
        <w:br/>
      </w:r>
      <w:r>
        <w:rPr>
          <w:rFonts w:ascii="Times New Roman"/>
          <w:b w:val="false"/>
          <w:i w:val="false"/>
          <w:color w:val="000000"/>
          <w:sz w:val="28"/>
        </w:rPr>
        <w:t xml:space="preserve">
и регистрации населения      </w:t>
      </w:r>
      <w:r>
        <w:br/>
      </w:r>
      <w:r>
        <w:rPr>
          <w:rFonts w:ascii="Times New Roman"/>
          <w:b w:val="false"/>
          <w:i w:val="false"/>
          <w:color w:val="000000"/>
          <w:sz w:val="28"/>
        </w:rPr>
        <w:t xml:space="preserve">
Республики Казахстан       </w:t>
      </w:r>
    </w:p>
    <w:bookmarkEnd w:id="125"/>
    <w:p>
      <w:pPr>
        <w:spacing w:after="0"/>
        <w:ind w:left="0"/>
        <w:jc w:val="both"/>
      </w:pPr>
      <w:r>
        <w:rPr>
          <w:rFonts w:ascii="Times New Roman"/>
          <w:b w:val="false"/>
          <w:i w:val="false"/>
          <w:color w:val="ff0000"/>
          <w:sz w:val="28"/>
        </w:rPr>
        <w:t xml:space="preserve">      Сноска. Приложение 34 с изменениями, внесенными приказом Министра юстиции РК от 27.02.2008 </w:t>
      </w:r>
      <w:r>
        <w:rPr>
          <w:rFonts w:ascii="Times New Roman"/>
          <w:b w:val="false"/>
          <w:i w:val="false"/>
          <w:color w:val="ff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both"/>
      </w:pPr>
      <w:r>
        <w:rPr>
          <w:rFonts w:ascii="Times New Roman"/>
          <w:b/>
          <w:i w:val="false"/>
          <w:color w:val="000000"/>
          <w:sz w:val="28"/>
        </w:rPr>
        <w:t>                   АДРЕСНЫЙ ЛИСТОК УБЫТИЯ</w:t>
      </w:r>
    </w:p>
    <w:p>
      <w:pPr>
        <w:spacing w:after="0"/>
        <w:ind w:left="0"/>
        <w:jc w:val="both"/>
      </w:pPr>
      <w:r>
        <w:rPr>
          <w:rFonts w:ascii="Times New Roman"/>
          <w:b w:val="false"/>
          <w:i w:val="false"/>
          <w:color w:val="000000"/>
          <w:sz w:val="28"/>
        </w:rPr>
        <w:t>1. Фамилия _____________________________________________________</w:t>
      </w:r>
      <w:r>
        <w:br/>
      </w:r>
      <w:r>
        <w:rPr>
          <w:rFonts w:ascii="Times New Roman"/>
          <w:b w:val="false"/>
          <w:i w:val="false"/>
          <w:color w:val="000000"/>
          <w:sz w:val="28"/>
        </w:rPr>
        <w:t>
2. Имя _________________________________________________________</w:t>
      </w:r>
      <w:r>
        <w:br/>
      </w:r>
      <w:r>
        <w:rPr>
          <w:rFonts w:ascii="Times New Roman"/>
          <w:b w:val="false"/>
          <w:i w:val="false"/>
          <w:color w:val="000000"/>
          <w:sz w:val="28"/>
        </w:rPr>
        <w:t>
3. Отчество ____________________________________________________</w:t>
      </w:r>
      <w:r>
        <w:br/>
      </w:r>
      <w:r>
        <w:rPr>
          <w:rFonts w:ascii="Times New Roman"/>
          <w:b w:val="false"/>
          <w:i w:val="false"/>
          <w:color w:val="000000"/>
          <w:sz w:val="28"/>
        </w:rPr>
        <w:t>
4. Дата рождения _______________________________________________</w:t>
      </w:r>
      <w:r>
        <w:br/>
      </w:r>
      <w:r>
        <w:rPr>
          <w:rFonts w:ascii="Times New Roman"/>
          <w:b w:val="false"/>
          <w:i w:val="false"/>
          <w:color w:val="000000"/>
          <w:sz w:val="28"/>
        </w:rPr>
        <w:t>
5. Место        Обл. (Страна)___________________________________</w:t>
      </w:r>
      <w:r>
        <w:br/>
      </w:r>
      <w:r>
        <w:rPr>
          <w:rFonts w:ascii="Times New Roman"/>
          <w:b w:val="false"/>
          <w:i w:val="false"/>
          <w:color w:val="000000"/>
          <w:sz w:val="28"/>
        </w:rPr>
        <w:t>
рождения     Район_____________________________________________</w:t>
      </w:r>
      <w:r>
        <w:br/>
      </w:r>
      <w:r>
        <w:rPr>
          <w:rFonts w:ascii="Times New Roman"/>
          <w:b w:val="false"/>
          <w:i w:val="false"/>
          <w:color w:val="000000"/>
          <w:sz w:val="28"/>
        </w:rPr>
        <w:t>
________     Город (пгт)_______________________________________</w:t>
      </w:r>
      <w:r>
        <w:br/>
      </w:r>
      <w:r>
        <w:rPr>
          <w:rFonts w:ascii="Times New Roman"/>
          <w:b w:val="false"/>
          <w:i w:val="false"/>
          <w:color w:val="000000"/>
          <w:sz w:val="28"/>
        </w:rPr>
        <w:t>
|________|    Село (аул)________________________________________</w:t>
      </w:r>
      <w:r>
        <w:br/>
      </w:r>
      <w:r>
        <w:rPr>
          <w:rFonts w:ascii="Times New Roman"/>
          <w:b w:val="false"/>
          <w:i w:val="false"/>
          <w:color w:val="000000"/>
          <w:sz w:val="28"/>
        </w:rPr>
        <w:t>
6. Пол__________________________________________________________</w:t>
      </w:r>
      <w:r>
        <w:br/>
      </w:r>
      <w:r>
        <w:rPr>
          <w:rFonts w:ascii="Times New Roman"/>
          <w:b w:val="false"/>
          <w:i w:val="false"/>
          <w:color w:val="000000"/>
          <w:sz w:val="28"/>
        </w:rPr>
        <w:t>
7. Был заре-    Обл. (Страна)___________________________________</w:t>
      </w:r>
      <w:r>
        <w:br/>
      </w:r>
      <w:r>
        <w:rPr>
          <w:rFonts w:ascii="Times New Roman"/>
          <w:b w:val="false"/>
          <w:i w:val="false"/>
          <w:color w:val="000000"/>
          <w:sz w:val="28"/>
        </w:rPr>
        <w:t>
гистрирован  Район_____________________________________________</w:t>
      </w:r>
      <w:r>
        <w:br/>
      </w:r>
      <w:r>
        <w:rPr>
          <w:rFonts w:ascii="Times New Roman"/>
          <w:b w:val="false"/>
          <w:i w:val="false"/>
          <w:color w:val="000000"/>
          <w:sz w:val="28"/>
        </w:rPr>
        <w:t>
по адресу    Город (пгт)_______________________________________</w:t>
      </w:r>
      <w:r>
        <w:br/>
      </w:r>
      <w:r>
        <w:rPr>
          <w:rFonts w:ascii="Times New Roman"/>
          <w:b w:val="false"/>
          <w:i w:val="false"/>
          <w:color w:val="000000"/>
          <w:sz w:val="28"/>
        </w:rPr>
        <w:t>
________     Село (аул)________________________________________</w:t>
      </w:r>
      <w:r>
        <w:br/>
      </w:r>
      <w:r>
        <w:rPr>
          <w:rFonts w:ascii="Times New Roman"/>
          <w:b w:val="false"/>
          <w:i w:val="false"/>
          <w:color w:val="000000"/>
          <w:sz w:val="28"/>
        </w:rPr>
        <w:t>
|________|    Улица_____________________________________________</w:t>
      </w:r>
      <w:r>
        <w:br/>
      </w:r>
      <w:r>
        <w:rPr>
          <w:rFonts w:ascii="Times New Roman"/>
          <w:b w:val="false"/>
          <w:i w:val="false"/>
          <w:color w:val="000000"/>
          <w:sz w:val="28"/>
        </w:rPr>
        <w:t>
              Дом ______ Корп. ________ Кв.</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8. Куда         Обл.(Страна)____________________________________</w:t>
      </w:r>
      <w:r>
        <w:br/>
      </w:r>
      <w:r>
        <w:rPr>
          <w:rFonts w:ascii="Times New Roman"/>
          <w:b w:val="false"/>
          <w:i w:val="false"/>
          <w:color w:val="000000"/>
          <w:sz w:val="28"/>
        </w:rPr>
        <w:t>
выбыл        Район_____________________________________________</w:t>
      </w:r>
      <w:r>
        <w:br/>
      </w:r>
      <w:r>
        <w:rPr>
          <w:rFonts w:ascii="Times New Roman"/>
          <w:b w:val="false"/>
          <w:i w:val="false"/>
          <w:color w:val="000000"/>
          <w:sz w:val="28"/>
        </w:rPr>
        <w:t>
________     Город (пгт)_______________________________________</w:t>
      </w:r>
      <w:r>
        <w:br/>
      </w:r>
      <w:r>
        <w:rPr>
          <w:rFonts w:ascii="Times New Roman"/>
          <w:b w:val="false"/>
          <w:i w:val="false"/>
          <w:color w:val="000000"/>
          <w:sz w:val="28"/>
        </w:rPr>
        <w:t>
|________|    Село (аул)________________________________________</w:t>
      </w:r>
      <w:r>
        <w:br/>
      </w:r>
      <w:r>
        <w:rPr>
          <w:rFonts w:ascii="Times New Roman"/>
          <w:b w:val="false"/>
          <w:i w:val="false"/>
          <w:color w:val="000000"/>
          <w:sz w:val="28"/>
        </w:rPr>
        <w:t>
 </w:t>
      </w:r>
      <w:r>
        <w:br/>
      </w:r>
      <w:r>
        <w:rPr>
          <w:rFonts w:ascii="Times New Roman"/>
          <w:b w:val="false"/>
          <w:i w:val="false"/>
          <w:color w:val="000000"/>
          <w:sz w:val="28"/>
        </w:rPr>
        <w:t>
Переехал в том же населенном пункте с ул._________________________</w:t>
      </w:r>
      <w:r>
        <w:br/>
      </w:r>
      <w:r>
        <w:rPr>
          <w:rFonts w:ascii="Times New Roman"/>
          <w:b w:val="false"/>
          <w:i w:val="false"/>
          <w:color w:val="000000"/>
          <w:sz w:val="28"/>
        </w:rPr>
        <w:t>
Дом N_____Корп. __________________ Кв. ___________________________</w:t>
      </w:r>
      <w:r>
        <w:br/>
      </w:r>
      <w:r>
        <w:rPr>
          <w:rFonts w:ascii="Times New Roman"/>
          <w:b w:val="false"/>
          <w:i w:val="false"/>
          <w:color w:val="000000"/>
          <w:sz w:val="28"/>
        </w:rPr>
        <w:t>
или переменил фамилию, имя, отчество на___________________________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(оборотная сторона листка убытия)</w:t>
      </w:r>
      <w:r>
        <w:br/>
      </w:r>
      <w:r>
        <w:rPr>
          <w:rFonts w:ascii="Times New Roman"/>
          <w:b w:val="false"/>
          <w:i w:val="false"/>
          <w:color w:val="000000"/>
          <w:sz w:val="28"/>
        </w:rPr>
        <w:t>
9. Цель выезда____________________________________________________</w:t>
      </w:r>
      <w:r>
        <w:br/>
      </w:r>
      <w:r>
        <w:rPr>
          <w:rFonts w:ascii="Times New Roman"/>
          <w:b w:val="false"/>
          <w:i w:val="false"/>
          <w:color w:val="000000"/>
          <w:sz w:val="28"/>
        </w:rPr>
        <w:t>
             на работу, на учебу, к месту жительства и т.п.</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и на какой срок</w:t>
      </w:r>
      <w:r>
        <w:br/>
      </w:r>
      <w:r>
        <w:rPr>
          <w:rFonts w:ascii="Times New Roman"/>
          <w:b w:val="false"/>
          <w:i w:val="false"/>
          <w:color w:val="000000"/>
          <w:sz w:val="28"/>
        </w:rPr>
        <w:t>
 </w:t>
      </w:r>
      <w:r>
        <w:br/>
      </w:r>
      <w:r>
        <w:rPr>
          <w:rFonts w:ascii="Times New Roman"/>
          <w:b w:val="false"/>
          <w:i w:val="false"/>
          <w:color w:val="000000"/>
          <w:sz w:val="28"/>
        </w:rPr>
        <w:t xml:space="preserve">
10. Удостоверение личности N______________________________________ </w:t>
      </w:r>
      <w:r>
        <w:br/>
      </w:r>
      <w:r>
        <w:rPr>
          <w:rFonts w:ascii="Times New Roman"/>
          <w:b w:val="false"/>
          <w:i w:val="false"/>
          <w:color w:val="000000"/>
          <w:sz w:val="28"/>
        </w:rPr>
        <w:t>
от "___" _________ 200 ___г., выдано______________________________</w:t>
      </w:r>
      <w:r>
        <w:br/>
      </w:r>
      <w:r>
        <w:rPr>
          <w:rFonts w:ascii="Times New Roman"/>
          <w:b w:val="false"/>
          <w:i w:val="false"/>
          <w:color w:val="000000"/>
          <w:sz w:val="28"/>
        </w:rPr>
        <w:t>
 </w:t>
      </w:r>
      <w:r>
        <w:br/>
      </w:r>
      <w:r>
        <w:rPr>
          <w:rFonts w:ascii="Times New Roman"/>
          <w:b w:val="false"/>
          <w:i w:val="false"/>
          <w:color w:val="000000"/>
          <w:sz w:val="28"/>
        </w:rPr>
        <w:t xml:space="preserve">
11. </w:t>
      </w:r>
      <w:r>
        <w:rPr>
          <w:rFonts w:ascii="Times New Roman"/>
          <w:b w:val="false"/>
          <w:i w:val="false"/>
          <w:color w:val="ff0000"/>
          <w:sz w:val="28"/>
        </w:rPr>
        <w:t xml:space="preserve">исключен приказом Министра юстиции РК от 27.02.2008 </w:t>
      </w:r>
      <w:r>
        <w:rPr>
          <w:rFonts w:ascii="Times New Roman"/>
          <w:b w:val="false"/>
          <w:i w:val="false"/>
          <w:color w:val="00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 200____г. ____________________________________</w:t>
      </w:r>
      <w:r>
        <w:br/>
      </w:r>
      <w:r>
        <w:rPr>
          <w:rFonts w:ascii="Times New Roman"/>
          <w:b w:val="false"/>
          <w:i w:val="false"/>
          <w:color w:val="000000"/>
          <w:sz w:val="28"/>
        </w:rPr>
        <w:t>
                         подпись сотрудника органа юстиции</w:t>
      </w:r>
      <w:r>
        <w:br/>
      </w:r>
      <w:r>
        <w:rPr>
          <w:rFonts w:ascii="Times New Roman"/>
          <w:b w:val="false"/>
          <w:i w:val="false"/>
          <w:color w:val="000000"/>
          <w:sz w:val="28"/>
        </w:rPr>
        <w:t>
 </w:t>
      </w:r>
      <w:r>
        <w:br/>
      </w:r>
      <w:r>
        <w:rPr>
          <w:rFonts w:ascii="Times New Roman"/>
          <w:b w:val="false"/>
          <w:i w:val="false"/>
          <w:color w:val="000000"/>
          <w:sz w:val="28"/>
        </w:rPr>
        <w:t>
  М.П.</w:t>
      </w:r>
    </w:p>
    <w:bookmarkStart w:name="z49" w:id="126"/>
    <w:p>
      <w:pPr>
        <w:spacing w:after="0"/>
        <w:ind w:left="0"/>
        <w:jc w:val="both"/>
      </w:pPr>
      <w:r>
        <w:rPr>
          <w:rFonts w:ascii="Times New Roman"/>
          <w:b w:val="false"/>
          <w:i w:val="false"/>
          <w:color w:val="000000"/>
          <w:sz w:val="28"/>
        </w:rPr>
        <w:t xml:space="preserve">
Приложение 35           </w:t>
      </w:r>
      <w:r>
        <w:br/>
      </w:r>
      <w:r>
        <w:rPr>
          <w:rFonts w:ascii="Times New Roman"/>
          <w:b w:val="false"/>
          <w:i w:val="false"/>
          <w:color w:val="000000"/>
          <w:sz w:val="28"/>
        </w:rPr>
        <w:t>
к Инструкции по применению органами</w:t>
      </w:r>
      <w:r>
        <w:br/>
      </w:r>
      <w:r>
        <w:rPr>
          <w:rFonts w:ascii="Times New Roman"/>
          <w:b w:val="false"/>
          <w:i w:val="false"/>
          <w:color w:val="000000"/>
          <w:sz w:val="28"/>
        </w:rPr>
        <w:t xml:space="preserve">
юстиции Правил документирования  </w:t>
      </w:r>
      <w:r>
        <w:br/>
      </w:r>
      <w:r>
        <w:rPr>
          <w:rFonts w:ascii="Times New Roman"/>
          <w:b w:val="false"/>
          <w:i w:val="false"/>
          <w:color w:val="000000"/>
          <w:sz w:val="28"/>
        </w:rPr>
        <w:t xml:space="preserve">
и регистрации населения      </w:t>
      </w:r>
      <w:r>
        <w:br/>
      </w:r>
      <w:r>
        <w:rPr>
          <w:rFonts w:ascii="Times New Roman"/>
          <w:b w:val="false"/>
          <w:i w:val="false"/>
          <w:color w:val="000000"/>
          <w:sz w:val="28"/>
        </w:rPr>
        <w:t xml:space="preserve">
Республики Казахстан       </w:t>
      </w:r>
    </w:p>
    <w:bookmarkEnd w:id="126"/>
    <w:p>
      <w:pPr>
        <w:spacing w:after="0"/>
        <w:ind w:left="0"/>
        <w:jc w:val="both"/>
      </w:pPr>
      <w:r>
        <w:rPr>
          <w:rFonts w:ascii="Times New Roman"/>
          <w:b/>
          <w:i w:val="false"/>
          <w:color w:val="000000"/>
          <w:sz w:val="28"/>
        </w:rPr>
        <w:t>      ТАЛОН СТАТИСТИЧЕСКОГО УЧЕТА К ЛИСТКУ ПРИБЫТИЯ</w:t>
      </w:r>
    </w:p>
    <w:p>
      <w:pPr>
        <w:spacing w:after="0"/>
        <w:ind w:left="0"/>
        <w:jc w:val="both"/>
      </w:pPr>
      <w:r>
        <w:rPr>
          <w:rFonts w:ascii="Times New Roman"/>
          <w:b w:val="false"/>
          <w:i w:val="false"/>
          <w:color w:val="000000"/>
          <w:sz w:val="28"/>
        </w:rPr>
        <w:t>Ф.И.О. лица, заполнившего талон__________________________________</w:t>
      </w:r>
      <w:r>
        <w:br/>
      </w:r>
      <w:r>
        <w:rPr>
          <w:rFonts w:ascii="Times New Roman"/>
          <w:b w:val="false"/>
          <w:i w:val="false"/>
          <w:color w:val="000000"/>
          <w:sz w:val="28"/>
        </w:rPr>
        <w:t>
Гражданство_______________________________________________________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3593"/>
        <w:gridCol w:w="3193"/>
      </w:tblGrid>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прибытия</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Откуда прибыл</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Область/город</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Район/город</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рай. под./адм. округ</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Поселок/село/аул</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Заполняется на всю семью, включая ответственного за заполнение</w:t>
      </w:r>
      <w:r>
        <w:br/>
      </w:r>
      <w:r>
        <w:rPr>
          <w:rFonts w:ascii="Times New Roman"/>
          <w:b w:val="false"/>
          <w:i w:val="false"/>
          <w:color w:val="000000"/>
          <w:sz w:val="28"/>
        </w:rPr>
        <w:t>
 </w:t>
      </w:r>
      <w:r>
        <w:br/>
      </w:r>
      <w:r>
        <w:rPr>
          <w:rFonts w:ascii="Times New Roman"/>
          <w:b w:val="false"/>
          <w:i w:val="false"/>
          <w:color w:val="000000"/>
          <w:sz w:val="28"/>
        </w:rPr>
        <w:t>
Количество прибывших, всего __________, в т.ч. детей</w:t>
      </w:r>
      <w:r>
        <w:br/>
      </w:r>
      <w:r>
        <w:rPr>
          <w:rFonts w:ascii="Times New Roman"/>
          <w:b w:val="false"/>
          <w:i w:val="false"/>
          <w:color w:val="000000"/>
          <w:sz w:val="28"/>
        </w:rPr>
        <w:t>
до 16 лет_________________________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1093"/>
        <w:gridCol w:w="1573"/>
        <w:gridCol w:w="1333"/>
        <w:gridCol w:w="1813"/>
        <w:gridCol w:w="753"/>
        <w:gridCol w:w="753"/>
        <w:gridCol w:w="753"/>
        <w:gridCol w:w="753"/>
        <w:gridCol w:w="753"/>
        <w:gridCol w:w="753"/>
      </w:tblGrid>
      <w:tr>
        <w:trPr>
          <w:trHeight w:val="435" w:hRule="atLeast"/>
        </w:trPr>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r>
              <w:br/>
            </w:r>
            <w:r>
              <w:rPr>
                <w:rFonts w:ascii="Times New Roman"/>
                <w:b w:val="false"/>
                <w:i w:val="false"/>
                <w:color w:val="000000"/>
                <w:sz w:val="20"/>
              </w:rPr>
              <w:t>
рож-</w:t>
            </w:r>
            <w:r>
              <w:br/>
            </w:r>
            <w:r>
              <w:rPr>
                <w:rFonts w:ascii="Times New Roman"/>
                <w:b w:val="false"/>
                <w:i w:val="false"/>
                <w:color w:val="000000"/>
                <w:sz w:val="20"/>
              </w:rPr>
              <w:t>
дения</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рож-</w:t>
            </w:r>
            <w:r>
              <w:br/>
            </w:r>
            <w:r>
              <w:rPr>
                <w:rFonts w:ascii="Times New Roman"/>
                <w:b w:val="false"/>
                <w:i w:val="false"/>
                <w:color w:val="000000"/>
                <w:sz w:val="20"/>
              </w:rPr>
              <w:t>
дения</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w:t>
            </w:r>
            <w:r>
              <w:br/>
            </w:r>
            <w:r>
              <w:rPr>
                <w:rFonts w:ascii="Times New Roman"/>
                <w:b w:val="false"/>
                <w:i w:val="false"/>
                <w:color w:val="000000"/>
                <w:sz w:val="20"/>
              </w:rPr>
              <w:t>
наль-</w:t>
            </w:r>
            <w:r>
              <w:br/>
            </w:r>
            <w:r>
              <w:rPr>
                <w:rFonts w:ascii="Times New Roman"/>
                <w:b w:val="false"/>
                <w:i w:val="false"/>
                <w:color w:val="000000"/>
                <w:sz w:val="20"/>
              </w:rPr>
              <w:t>
ность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графы</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 - Общественная категория</w:t>
      </w:r>
      <w:r>
        <w:br/>
      </w:r>
      <w:r>
        <w:rPr>
          <w:rFonts w:ascii="Times New Roman"/>
          <w:b w:val="false"/>
          <w:i w:val="false"/>
          <w:color w:val="000000"/>
          <w:sz w:val="28"/>
        </w:rPr>
        <w:t>
Б - Цель прибытия</w:t>
      </w:r>
      <w:r>
        <w:br/>
      </w:r>
      <w:r>
        <w:rPr>
          <w:rFonts w:ascii="Times New Roman"/>
          <w:b w:val="false"/>
          <w:i w:val="false"/>
          <w:color w:val="000000"/>
          <w:sz w:val="28"/>
        </w:rPr>
        <w:t>
В - Уровень образования</w:t>
      </w:r>
      <w:r>
        <w:br/>
      </w:r>
      <w:r>
        <w:rPr>
          <w:rFonts w:ascii="Times New Roman"/>
          <w:b w:val="false"/>
          <w:i w:val="false"/>
          <w:color w:val="000000"/>
          <w:sz w:val="28"/>
        </w:rPr>
        <w:t>
Г - Специальность по образованию</w:t>
      </w:r>
      <w:r>
        <w:br/>
      </w:r>
      <w:r>
        <w:rPr>
          <w:rFonts w:ascii="Times New Roman"/>
          <w:b w:val="false"/>
          <w:i w:val="false"/>
          <w:color w:val="000000"/>
          <w:sz w:val="28"/>
        </w:rPr>
        <w:t>
Д - Состояние в браке</w:t>
      </w:r>
      <w:r>
        <w:br/>
      </w:r>
      <w:r>
        <w:rPr>
          <w:rFonts w:ascii="Times New Roman"/>
          <w:b w:val="false"/>
          <w:i w:val="false"/>
          <w:color w:val="000000"/>
          <w:sz w:val="28"/>
        </w:rPr>
        <w:t>
Е - Статус (только для прибывших из-за пределов республики)</w:t>
      </w:r>
      <w:r>
        <w:br/>
      </w:r>
      <w:r>
        <w:rPr>
          <w:rFonts w:ascii="Times New Roman"/>
          <w:b w:val="false"/>
          <w:i w:val="false"/>
          <w:color w:val="000000"/>
          <w:sz w:val="28"/>
        </w:rPr>
        <w:t>
 </w:t>
      </w:r>
      <w:r>
        <w:br/>
      </w:r>
      <w:r>
        <w:rPr>
          <w:rFonts w:ascii="Times New Roman"/>
          <w:b w:val="false"/>
          <w:i w:val="false"/>
          <w:color w:val="000000"/>
          <w:sz w:val="28"/>
        </w:rPr>
        <w:t>
Дата регистрации "__"_________ 20___года</w:t>
      </w:r>
      <w:r>
        <w:br/>
      </w:r>
      <w:r>
        <w:rPr>
          <w:rFonts w:ascii="Times New Roman"/>
          <w:b w:val="false"/>
          <w:i w:val="false"/>
          <w:color w:val="000000"/>
          <w:sz w:val="28"/>
        </w:rPr>
        <w:t>
Ответственный за заполнение_______________________________________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w:t>
      </w:r>
      <w:r>
        <w:br/>
      </w:r>
      <w:r>
        <w:rPr>
          <w:rFonts w:ascii="Times New Roman"/>
          <w:b w:val="false"/>
          <w:i w:val="false"/>
          <w:color w:val="000000"/>
          <w:sz w:val="28"/>
        </w:rPr>
        <w:t>
Сведения проверил и регистрацию оформил___________________________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(оборотная сторона статистического талона)</w:t>
      </w:r>
    </w:p>
    <w:p>
      <w:pPr>
        <w:spacing w:after="0"/>
        <w:ind w:left="0"/>
        <w:jc w:val="both"/>
      </w:pPr>
      <w:r>
        <w:rPr>
          <w:rFonts w:ascii="Times New Roman"/>
          <w:b/>
          <w:i w:val="false"/>
          <w:color w:val="000000"/>
          <w:sz w:val="28"/>
        </w:rPr>
        <w:t>              ПРАВИЛА ЗАПОЛНЕНИЯ СТАТТАЛОНА ПРИБЫТИЯ</w:t>
      </w:r>
    </w:p>
    <w:p>
      <w:pPr>
        <w:spacing w:after="0"/>
        <w:ind w:left="0"/>
        <w:jc w:val="both"/>
      </w:pPr>
      <w:r>
        <w:rPr>
          <w:rFonts w:ascii="Times New Roman"/>
          <w:b w:val="false"/>
          <w:i w:val="false"/>
          <w:color w:val="000000"/>
          <w:sz w:val="28"/>
        </w:rPr>
        <w:t xml:space="preserve">    В позициях "Ф.И.О.", "Гражданство", "Место прибытия", </w:t>
      </w:r>
      <w:r>
        <w:br/>
      </w:r>
      <w:r>
        <w:rPr>
          <w:rFonts w:ascii="Times New Roman"/>
          <w:b w:val="false"/>
          <w:i w:val="false"/>
          <w:color w:val="000000"/>
          <w:sz w:val="28"/>
        </w:rPr>
        <w:t xml:space="preserve">
"Откуда прибыл" проставляются данные лица, ответственного за </w:t>
      </w:r>
      <w:r>
        <w:br/>
      </w:r>
      <w:r>
        <w:rPr>
          <w:rFonts w:ascii="Times New Roman"/>
          <w:b w:val="false"/>
          <w:i w:val="false"/>
          <w:color w:val="000000"/>
          <w:sz w:val="28"/>
        </w:rPr>
        <w:t>
заполнение всех членов семьи. Остальные вопросы относятся ко всем</w:t>
      </w:r>
      <w:r>
        <w:br/>
      </w:r>
      <w:r>
        <w:rPr>
          <w:rFonts w:ascii="Times New Roman"/>
          <w:b w:val="false"/>
          <w:i w:val="false"/>
          <w:color w:val="000000"/>
          <w:sz w:val="28"/>
        </w:rPr>
        <w:t>
прибывшим (включая ответственного за заполнение). В графах</w:t>
      </w:r>
      <w:r>
        <w:br/>
      </w:r>
      <w:r>
        <w:rPr>
          <w:rFonts w:ascii="Times New Roman"/>
          <w:b w:val="false"/>
          <w:i w:val="false"/>
          <w:color w:val="000000"/>
          <w:sz w:val="28"/>
        </w:rPr>
        <w:t>
А,Б,В,Г,Д,Е проставляются соответствующие коды:</w:t>
      </w:r>
      <w:r>
        <w:br/>
      </w:r>
      <w:r>
        <w:rPr>
          <w:rFonts w:ascii="Times New Roman"/>
          <w:b w:val="false"/>
          <w:i w:val="false"/>
          <w:color w:val="000000"/>
          <w:sz w:val="28"/>
        </w:rPr>
        <w:t>
    А) Общественная категория:</w:t>
      </w:r>
      <w:r>
        <w:br/>
      </w:r>
      <w:r>
        <w:rPr>
          <w:rFonts w:ascii="Times New Roman"/>
          <w:b w:val="false"/>
          <w:i w:val="false"/>
          <w:color w:val="000000"/>
          <w:sz w:val="28"/>
        </w:rPr>
        <w:t>
Наемные работники (работающие по трудовому договору/соглашению)   1</w:t>
      </w:r>
      <w:r>
        <w:br/>
      </w:r>
      <w:r>
        <w:rPr>
          <w:rFonts w:ascii="Times New Roman"/>
          <w:b w:val="false"/>
          <w:i w:val="false"/>
          <w:color w:val="000000"/>
          <w:sz w:val="28"/>
        </w:rPr>
        <w:t>
Работодатели (работники, которые нанимают наемных работников)     2</w:t>
      </w:r>
      <w:r>
        <w:br/>
      </w:r>
      <w:r>
        <w:rPr>
          <w:rFonts w:ascii="Times New Roman"/>
          <w:b w:val="false"/>
          <w:i w:val="false"/>
          <w:color w:val="000000"/>
          <w:sz w:val="28"/>
        </w:rPr>
        <w:t>
Лица, работающие за свой счет (индивидуальный труд)               3</w:t>
      </w:r>
      <w:r>
        <w:br/>
      </w:r>
      <w:r>
        <w:rPr>
          <w:rFonts w:ascii="Times New Roman"/>
          <w:b w:val="false"/>
          <w:i w:val="false"/>
          <w:color w:val="000000"/>
          <w:sz w:val="28"/>
        </w:rPr>
        <w:t>
Безработные                                                       4</w:t>
      </w:r>
      <w:r>
        <w:br/>
      </w:r>
      <w:r>
        <w:rPr>
          <w:rFonts w:ascii="Times New Roman"/>
          <w:b w:val="false"/>
          <w:i w:val="false"/>
          <w:color w:val="000000"/>
          <w:sz w:val="28"/>
        </w:rPr>
        <w:t>
Другие (пенсионеры, студенты, учащиеся, домохозяйки, пр.)         5</w:t>
      </w:r>
      <w:r>
        <w:br/>
      </w:r>
      <w:r>
        <w:rPr>
          <w:rFonts w:ascii="Times New Roman"/>
          <w:b w:val="false"/>
          <w:i w:val="false"/>
          <w:color w:val="000000"/>
          <w:sz w:val="28"/>
        </w:rPr>
        <w:t>
    Б) Цель прибытия (причины перемены места жительства):</w:t>
      </w:r>
      <w:r>
        <w:br/>
      </w:r>
      <w:r>
        <w:rPr>
          <w:rFonts w:ascii="Times New Roman"/>
          <w:b w:val="false"/>
          <w:i w:val="false"/>
          <w:color w:val="000000"/>
          <w:sz w:val="28"/>
        </w:rPr>
        <w:t>
На постоянное место жительства                                    1</w:t>
      </w:r>
      <w:r>
        <w:br/>
      </w:r>
      <w:r>
        <w:rPr>
          <w:rFonts w:ascii="Times New Roman"/>
          <w:b w:val="false"/>
          <w:i w:val="false"/>
          <w:color w:val="000000"/>
          <w:sz w:val="28"/>
        </w:rPr>
        <w:t>
По трудовому соглашению                                           2</w:t>
      </w:r>
      <w:r>
        <w:br/>
      </w:r>
      <w:r>
        <w:rPr>
          <w:rFonts w:ascii="Times New Roman"/>
          <w:b w:val="false"/>
          <w:i w:val="false"/>
          <w:color w:val="000000"/>
          <w:sz w:val="28"/>
        </w:rPr>
        <w:t>
В связи с учебой                                                  3</w:t>
      </w:r>
      <w:r>
        <w:br/>
      </w:r>
      <w:r>
        <w:rPr>
          <w:rFonts w:ascii="Times New Roman"/>
          <w:b w:val="false"/>
          <w:i w:val="false"/>
          <w:color w:val="000000"/>
          <w:sz w:val="28"/>
        </w:rPr>
        <w:t>
Другие                                                            4</w:t>
      </w:r>
      <w:r>
        <w:br/>
      </w:r>
      <w:r>
        <w:rPr>
          <w:rFonts w:ascii="Times New Roman"/>
          <w:b w:val="false"/>
          <w:i w:val="false"/>
          <w:color w:val="000000"/>
          <w:sz w:val="28"/>
        </w:rPr>
        <w:t>
    В) Уровень образования:</w:t>
      </w:r>
      <w:r>
        <w:br/>
      </w:r>
      <w:r>
        <w:rPr>
          <w:rFonts w:ascii="Times New Roman"/>
          <w:b w:val="false"/>
          <w:i w:val="false"/>
          <w:color w:val="000000"/>
          <w:sz w:val="28"/>
        </w:rPr>
        <w:t>
Высшее                                                            1</w:t>
      </w:r>
      <w:r>
        <w:br/>
      </w:r>
      <w:r>
        <w:rPr>
          <w:rFonts w:ascii="Times New Roman"/>
          <w:b w:val="false"/>
          <w:i w:val="false"/>
          <w:color w:val="000000"/>
          <w:sz w:val="28"/>
        </w:rPr>
        <w:t>
Незаконченное высшее                                              2</w:t>
      </w:r>
      <w:r>
        <w:br/>
      </w:r>
      <w:r>
        <w:rPr>
          <w:rFonts w:ascii="Times New Roman"/>
          <w:b w:val="false"/>
          <w:i w:val="false"/>
          <w:color w:val="000000"/>
          <w:sz w:val="28"/>
        </w:rPr>
        <w:t>
Среднее специальное                                               3</w:t>
      </w:r>
      <w:r>
        <w:br/>
      </w:r>
      <w:r>
        <w:rPr>
          <w:rFonts w:ascii="Times New Roman"/>
          <w:b w:val="false"/>
          <w:i w:val="false"/>
          <w:color w:val="000000"/>
          <w:sz w:val="28"/>
        </w:rPr>
        <w:t>
Среднее общее                                                     4</w:t>
      </w:r>
      <w:r>
        <w:br/>
      </w:r>
      <w:r>
        <w:rPr>
          <w:rFonts w:ascii="Times New Roman"/>
          <w:b w:val="false"/>
          <w:i w:val="false"/>
          <w:color w:val="000000"/>
          <w:sz w:val="28"/>
        </w:rPr>
        <w:t>
Неполное среднее                                                  5</w:t>
      </w:r>
      <w:r>
        <w:br/>
      </w:r>
      <w:r>
        <w:rPr>
          <w:rFonts w:ascii="Times New Roman"/>
          <w:b w:val="false"/>
          <w:i w:val="false"/>
          <w:color w:val="000000"/>
          <w:sz w:val="28"/>
        </w:rPr>
        <w:t>
    Г) Специальность по образованию:</w:t>
      </w:r>
      <w:r>
        <w:br/>
      </w:r>
      <w:r>
        <w:rPr>
          <w:rFonts w:ascii="Times New Roman"/>
          <w:b w:val="false"/>
          <w:i w:val="false"/>
          <w:color w:val="000000"/>
          <w:sz w:val="28"/>
        </w:rPr>
        <w:t>
Архитектурно-строительное                                         1</w:t>
      </w:r>
      <w:r>
        <w:br/>
      </w:r>
      <w:r>
        <w:rPr>
          <w:rFonts w:ascii="Times New Roman"/>
          <w:b w:val="false"/>
          <w:i w:val="false"/>
          <w:color w:val="000000"/>
          <w:sz w:val="28"/>
        </w:rPr>
        <w:t>
Медицинское                                                       2</w:t>
      </w:r>
      <w:r>
        <w:br/>
      </w:r>
      <w:r>
        <w:rPr>
          <w:rFonts w:ascii="Times New Roman"/>
          <w:b w:val="false"/>
          <w:i w:val="false"/>
          <w:color w:val="000000"/>
          <w:sz w:val="28"/>
        </w:rPr>
        <w:t>
Педагогическое                                                    3</w:t>
      </w:r>
      <w:r>
        <w:br/>
      </w:r>
      <w:r>
        <w:rPr>
          <w:rFonts w:ascii="Times New Roman"/>
          <w:b w:val="false"/>
          <w:i w:val="false"/>
          <w:color w:val="000000"/>
          <w:sz w:val="28"/>
        </w:rPr>
        <w:t>
Технологическое                                                   4</w:t>
      </w:r>
      <w:r>
        <w:br/>
      </w:r>
      <w:r>
        <w:rPr>
          <w:rFonts w:ascii="Times New Roman"/>
          <w:b w:val="false"/>
          <w:i w:val="false"/>
          <w:color w:val="000000"/>
          <w:sz w:val="28"/>
        </w:rPr>
        <w:t>
Экономическое                                                     5</w:t>
      </w:r>
      <w:r>
        <w:br/>
      </w:r>
      <w:r>
        <w:rPr>
          <w:rFonts w:ascii="Times New Roman"/>
          <w:b w:val="false"/>
          <w:i w:val="false"/>
          <w:color w:val="000000"/>
          <w:sz w:val="28"/>
        </w:rPr>
        <w:t>
Юридическое                                                       6</w:t>
      </w:r>
      <w:r>
        <w:br/>
      </w:r>
      <w:r>
        <w:rPr>
          <w:rFonts w:ascii="Times New Roman"/>
          <w:b w:val="false"/>
          <w:i w:val="false"/>
          <w:color w:val="000000"/>
          <w:sz w:val="28"/>
        </w:rPr>
        <w:t>
Сельскохозяйственное                                              7</w:t>
      </w:r>
      <w:r>
        <w:br/>
      </w:r>
      <w:r>
        <w:rPr>
          <w:rFonts w:ascii="Times New Roman"/>
          <w:b w:val="false"/>
          <w:i w:val="false"/>
          <w:color w:val="000000"/>
          <w:sz w:val="28"/>
        </w:rPr>
        <w:t>
Другое                                                            8</w:t>
      </w:r>
      <w:r>
        <w:br/>
      </w:r>
      <w:r>
        <w:rPr>
          <w:rFonts w:ascii="Times New Roman"/>
          <w:b w:val="false"/>
          <w:i w:val="false"/>
          <w:color w:val="000000"/>
          <w:sz w:val="28"/>
        </w:rPr>
        <w:t>
    Д) Состояние в браке:</w:t>
      </w:r>
      <w:r>
        <w:br/>
      </w:r>
      <w:r>
        <w:rPr>
          <w:rFonts w:ascii="Times New Roman"/>
          <w:b w:val="false"/>
          <w:i w:val="false"/>
          <w:color w:val="000000"/>
          <w:sz w:val="28"/>
        </w:rPr>
        <w:t>
Никогда не состоял(а) в браке                                     1</w:t>
      </w:r>
      <w:r>
        <w:br/>
      </w:r>
      <w:r>
        <w:rPr>
          <w:rFonts w:ascii="Times New Roman"/>
          <w:b w:val="false"/>
          <w:i w:val="false"/>
          <w:color w:val="000000"/>
          <w:sz w:val="28"/>
        </w:rPr>
        <w:t>
Состоит в браке                                                   2</w:t>
      </w:r>
      <w:r>
        <w:br/>
      </w:r>
      <w:r>
        <w:rPr>
          <w:rFonts w:ascii="Times New Roman"/>
          <w:b w:val="false"/>
          <w:i w:val="false"/>
          <w:color w:val="000000"/>
          <w:sz w:val="28"/>
        </w:rPr>
        <w:t>
Вдова/вдовец                                                      3</w:t>
      </w:r>
      <w:r>
        <w:br/>
      </w:r>
      <w:r>
        <w:rPr>
          <w:rFonts w:ascii="Times New Roman"/>
          <w:b w:val="false"/>
          <w:i w:val="false"/>
          <w:color w:val="000000"/>
          <w:sz w:val="28"/>
        </w:rPr>
        <w:t>
Разведен(а)                                                       4</w:t>
      </w:r>
      <w:r>
        <w:br/>
      </w:r>
      <w:r>
        <w:rPr>
          <w:rFonts w:ascii="Times New Roman"/>
          <w:b w:val="false"/>
          <w:i w:val="false"/>
          <w:color w:val="000000"/>
          <w:sz w:val="28"/>
        </w:rPr>
        <w:t>
    Е) Статус прибывших:</w:t>
      </w:r>
      <w:r>
        <w:br/>
      </w:r>
      <w:r>
        <w:rPr>
          <w:rFonts w:ascii="Times New Roman"/>
          <w:b w:val="false"/>
          <w:i w:val="false"/>
          <w:color w:val="000000"/>
          <w:sz w:val="28"/>
        </w:rPr>
        <w:t>
    (заполняют только прибывшие из-за пределов республики)</w:t>
      </w:r>
      <w:r>
        <w:br/>
      </w:r>
      <w:r>
        <w:rPr>
          <w:rFonts w:ascii="Times New Roman"/>
          <w:b w:val="false"/>
          <w:i w:val="false"/>
          <w:color w:val="000000"/>
          <w:sz w:val="28"/>
        </w:rPr>
        <w:t>
Беженец                                                           1</w:t>
      </w:r>
      <w:r>
        <w:br/>
      </w:r>
      <w:r>
        <w:rPr>
          <w:rFonts w:ascii="Times New Roman"/>
          <w:b w:val="false"/>
          <w:i w:val="false"/>
          <w:color w:val="000000"/>
          <w:sz w:val="28"/>
        </w:rPr>
        <w:t>
Беженец-репатриант                                                2</w:t>
      </w:r>
      <w:r>
        <w:br/>
      </w:r>
      <w:r>
        <w:rPr>
          <w:rFonts w:ascii="Times New Roman"/>
          <w:b w:val="false"/>
          <w:i w:val="false"/>
          <w:color w:val="000000"/>
          <w:sz w:val="28"/>
        </w:rPr>
        <w:t>
Иммигрант                                                         3</w:t>
      </w:r>
      <w:r>
        <w:br/>
      </w:r>
      <w:r>
        <w:rPr>
          <w:rFonts w:ascii="Times New Roman"/>
          <w:b w:val="false"/>
          <w:i w:val="false"/>
          <w:color w:val="000000"/>
          <w:sz w:val="28"/>
        </w:rPr>
        <w:t>
___________________________________________________________________</w:t>
      </w:r>
    </w:p>
    <w:bookmarkStart w:name="z50" w:id="127"/>
    <w:p>
      <w:pPr>
        <w:spacing w:after="0"/>
        <w:ind w:left="0"/>
        <w:jc w:val="both"/>
      </w:pPr>
      <w:r>
        <w:rPr>
          <w:rFonts w:ascii="Times New Roman"/>
          <w:b w:val="false"/>
          <w:i w:val="false"/>
          <w:color w:val="000000"/>
          <w:sz w:val="28"/>
        </w:rPr>
        <w:t xml:space="preserve">
Приложение 36           </w:t>
      </w:r>
      <w:r>
        <w:br/>
      </w:r>
      <w:r>
        <w:rPr>
          <w:rFonts w:ascii="Times New Roman"/>
          <w:b w:val="false"/>
          <w:i w:val="false"/>
          <w:color w:val="000000"/>
          <w:sz w:val="28"/>
        </w:rPr>
        <w:t>
к Инструкции по применению органами</w:t>
      </w:r>
      <w:r>
        <w:br/>
      </w:r>
      <w:r>
        <w:rPr>
          <w:rFonts w:ascii="Times New Roman"/>
          <w:b w:val="false"/>
          <w:i w:val="false"/>
          <w:color w:val="000000"/>
          <w:sz w:val="28"/>
        </w:rPr>
        <w:t xml:space="preserve">
юстиции Правил документирования  </w:t>
      </w:r>
      <w:r>
        <w:br/>
      </w:r>
      <w:r>
        <w:rPr>
          <w:rFonts w:ascii="Times New Roman"/>
          <w:b w:val="false"/>
          <w:i w:val="false"/>
          <w:color w:val="000000"/>
          <w:sz w:val="28"/>
        </w:rPr>
        <w:t xml:space="preserve">
и регистрации населения      </w:t>
      </w:r>
      <w:r>
        <w:br/>
      </w:r>
      <w:r>
        <w:rPr>
          <w:rFonts w:ascii="Times New Roman"/>
          <w:b w:val="false"/>
          <w:i w:val="false"/>
          <w:color w:val="000000"/>
          <w:sz w:val="28"/>
        </w:rPr>
        <w:t xml:space="preserve">
Республики Казахстан       </w:t>
      </w:r>
    </w:p>
    <w:bookmarkEnd w:id="127"/>
    <w:p>
      <w:pPr>
        <w:spacing w:after="0"/>
        <w:ind w:left="0"/>
        <w:jc w:val="both"/>
      </w:pPr>
      <w:r>
        <w:rPr>
          <w:rFonts w:ascii="Times New Roman"/>
          <w:b/>
          <w:i w:val="false"/>
          <w:color w:val="000000"/>
          <w:sz w:val="28"/>
        </w:rPr>
        <w:t>             Штамп снятия с регистрации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3"/>
      </w:tblGrid>
      <w:tr>
        <w:trPr>
          <w:trHeight w:val="45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ӘДІЛЕТ ДЕПАРТАМЕНТІ</w:t>
            </w:r>
            <w:r>
              <w:br/>
            </w:r>
            <w:r>
              <w:rPr>
                <w:rFonts w:ascii="Times New Roman"/>
                <w:b w:val="false"/>
                <w:i w:val="false"/>
                <w:color w:val="000000"/>
                <w:sz w:val="20"/>
              </w:rPr>
              <w:t>
           Жамбыл ауданы</w:t>
            </w:r>
            <w:r>
              <w:br/>
            </w:r>
            <w:r>
              <w:rPr>
                <w:rFonts w:ascii="Times New Roman"/>
                <w:b w:val="false"/>
                <w:i w:val="false"/>
                <w:color w:val="000000"/>
                <w:sz w:val="20"/>
              </w:rPr>
              <w:t>
</w:t>
            </w:r>
            <w:r>
              <w:rPr>
                <w:rFonts w:ascii="Times New Roman"/>
                <w:b/>
                <w:i w:val="false"/>
                <w:color w:val="000000"/>
                <w:sz w:val="20"/>
              </w:rPr>
              <w:t>Т І Р К Е У Д Е Н  Ш Ы Ғ А Р Ы Л Д Ы</w:t>
            </w:r>
            <w:r>
              <w:br/>
            </w:r>
            <w:r>
              <w:rPr>
                <w:rFonts w:ascii="Times New Roman"/>
                <w:b w:val="false"/>
                <w:i w:val="false"/>
                <w:color w:val="000000"/>
                <w:sz w:val="20"/>
              </w:rPr>
              <w:t>
        CНЯТ С РЕГИСТРАЦИИ</w:t>
            </w:r>
            <w:r>
              <w:br/>
            </w:r>
            <w:r>
              <w:rPr>
                <w:rFonts w:ascii="Times New Roman"/>
                <w:b w:val="false"/>
                <w:i w:val="false"/>
                <w:color w:val="000000"/>
                <w:sz w:val="20"/>
              </w:rPr>
              <w:t xml:space="preserve">
"___"_________200__ж. </w:t>
            </w:r>
            <w:r>
              <w:br/>
            </w:r>
            <w:r>
              <w:rPr>
                <w:rFonts w:ascii="Times New Roman"/>
                <w:b w:val="false"/>
                <w:i w:val="false"/>
                <w:color w:val="000000"/>
                <w:sz w:val="20"/>
              </w:rPr>
              <w:t>
___________________________</w:t>
            </w:r>
            <w:r>
              <w:br/>
            </w:r>
            <w:r>
              <w:rPr>
                <w:rFonts w:ascii="Times New Roman"/>
                <w:b w:val="false"/>
                <w:i w:val="false"/>
                <w:color w:val="000000"/>
                <w:sz w:val="20"/>
              </w:rPr>
              <w:t>
тегі қолы/фамилия, подпись</w:t>
            </w:r>
          </w:p>
        </w:tc>
      </w:tr>
    </w:tbl>
    <w:bookmarkStart w:name="z51" w:id="128"/>
    <w:p>
      <w:pPr>
        <w:spacing w:after="0"/>
        <w:ind w:left="0"/>
        <w:jc w:val="both"/>
      </w:pPr>
      <w:r>
        <w:rPr>
          <w:rFonts w:ascii="Times New Roman"/>
          <w:b w:val="false"/>
          <w:i w:val="false"/>
          <w:color w:val="000000"/>
          <w:sz w:val="28"/>
        </w:rPr>
        <w:t xml:space="preserve">
Приложение 37           </w:t>
      </w:r>
      <w:r>
        <w:br/>
      </w:r>
      <w:r>
        <w:rPr>
          <w:rFonts w:ascii="Times New Roman"/>
          <w:b w:val="false"/>
          <w:i w:val="false"/>
          <w:color w:val="000000"/>
          <w:sz w:val="28"/>
        </w:rPr>
        <w:t>
к Инструкции по применению органами</w:t>
      </w:r>
      <w:r>
        <w:br/>
      </w:r>
      <w:r>
        <w:rPr>
          <w:rFonts w:ascii="Times New Roman"/>
          <w:b w:val="false"/>
          <w:i w:val="false"/>
          <w:color w:val="000000"/>
          <w:sz w:val="28"/>
        </w:rPr>
        <w:t xml:space="preserve">
юстиции Правил документирования  </w:t>
      </w:r>
      <w:r>
        <w:br/>
      </w:r>
      <w:r>
        <w:rPr>
          <w:rFonts w:ascii="Times New Roman"/>
          <w:b w:val="false"/>
          <w:i w:val="false"/>
          <w:color w:val="000000"/>
          <w:sz w:val="28"/>
        </w:rPr>
        <w:t xml:space="preserve">
и регистрации населения      </w:t>
      </w:r>
      <w:r>
        <w:br/>
      </w:r>
      <w:r>
        <w:rPr>
          <w:rFonts w:ascii="Times New Roman"/>
          <w:b w:val="false"/>
          <w:i w:val="false"/>
          <w:color w:val="000000"/>
          <w:sz w:val="28"/>
        </w:rPr>
        <w:t xml:space="preserve">
Республики Казахстан       </w:t>
      </w:r>
    </w:p>
    <w:bookmarkEnd w:id="128"/>
    <w:p>
      <w:pPr>
        <w:spacing w:after="0"/>
        <w:ind w:left="0"/>
        <w:jc w:val="both"/>
      </w:pPr>
      <w:r>
        <w:rPr>
          <w:rFonts w:ascii="Times New Roman"/>
          <w:b/>
          <w:i w:val="false"/>
          <w:color w:val="000000"/>
          <w:sz w:val="28"/>
        </w:rPr>
        <w:t>       ТАЛОН СТАТИСТИЧЕСКОГО УЧЕТА К ЛИСТКУ УБЫТИЯ</w:t>
      </w:r>
    </w:p>
    <w:p>
      <w:pPr>
        <w:spacing w:after="0"/>
        <w:ind w:left="0"/>
        <w:jc w:val="both"/>
      </w:pPr>
      <w:r>
        <w:rPr>
          <w:rFonts w:ascii="Times New Roman"/>
          <w:b w:val="false"/>
          <w:i w:val="false"/>
          <w:color w:val="000000"/>
          <w:sz w:val="28"/>
        </w:rPr>
        <w:t>Ф.И.О.  лица, заполнившего талон__________________________________</w:t>
      </w:r>
      <w:r>
        <w:br/>
      </w:r>
      <w:r>
        <w:rPr>
          <w:rFonts w:ascii="Times New Roman"/>
          <w:b w:val="false"/>
          <w:i w:val="false"/>
          <w:color w:val="000000"/>
          <w:sz w:val="28"/>
        </w:rPr>
        <w:t>
Гражданство_______________________________________________________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3253"/>
        <w:gridCol w:w="2333"/>
      </w:tblGrid>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выбытия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Куда выбыл</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Область/город</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Район/город</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рай. под./адм. округ</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Поселок/село/аул</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Заполняется на всю семью, включая ответственного за заполнение</w:t>
      </w:r>
      <w:r>
        <w:br/>
      </w:r>
      <w:r>
        <w:rPr>
          <w:rFonts w:ascii="Times New Roman"/>
          <w:b w:val="false"/>
          <w:i w:val="false"/>
          <w:color w:val="000000"/>
          <w:sz w:val="28"/>
        </w:rPr>
        <w:t>
 </w:t>
      </w:r>
      <w:r>
        <w:br/>
      </w:r>
      <w:r>
        <w:rPr>
          <w:rFonts w:ascii="Times New Roman"/>
          <w:b w:val="false"/>
          <w:i w:val="false"/>
          <w:color w:val="000000"/>
          <w:sz w:val="28"/>
        </w:rPr>
        <w:t>
Количество прибывших, всего _______________, в т.ч. детей</w:t>
      </w:r>
      <w:r>
        <w:br/>
      </w:r>
      <w:r>
        <w:rPr>
          <w:rFonts w:ascii="Times New Roman"/>
          <w:b w:val="false"/>
          <w:i w:val="false"/>
          <w:color w:val="000000"/>
          <w:sz w:val="28"/>
        </w:rPr>
        <w:t>
до 16 лет_________________________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093"/>
        <w:gridCol w:w="1573"/>
        <w:gridCol w:w="1813"/>
        <w:gridCol w:w="1713"/>
        <w:gridCol w:w="793"/>
        <w:gridCol w:w="753"/>
        <w:gridCol w:w="733"/>
        <w:gridCol w:w="753"/>
        <w:gridCol w:w="853"/>
      </w:tblGrid>
      <w:tr>
        <w:trPr>
          <w:trHeight w:val="435"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рожде-</w:t>
            </w:r>
            <w:r>
              <w:br/>
            </w:r>
            <w:r>
              <w:rPr>
                <w:rFonts w:ascii="Times New Roman"/>
                <w:b w:val="false"/>
                <w:i w:val="false"/>
                <w:color w:val="000000"/>
                <w:sz w:val="20"/>
              </w:rPr>
              <w:t>
ния</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рождения</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w:t>
            </w:r>
            <w:r>
              <w:br/>
            </w:r>
            <w:r>
              <w:rPr>
                <w:rFonts w:ascii="Times New Roman"/>
                <w:b w:val="false"/>
                <w:i w:val="false"/>
                <w:color w:val="000000"/>
                <w:sz w:val="20"/>
              </w:rPr>
              <w:t>
наль-</w:t>
            </w:r>
            <w:r>
              <w:br/>
            </w:r>
            <w:r>
              <w:rPr>
                <w:rFonts w:ascii="Times New Roman"/>
                <w:b w:val="false"/>
                <w:i w:val="false"/>
                <w:color w:val="000000"/>
                <w:sz w:val="20"/>
              </w:rPr>
              <w:t>
ность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графы</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 - Общественная категория</w:t>
      </w:r>
      <w:r>
        <w:br/>
      </w:r>
      <w:r>
        <w:rPr>
          <w:rFonts w:ascii="Times New Roman"/>
          <w:b w:val="false"/>
          <w:i w:val="false"/>
          <w:color w:val="000000"/>
          <w:sz w:val="28"/>
        </w:rPr>
        <w:t>
Б - Цель прибытия</w:t>
      </w:r>
      <w:r>
        <w:br/>
      </w:r>
      <w:r>
        <w:rPr>
          <w:rFonts w:ascii="Times New Roman"/>
          <w:b w:val="false"/>
          <w:i w:val="false"/>
          <w:color w:val="000000"/>
          <w:sz w:val="28"/>
        </w:rPr>
        <w:t>
В - Уровень образования</w:t>
      </w:r>
      <w:r>
        <w:br/>
      </w:r>
      <w:r>
        <w:rPr>
          <w:rFonts w:ascii="Times New Roman"/>
          <w:b w:val="false"/>
          <w:i w:val="false"/>
          <w:color w:val="000000"/>
          <w:sz w:val="28"/>
        </w:rPr>
        <w:t>
Г - Специальность по образованию</w:t>
      </w:r>
      <w:r>
        <w:br/>
      </w:r>
      <w:r>
        <w:rPr>
          <w:rFonts w:ascii="Times New Roman"/>
          <w:b w:val="false"/>
          <w:i w:val="false"/>
          <w:color w:val="000000"/>
          <w:sz w:val="28"/>
        </w:rPr>
        <w:t>
Д - Состояние в браке</w:t>
      </w:r>
      <w:r>
        <w:br/>
      </w:r>
      <w:r>
        <w:rPr>
          <w:rFonts w:ascii="Times New Roman"/>
          <w:b w:val="false"/>
          <w:i w:val="false"/>
          <w:color w:val="000000"/>
          <w:sz w:val="28"/>
        </w:rPr>
        <w:t>
 </w:t>
      </w:r>
      <w:r>
        <w:br/>
      </w:r>
      <w:r>
        <w:rPr>
          <w:rFonts w:ascii="Times New Roman"/>
          <w:b w:val="false"/>
          <w:i w:val="false"/>
          <w:color w:val="000000"/>
          <w:sz w:val="28"/>
        </w:rPr>
        <w:t>
Дата снятия с регистрации "___"____________ 20___года</w:t>
      </w:r>
      <w:r>
        <w:br/>
      </w:r>
      <w:r>
        <w:rPr>
          <w:rFonts w:ascii="Times New Roman"/>
          <w:b w:val="false"/>
          <w:i w:val="false"/>
          <w:color w:val="000000"/>
          <w:sz w:val="28"/>
        </w:rPr>
        <w:t>
Ответственный за заполнение_______________________________________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Сведения проверил и оформил_______________________________________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w:t>
      </w:r>
      <w:r>
        <w:br/>
      </w:r>
      <w:r>
        <w:rPr>
          <w:rFonts w:ascii="Times New Roman"/>
          <w:b w:val="false"/>
          <w:i w:val="false"/>
          <w:color w:val="000000"/>
          <w:sz w:val="28"/>
        </w:rPr>
        <w:t>
                        (оборотная сторона статистического талона)</w:t>
      </w:r>
    </w:p>
    <w:p>
      <w:pPr>
        <w:spacing w:after="0"/>
        <w:ind w:left="0"/>
        <w:jc w:val="both"/>
      </w:pPr>
      <w:r>
        <w:rPr>
          <w:rFonts w:ascii="Times New Roman"/>
          <w:b/>
          <w:i w:val="false"/>
          <w:color w:val="000000"/>
          <w:sz w:val="28"/>
        </w:rPr>
        <w:t>            ПРАВИЛА ЗАПОЛНЕНИЯ СТАТТАЛОНА УБЫТИЯ</w:t>
      </w:r>
    </w:p>
    <w:bookmarkStart w:name="z52" w:id="129"/>
    <w:p>
      <w:pPr>
        <w:spacing w:after="0"/>
        <w:ind w:left="0"/>
        <w:jc w:val="both"/>
      </w:pPr>
      <w:r>
        <w:rPr>
          <w:rFonts w:ascii="Times New Roman"/>
          <w:b w:val="false"/>
          <w:i w:val="false"/>
          <w:color w:val="000000"/>
          <w:sz w:val="28"/>
        </w:rPr>
        <w:t>    В позициях "ФИО", "Гражданство", "Место выбытия", "Откуда</w:t>
      </w:r>
      <w:r>
        <w:br/>
      </w:r>
      <w:r>
        <w:rPr>
          <w:rFonts w:ascii="Times New Roman"/>
          <w:b w:val="false"/>
          <w:i w:val="false"/>
          <w:color w:val="000000"/>
          <w:sz w:val="28"/>
        </w:rPr>
        <w:t>
прибыл" проставляются данные лица, ответственного за заполнение</w:t>
      </w:r>
      <w:r>
        <w:br/>
      </w:r>
      <w:r>
        <w:rPr>
          <w:rFonts w:ascii="Times New Roman"/>
          <w:b w:val="false"/>
          <w:i w:val="false"/>
          <w:color w:val="000000"/>
          <w:sz w:val="28"/>
        </w:rPr>
        <w:t>
всех членов семьи. Остальные вопросы относятся ко всем прибывшим</w:t>
      </w:r>
      <w:r>
        <w:br/>
      </w:r>
      <w:r>
        <w:rPr>
          <w:rFonts w:ascii="Times New Roman"/>
          <w:b w:val="false"/>
          <w:i w:val="false"/>
          <w:color w:val="000000"/>
          <w:sz w:val="28"/>
        </w:rPr>
        <w:t xml:space="preserve">
(включая ответственного за заполнение). В графах А,Б,В,Г,Д </w:t>
      </w:r>
      <w:r>
        <w:br/>
      </w:r>
      <w:r>
        <w:rPr>
          <w:rFonts w:ascii="Times New Roman"/>
          <w:b w:val="false"/>
          <w:i w:val="false"/>
          <w:color w:val="000000"/>
          <w:sz w:val="28"/>
        </w:rPr>
        <w:t>
проставляются соответствующие коды:</w:t>
      </w:r>
      <w:r>
        <w:br/>
      </w:r>
      <w:r>
        <w:rPr>
          <w:rFonts w:ascii="Times New Roman"/>
          <w:b w:val="false"/>
          <w:i w:val="false"/>
          <w:color w:val="000000"/>
          <w:sz w:val="28"/>
        </w:rPr>
        <w:t>
    А) Общественная категория:</w:t>
      </w:r>
      <w:r>
        <w:br/>
      </w:r>
      <w:r>
        <w:rPr>
          <w:rFonts w:ascii="Times New Roman"/>
          <w:b w:val="false"/>
          <w:i w:val="false"/>
          <w:color w:val="000000"/>
          <w:sz w:val="28"/>
        </w:rPr>
        <w:t>
Наемные работники (работающие по трудовому договору/соглашению)   1</w:t>
      </w:r>
      <w:r>
        <w:br/>
      </w:r>
      <w:r>
        <w:rPr>
          <w:rFonts w:ascii="Times New Roman"/>
          <w:b w:val="false"/>
          <w:i w:val="false"/>
          <w:color w:val="000000"/>
          <w:sz w:val="28"/>
        </w:rPr>
        <w:t>
Работодатели (работники, которые нанимают наемных работников)     2</w:t>
      </w:r>
      <w:r>
        <w:br/>
      </w:r>
      <w:r>
        <w:rPr>
          <w:rFonts w:ascii="Times New Roman"/>
          <w:b w:val="false"/>
          <w:i w:val="false"/>
          <w:color w:val="000000"/>
          <w:sz w:val="28"/>
        </w:rPr>
        <w:t>
Лица, работающие за свой счет (индивидуальный труд)               3</w:t>
      </w:r>
      <w:r>
        <w:br/>
      </w:r>
      <w:r>
        <w:rPr>
          <w:rFonts w:ascii="Times New Roman"/>
          <w:b w:val="false"/>
          <w:i w:val="false"/>
          <w:color w:val="000000"/>
          <w:sz w:val="28"/>
        </w:rPr>
        <w:t>
Безработные                                                       4</w:t>
      </w:r>
      <w:r>
        <w:br/>
      </w:r>
      <w:r>
        <w:rPr>
          <w:rFonts w:ascii="Times New Roman"/>
          <w:b w:val="false"/>
          <w:i w:val="false"/>
          <w:color w:val="000000"/>
          <w:sz w:val="28"/>
        </w:rPr>
        <w:t>
Другие (пенсионеры, студенты, учащиеся, домохозяйки, пр.)         5</w:t>
      </w:r>
      <w:r>
        <w:br/>
      </w:r>
      <w:r>
        <w:rPr>
          <w:rFonts w:ascii="Times New Roman"/>
          <w:b w:val="false"/>
          <w:i w:val="false"/>
          <w:color w:val="000000"/>
          <w:sz w:val="28"/>
        </w:rPr>
        <w:t>
    Б) Цель выбытия (причины перемены места жительства):</w:t>
      </w:r>
      <w:r>
        <w:br/>
      </w:r>
      <w:r>
        <w:rPr>
          <w:rFonts w:ascii="Times New Roman"/>
          <w:b w:val="false"/>
          <w:i w:val="false"/>
          <w:color w:val="000000"/>
          <w:sz w:val="28"/>
        </w:rPr>
        <w:t>
На постоянное место жительства                                    1</w:t>
      </w:r>
      <w:r>
        <w:br/>
      </w:r>
      <w:r>
        <w:rPr>
          <w:rFonts w:ascii="Times New Roman"/>
          <w:b w:val="false"/>
          <w:i w:val="false"/>
          <w:color w:val="000000"/>
          <w:sz w:val="28"/>
        </w:rPr>
        <w:t>
По трудовому соглашению                                           2</w:t>
      </w:r>
      <w:r>
        <w:br/>
      </w:r>
      <w:r>
        <w:rPr>
          <w:rFonts w:ascii="Times New Roman"/>
          <w:b w:val="false"/>
          <w:i w:val="false"/>
          <w:color w:val="000000"/>
          <w:sz w:val="28"/>
        </w:rPr>
        <w:t>
В связи с учебой                                                  3</w:t>
      </w:r>
      <w:r>
        <w:br/>
      </w:r>
      <w:r>
        <w:rPr>
          <w:rFonts w:ascii="Times New Roman"/>
          <w:b w:val="false"/>
          <w:i w:val="false"/>
          <w:color w:val="000000"/>
          <w:sz w:val="28"/>
        </w:rPr>
        <w:t>
Другие                                                            4</w:t>
      </w:r>
      <w:r>
        <w:br/>
      </w:r>
      <w:r>
        <w:rPr>
          <w:rFonts w:ascii="Times New Roman"/>
          <w:b w:val="false"/>
          <w:i w:val="false"/>
          <w:color w:val="000000"/>
          <w:sz w:val="28"/>
        </w:rPr>
        <w:t>
    В) Уровень образования:</w:t>
      </w:r>
      <w:r>
        <w:br/>
      </w:r>
      <w:r>
        <w:rPr>
          <w:rFonts w:ascii="Times New Roman"/>
          <w:b w:val="false"/>
          <w:i w:val="false"/>
          <w:color w:val="000000"/>
          <w:sz w:val="28"/>
        </w:rPr>
        <w:t>
Высшее                                                            1</w:t>
      </w:r>
      <w:r>
        <w:br/>
      </w:r>
      <w:r>
        <w:rPr>
          <w:rFonts w:ascii="Times New Roman"/>
          <w:b w:val="false"/>
          <w:i w:val="false"/>
          <w:color w:val="000000"/>
          <w:sz w:val="28"/>
        </w:rPr>
        <w:t>
Незаконченное высшее                                              2</w:t>
      </w:r>
      <w:r>
        <w:br/>
      </w:r>
      <w:r>
        <w:rPr>
          <w:rFonts w:ascii="Times New Roman"/>
          <w:b w:val="false"/>
          <w:i w:val="false"/>
          <w:color w:val="000000"/>
          <w:sz w:val="28"/>
        </w:rPr>
        <w:t>
Среднее специальное                                               3</w:t>
      </w:r>
      <w:r>
        <w:br/>
      </w:r>
      <w:r>
        <w:rPr>
          <w:rFonts w:ascii="Times New Roman"/>
          <w:b w:val="false"/>
          <w:i w:val="false"/>
          <w:color w:val="000000"/>
          <w:sz w:val="28"/>
        </w:rPr>
        <w:t>
Среднее общее                                                     4</w:t>
      </w:r>
      <w:r>
        <w:br/>
      </w:r>
      <w:r>
        <w:rPr>
          <w:rFonts w:ascii="Times New Roman"/>
          <w:b w:val="false"/>
          <w:i w:val="false"/>
          <w:color w:val="000000"/>
          <w:sz w:val="28"/>
        </w:rPr>
        <w:t>
Неполное среднее                                                  5</w:t>
      </w:r>
      <w:r>
        <w:br/>
      </w:r>
      <w:r>
        <w:rPr>
          <w:rFonts w:ascii="Times New Roman"/>
          <w:b w:val="false"/>
          <w:i w:val="false"/>
          <w:color w:val="000000"/>
          <w:sz w:val="28"/>
        </w:rPr>
        <w:t>
    Г) Специальность по образованию:</w:t>
      </w:r>
      <w:r>
        <w:br/>
      </w:r>
      <w:r>
        <w:rPr>
          <w:rFonts w:ascii="Times New Roman"/>
          <w:b w:val="false"/>
          <w:i w:val="false"/>
          <w:color w:val="000000"/>
          <w:sz w:val="28"/>
        </w:rPr>
        <w:t>
Архитектурно-строительное                                         1</w:t>
      </w:r>
      <w:r>
        <w:br/>
      </w:r>
      <w:r>
        <w:rPr>
          <w:rFonts w:ascii="Times New Roman"/>
          <w:b w:val="false"/>
          <w:i w:val="false"/>
          <w:color w:val="000000"/>
          <w:sz w:val="28"/>
        </w:rPr>
        <w:t>
Медицинское                                                       2</w:t>
      </w:r>
      <w:r>
        <w:br/>
      </w:r>
      <w:r>
        <w:rPr>
          <w:rFonts w:ascii="Times New Roman"/>
          <w:b w:val="false"/>
          <w:i w:val="false"/>
          <w:color w:val="000000"/>
          <w:sz w:val="28"/>
        </w:rPr>
        <w:t>
Педагогическое                                                    3</w:t>
      </w:r>
      <w:r>
        <w:br/>
      </w:r>
      <w:r>
        <w:rPr>
          <w:rFonts w:ascii="Times New Roman"/>
          <w:b w:val="false"/>
          <w:i w:val="false"/>
          <w:color w:val="000000"/>
          <w:sz w:val="28"/>
        </w:rPr>
        <w:t>
Технологическое                                                   4</w:t>
      </w:r>
      <w:r>
        <w:br/>
      </w:r>
      <w:r>
        <w:rPr>
          <w:rFonts w:ascii="Times New Roman"/>
          <w:b w:val="false"/>
          <w:i w:val="false"/>
          <w:color w:val="000000"/>
          <w:sz w:val="28"/>
        </w:rPr>
        <w:t>
Экономическое                                                     5</w:t>
      </w:r>
      <w:r>
        <w:br/>
      </w:r>
      <w:r>
        <w:rPr>
          <w:rFonts w:ascii="Times New Roman"/>
          <w:b w:val="false"/>
          <w:i w:val="false"/>
          <w:color w:val="000000"/>
          <w:sz w:val="28"/>
        </w:rPr>
        <w:t>
Юридическое                                                       6</w:t>
      </w:r>
      <w:r>
        <w:br/>
      </w:r>
      <w:r>
        <w:rPr>
          <w:rFonts w:ascii="Times New Roman"/>
          <w:b w:val="false"/>
          <w:i w:val="false"/>
          <w:color w:val="000000"/>
          <w:sz w:val="28"/>
        </w:rPr>
        <w:t>
Сельскохозяйственное                                              7</w:t>
      </w:r>
      <w:r>
        <w:br/>
      </w:r>
      <w:r>
        <w:rPr>
          <w:rFonts w:ascii="Times New Roman"/>
          <w:b w:val="false"/>
          <w:i w:val="false"/>
          <w:color w:val="000000"/>
          <w:sz w:val="28"/>
        </w:rPr>
        <w:t>
Другое                                                            8</w:t>
      </w:r>
      <w:r>
        <w:br/>
      </w:r>
      <w:r>
        <w:rPr>
          <w:rFonts w:ascii="Times New Roman"/>
          <w:b w:val="false"/>
          <w:i w:val="false"/>
          <w:color w:val="000000"/>
          <w:sz w:val="28"/>
        </w:rPr>
        <w:t>
    Д) Состояние в браке:</w:t>
      </w:r>
      <w:r>
        <w:br/>
      </w:r>
      <w:r>
        <w:rPr>
          <w:rFonts w:ascii="Times New Roman"/>
          <w:b w:val="false"/>
          <w:i w:val="false"/>
          <w:color w:val="000000"/>
          <w:sz w:val="28"/>
        </w:rPr>
        <w:t>
Никогда не состоял(а) в браке                                     1</w:t>
      </w:r>
      <w:r>
        <w:br/>
      </w:r>
      <w:r>
        <w:rPr>
          <w:rFonts w:ascii="Times New Roman"/>
          <w:b w:val="false"/>
          <w:i w:val="false"/>
          <w:color w:val="000000"/>
          <w:sz w:val="28"/>
        </w:rPr>
        <w:t>
Состоит в браке                                                   2</w:t>
      </w:r>
      <w:r>
        <w:br/>
      </w:r>
      <w:r>
        <w:rPr>
          <w:rFonts w:ascii="Times New Roman"/>
          <w:b w:val="false"/>
          <w:i w:val="false"/>
          <w:color w:val="000000"/>
          <w:sz w:val="28"/>
        </w:rPr>
        <w:t>
Вдова/вдовец                                                      3</w:t>
      </w:r>
      <w:r>
        <w:br/>
      </w:r>
      <w:r>
        <w:rPr>
          <w:rFonts w:ascii="Times New Roman"/>
          <w:b w:val="false"/>
          <w:i w:val="false"/>
          <w:color w:val="000000"/>
          <w:sz w:val="28"/>
        </w:rPr>
        <w:t>
Разведен(а)                                                       4</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bookmarkEnd w:id="129"/>
    <w:p>
      <w:pPr>
        <w:spacing w:after="0"/>
        <w:ind w:left="0"/>
        <w:jc w:val="both"/>
      </w:pPr>
      <w:r>
        <w:rPr>
          <w:rFonts w:ascii="Times New Roman"/>
          <w:b w:val="false"/>
          <w:i w:val="false"/>
          <w:color w:val="000000"/>
          <w:sz w:val="28"/>
        </w:rPr>
        <w:t xml:space="preserve">     Приложение 38                  </w:t>
      </w:r>
      <w:r>
        <w:br/>
      </w:r>
      <w:r>
        <w:rPr>
          <w:rFonts w:ascii="Times New Roman"/>
          <w:b w:val="false"/>
          <w:i w:val="false"/>
          <w:color w:val="000000"/>
          <w:sz w:val="28"/>
        </w:rPr>
        <w:t xml:space="preserve">
к Инструкции по применению органами юстиции    </w:t>
      </w:r>
      <w:r>
        <w:br/>
      </w:r>
      <w:r>
        <w:rPr>
          <w:rFonts w:ascii="Times New Roman"/>
          <w:b w:val="false"/>
          <w:i w:val="false"/>
          <w:color w:val="000000"/>
          <w:sz w:val="28"/>
        </w:rPr>
        <w:t xml:space="preserve">
Правил документирования и регистрации       </w:t>
      </w:r>
      <w:r>
        <w:br/>
      </w:r>
      <w:r>
        <w:rPr>
          <w:rFonts w:ascii="Times New Roman"/>
          <w:b w:val="false"/>
          <w:i w:val="false"/>
          <w:color w:val="000000"/>
          <w:sz w:val="28"/>
        </w:rPr>
        <w:t xml:space="preserve">
населения Республики Казахстан          </w:t>
      </w:r>
    </w:p>
    <w:p>
      <w:pPr>
        <w:spacing w:after="0"/>
        <w:ind w:left="0"/>
        <w:jc w:val="both"/>
      </w:pPr>
      <w:r>
        <w:rPr>
          <w:rFonts w:ascii="Times New Roman"/>
          <w:b/>
          <w:i w:val="false"/>
          <w:color w:val="000000"/>
          <w:sz w:val="28"/>
        </w:rPr>
        <w:t>           Удостоверение жителя пограничной зоны</w:t>
      </w:r>
      <w:r>
        <w:br/>
      </w:r>
      <w:r>
        <w:rPr>
          <w:rFonts w:ascii="Times New Roman"/>
          <w:b w:val="false"/>
          <w:i w:val="false"/>
          <w:color w:val="000000"/>
          <w:sz w:val="28"/>
        </w:rPr>
        <w:t>
 </w:t>
      </w:r>
      <w:r>
        <w:br/>
      </w:r>
      <w:r>
        <w:rPr>
          <w:rFonts w:ascii="Times New Roman"/>
          <w:b w:val="false"/>
          <w:i w:val="false"/>
          <w:color w:val="000000"/>
          <w:sz w:val="28"/>
        </w:rPr>
        <w:t>
                        (размер 80 х 110)</w:t>
      </w:r>
      <w:r>
        <w:br/>
      </w:r>
      <w:r>
        <w:rPr>
          <w:rFonts w:ascii="Times New Roman"/>
          <w:b w:val="false"/>
          <w:i w:val="false"/>
          <w:color w:val="000000"/>
          <w:sz w:val="28"/>
        </w:rPr>
        <w:t>
</w:t>
      </w:r>
      <w:r>
        <w:rPr>
          <w:rFonts w:ascii="Times New Roman"/>
          <w:b/>
          <w:i w:val="false"/>
          <w:color w:val="000000"/>
          <w:sz w:val="28"/>
        </w:rPr>
        <w:t>                       лицевая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tblGrid>
      <w:tr>
        <w:trPr>
          <w:trHeight w:val="45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Шекара аймағы тұрғынының куәлігі/</w:t>
            </w:r>
            <w:r>
              <w:br/>
            </w:r>
            <w:r>
              <w:rPr>
                <w:rFonts w:ascii="Times New Roman"/>
                <w:b w:val="false"/>
                <w:i w:val="false"/>
                <w:color w:val="000000"/>
                <w:sz w:val="20"/>
              </w:rPr>
              <w:t>
</w:t>
            </w:r>
            <w:r>
              <w:rPr>
                <w:rFonts w:ascii="Times New Roman"/>
                <w:b/>
                <w:i w:val="false"/>
                <w:color w:val="000000"/>
                <w:sz w:val="20"/>
              </w:rPr>
              <w:t>       Удостоверение жителя погранзоны</w:t>
            </w:r>
          </w:p>
          <w:p>
            <w:pPr>
              <w:spacing w:after="20"/>
              <w:ind w:left="20"/>
              <w:jc w:val="both"/>
            </w:pPr>
            <w:r>
              <w:rPr>
                <w:rFonts w:ascii="Times New Roman"/>
                <w:b w:val="false"/>
                <w:i w:val="false"/>
                <w:color w:val="000000"/>
                <w:sz w:val="20"/>
              </w:rPr>
              <w:t>_______________         СП N __________________________</w:t>
            </w:r>
            <w:r>
              <w:br/>
            </w:r>
            <w:r>
              <w:rPr>
                <w:rFonts w:ascii="Times New Roman"/>
                <w:b w:val="false"/>
                <w:i w:val="false"/>
                <w:color w:val="000000"/>
                <w:sz w:val="20"/>
              </w:rPr>
              <w:t>
|               |       _______________________________</w:t>
            </w:r>
            <w:r>
              <w:br/>
            </w:r>
            <w:r>
              <w:rPr>
                <w:rFonts w:ascii="Times New Roman"/>
                <w:b w:val="false"/>
                <w:i w:val="false"/>
                <w:color w:val="000000"/>
                <w:sz w:val="20"/>
              </w:rPr>
              <w:t>
|               |       Тегі/Фамилия</w:t>
            </w:r>
            <w:r>
              <w:br/>
            </w:r>
            <w:r>
              <w:rPr>
                <w:rFonts w:ascii="Times New Roman"/>
                <w:b w:val="false"/>
                <w:i w:val="false"/>
                <w:color w:val="000000"/>
                <w:sz w:val="20"/>
              </w:rPr>
              <w:t>
|               |       _______________________________</w:t>
            </w:r>
            <w:r>
              <w:br/>
            </w:r>
            <w:r>
              <w:rPr>
                <w:rFonts w:ascii="Times New Roman"/>
                <w:b w:val="false"/>
                <w:i w:val="false"/>
                <w:color w:val="000000"/>
                <w:sz w:val="20"/>
              </w:rPr>
              <w:t>
|     ФОТО      |       Аты/Имя</w:t>
            </w:r>
            <w:r>
              <w:br/>
            </w:r>
            <w:r>
              <w:rPr>
                <w:rFonts w:ascii="Times New Roman"/>
                <w:b w:val="false"/>
                <w:i w:val="false"/>
                <w:color w:val="000000"/>
                <w:sz w:val="20"/>
              </w:rPr>
              <w:t>
|               |       _______________________________</w:t>
            </w:r>
            <w:r>
              <w:br/>
            </w:r>
            <w:r>
              <w:rPr>
                <w:rFonts w:ascii="Times New Roman"/>
                <w:b w:val="false"/>
                <w:i w:val="false"/>
                <w:color w:val="000000"/>
                <w:sz w:val="20"/>
              </w:rPr>
              <w:t>
|               |       Әкесінің аты/Отчество</w:t>
            </w:r>
            <w:r>
              <w:br/>
            </w:r>
            <w:r>
              <w:rPr>
                <w:rFonts w:ascii="Times New Roman"/>
                <w:b w:val="false"/>
                <w:i w:val="false"/>
                <w:color w:val="000000"/>
                <w:sz w:val="20"/>
              </w:rPr>
              <w:t>
|               |       _______________________________</w:t>
            </w:r>
            <w:r>
              <w:br/>
            </w:r>
            <w:r>
              <w:rPr>
                <w:rFonts w:ascii="Times New Roman"/>
                <w:b w:val="false"/>
                <w:i w:val="false"/>
                <w:color w:val="000000"/>
                <w:sz w:val="20"/>
              </w:rPr>
              <w:t>
|               |       туған жылы/дата рождения</w:t>
            </w:r>
            <w:r>
              <w:br/>
            </w:r>
            <w:r>
              <w:rPr>
                <w:rFonts w:ascii="Times New Roman"/>
                <w:b w:val="false"/>
                <w:i w:val="false"/>
                <w:color w:val="000000"/>
                <w:sz w:val="20"/>
              </w:rPr>
              <w:t>
|_______________|       _______________________________</w:t>
            </w:r>
            <w:r>
              <w:br/>
            </w:r>
            <w:r>
              <w:rPr>
                <w:rFonts w:ascii="Times New Roman"/>
                <w:b w:val="false"/>
                <w:i w:val="false"/>
                <w:color w:val="000000"/>
                <w:sz w:val="20"/>
              </w:rPr>
              <w:t>
                      жеке куәліктің, туу туралы</w:t>
            </w:r>
            <w:r>
              <w:br/>
            </w:r>
            <w:r>
              <w:rPr>
                <w:rFonts w:ascii="Times New Roman"/>
                <w:b w:val="false"/>
                <w:i w:val="false"/>
                <w:color w:val="000000"/>
                <w:sz w:val="20"/>
              </w:rPr>
              <w:t>
                      куәлігініің нөмері/</w:t>
            </w:r>
            <w:r>
              <w:br/>
            </w:r>
            <w:r>
              <w:rPr>
                <w:rFonts w:ascii="Times New Roman"/>
                <w:b w:val="false"/>
                <w:i w:val="false"/>
                <w:color w:val="000000"/>
                <w:sz w:val="20"/>
              </w:rPr>
              <w:t>
                      номер удостоверения личности,</w:t>
            </w:r>
            <w:r>
              <w:br/>
            </w:r>
            <w:r>
              <w:rPr>
                <w:rFonts w:ascii="Times New Roman"/>
                <w:b w:val="false"/>
                <w:i w:val="false"/>
                <w:color w:val="000000"/>
                <w:sz w:val="20"/>
              </w:rPr>
              <w:t>
                      свидетельства о рождении</w:t>
            </w:r>
          </w:p>
          <w:p>
            <w:pPr>
              <w:spacing w:after="20"/>
              <w:ind w:left="20"/>
              <w:jc w:val="both"/>
            </w:pPr>
            <w:r>
              <w:rPr>
                <w:rFonts w:ascii="Times New Roman"/>
                <w:b w:val="false"/>
                <w:i w:val="false"/>
                <w:color w:val="000000"/>
                <w:sz w:val="20"/>
              </w:rPr>
              <w:t>  М.О./ М.П.</w:t>
            </w:r>
          </w:p>
        </w:tc>
      </w:tr>
    </w:tbl>
    <w:bookmarkStart w:name="z54" w:id="130"/>
    <w:p>
      <w:pPr>
        <w:spacing w:after="0"/>
        <w:ind w:left="0"/>
        <w:jc w:val="both"/>
      </w:pPr>
      <w:r>
        <w:rPr>
          <w:rFonts w:ascii="Times New Roman"/>
          <w:b w:val="false"/>
          <w:i w:val="false"/>
          <w:color w:val="000000"/>
          <w:sz w:val="28"/>
        </w:rPr>
        <w:t>
                     Оборотная сторона</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3"/>
      </w:tblGrid>
      <w:tr>
        <w:trPr>
          <w:trHeight w:val="450" w:hRule="atLeast"/>
        </w:trPr>
        <w:tc>
          <w:tcPr>
            <w:tcW w:w="1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тіркелген мекен-жайы/адрес регистрации</w:t>
            </w:r>
            <w:r>
              <w:br/>
            </w:r>
            <w:r>
              <w:rPr>
                <w:rFonts w:ascii="Times New Roman"/>
                <w:b w:val="false"/>
                <w:i w:val="false"/>
                <w:color w:val="000000"/>
                <w:sz w:val="20"/>
              </w:rPr>
              <w:t xml:space="preserve">
Қолдану мерзімі/ </w:t>
            </w:r>
            <w:r>
              <w:br/>
            </w:r>
            <w:r>
              <w:rPr>
                <w:rFonts w:ascii="Times New Roman"/>
                <w:b w:val="false"/>
                <w:i w:val="false"/>
                <w:color w:val="000000"/>
                <w:sz w:val="20"/>
              </w:rPr>
              <w:t>
Срок действия до_____________________________дейін</w:t>
            </w:r>
            <w:r>
              <w:br/>
            </w:r>
            <w:r>
              <w:rPr>
                <w:rFonts w:ascii="Times New Roman"/>
                <w:b w:val="false"/>
                <w:i w:val="false"/>
                <w:color w:val="000000"/>
                <w:sz w:val="20"/>
              </w:rPr>
              <w:t>
Берілген күні/</w:t>
            </w:r>
            <w:r>
              <w:br/>
            </w:r>
            <w:r>
              <w:rPr>
                <w:rFonts w:ascii="Times New Roman"/>
                <w:b w:val="false"/>
                <w:i w:val="false"/>
                <w:color w:val="000000"/>
                <w:sz w:val="20"/>
              </w:rPr>
              <w:t>
Дата выдачи 200__г. "___" _______________________</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Куәлікті берген орган/Орган выдачи</w:t>
            </w:r>
            <w:r>
              <w:br/>
            </w:r>
            <w:r>
              <w:rPr>
                <w:rFonts w:ascii="Times New Roman"/>
                <w:b w:val="false"/>
                <w:i w:val="false"/>
                <w:color w:val="000000"/>
                <w:sz w:val="20"/>
              </w:rPr>
              <w:t>
          дейін "ҰЗАРТЫЛДЫ"/</w:t>
            </w:r>
            <w:r>
              <w:br/>
            </w:r>
            <w:r>
              <w:rPr>
                <w:rFonts w:ascii="Times New Roman"/>
                <w:b w:val="false"/>
                <w:i w:val="false"/>
                <w:color w:val="000000"/>
                <w:sz w:val="20"/>
              </w:rPr>
              <w:t>
___________ "Продлено" до: ______________________</w:t>
            </w:r>
            <w:r>
              <w:br/>
            </w:r>
            <w:r>
              <w:rPr>
                <w:rFonts w:ascii="Times New Roman"/>
                <w:b w:val="false"/>
                <w:i w:val="false"/>
                <w:color w:val="000000"/>
                <w:sz w:val="20"/>
              </w:rPr>
              <w:t>
                         лауазымды адамның қолы/</w:t>
            </w:r>
            <w:r>
              <w:br/>
            </w:r>
            <w:r>
              <w:rPr>
                <w:rFonts w:ascii="Times New Roman"/>
                <w:b w:val="false"/>
                <w:i w:val="false"/>
                <w:color w:val="000000"/>
                <w:sz w:val="20"/>
              </w:rPr>
              <w:t>
                         подпись должностного лица</w:t>
            </w:r>
          </w:p>
          <w:p>
            <w:pPr>
              <w:spacing w:after="20"/>
              <w:ind w:left="20"/>
              <w:jc w:val="both"/>
            </w:pPr>
            <w:r>
              <w:rPr>
                <w:rFonts w:ascii="Times New Roman"/>
                <w:b w:val="false"/>
                <w:i w:val="false"/>
                <w:color w:val="000000"/>
                <w:sz w:val="20"/>
              </w:rPr>
              <w:t>                              М.О./М.П.</w:t>
            </w:r>
          </w:p>
        </w:tc>
      </w:tr>
    </w:tbl>
    <w:bookmarkStart w:name="z55" w:id="131"/>
    <w:p>
      <w:pPr>
        <w:spacing w:after="0"/>
        <w:ind w:left="0"/>
        <w:jc w:val="both"/>
      </w:pPr>
      <w:r>
        <w:rPr>
          <w:rFonts w:ascii="Times New Roman"/>
          <w:b w:val="false"/>
          <w:i w:val="false"/>
          <w:color w:val="000000"/>
          <w:sz w:val="28"/>
        </w:rPr>
        <w:t xml:space="preserve">
Приложение 39                  </w:t>
      </w:r>
      <w:r>
        <w:br/>
      </w:r>
      <w:r>
        <w:rPr>
          <w:rFonts w:ascii="Times New Roman"/>
          <w:b w:val="false"/>
          <w:i w:val="false"/>
          <w:color w:val="000000"/>
          <w:sz w:val="28"/>
        </w:rPr>
        <w:t xml:space="preserve">
к Инструкции по применению органами юстиции    </w:t>
      </w:r>
      <w:r>
        <w:br/>
      </w:r>
      <w:r>
        <w:rPr>
          <w:rFonts w:ascii="Times New Roman"/>
          <w:b w:val="false"/>
          <w:i w:val="false"/>
          <w:color w:val="000000"/>
          <w:sz w:val="28"/>
        </w:rPr>
        <w:t xml:space="preserve">
Правил документирования и регистрации       </w:t>
      </w:r>
      <w:r>
        <w:br/>
      </w:r>
      <w:r>
        <w:rPr>
          <w:rFonts w:ascii="Times New Roman"/>
          <w:b w:val="false"/>
          <w:i w:val="false"/>
          <w:color w:val="000000"/>
          <w:sz w:val="28"/>
        </w:rPr>
        <w:t xml:space="preserve">
населения Республики Казахстан           </w:t>
      </w:r>
    </w:p>
    <w:bookmarkEnd w:id="131"/>
    <w:p>
      <w:pPr>
        <w:spacing w:after="0"/>
        <w:ind w:left="0"/>
        <w:jc w:val="both"/>
      </w:pPr>
      <w:r>
        <w:rPr>
          <w:rFonts w:ascii="Times New Roman"/>
          <w:b/>
          <w:i w:val="false"/>
          <w:color w:val="000000"/>
          <w:sz w:val="28"/>
        </w:rPr>
        <w:t>                       Журнал</w:t>
      </w:r>
      <w:r>
        <w:br/>
      </w:r>
      <w:r>
        <w:rPr>
          <w:rFonts w:ascii="Times New Roman"/>
          <w:b w:val="false"/>
          <w:i w:val="false"/>
          <w:color w:val="000000"/>
          <w:sz w:val="28"/>
        </w:rPr>
        <w:t>
</w:t>
      </w:r>
      <w:r>
        <w:rPr>
          <w:rFonts w:ascii="Times New Roman"/>
          <w:b/>
          <w:i w:val="false"/>
          <w:color w:val="000000"/>
          <w:sz w:val="28"/>
        </w:rPr>
        <w:t>     регистрации выданных гражданам удостоверений</w:t>
      </w:r>
      <w:r>
        <w:br/>
      </w:r>
      <w:r>
        <w:rPr>
          <w:rFonts w:ascii="Times New Roman"/>
          <w:b w:val="false"/>
          <w:i w:val="false"/>
          <w:color w:val="000000"/>
          <w:sz w:val="28"/>
        </w:rPr>
        <w:t>
</w:t>
      </w:r>
      <w:r>
        <w:rPr>
          <w:rFonts w:ascii="Times New Roman"/>
          <w:b/>
          <w:i w:val="false"/>
          <w:color w:val="000000"/>
          <w:sz w:val="28"/>
        </w:rPr>
        <w:t>              жителя пограничной зоны</w:t>
      </w:r>
    </w:p>
    <w:bookmarkStart w:name="z228"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693"/>
        <w:gridCol w:w="2393"/>
        <w:gridCol w:w="2153"/>
        <w:gridCol w:w="2093"/>
        <w:gridCol w:w="1833"/>
      </w:tblGrid>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выдачи</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 номер</w:t>
            </w:r>
            <w:r>
              <w:br/>
            </w:r>
            <w:r>
              <w:rPr>
                <w:rFonts w:ascii="Times New Roman"/>
                <w:b w:val="false"/>
                <w:i w:val="false"/>
                <w:color w:val="000000"/>
                <w:sz w:val="20"/>
              </w:rPr>
              <w:t>
удостовере-</w:t>
            </w:r>
            <w:r>
              <w:br/>
            </w:r>
            <w:r>
              <w:rPr>
                <w:rFonts w:ascii="Times New Roman"/>
                <w:b w:val="false"/>
                <w:i w:val="false"/>
                <w:color w:val="000000"/>
                <w:sz w:val="20"/>
              </w:rPr>
              <w:t>
ния жителя</w:t>
            </w:r>
            <w:r>
              <w:br/>
            </w:r>
            <w:r>
              <w:rPr>
                <w:rFonts w:ascii="Times New Roman"/>
                <w:b w:val="false"/>
                <w:i w:val="false"/>
                <w:color w:val="000000"/>
                <w:sz w:val="20"/>
              </w:rPr>
              <w:t>
погранзоны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получателя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м/житель-</w:t>
            </w:r>
            <w:r>
              <w:br/>
            </w:r>
            <w:r>
              <w:rPr>
                <w:rFonts w:ascii="Times New Roman"/>
                <w:b w:val="false"/>
                <w:i w:val="false"/>
                <w:color w:val="000000"/>
                <w:sz w:val="20"/>
              </w:rPr>
              <w:t>
ства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получа-</w:t>
            </w:r>
            <w:r>
              <w:br/>
            </w:r>
            <w:r>
              <w:rPr>
                <w:rFonts w:ascii="Times New Roman"/>
                <w:b w:val="false"/>
                <w:i w:val="false"/>
                <w:color w:val="000000"/>
                <w:sz w:val="20"/>
              </w:rPr>
              <w:t>
теля</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32"/>
    <w:bookmarkStart w:name="z306" w:id="133"/>
    <w:p>
      <w:pPr>
        <w:spacing w:after="0"/>
        <w:ind w:left="0"/>
        <w:jc w:val="both"/>
      </w:pPr>
      <w:r>
        <w:rPr>
          <w:rFonts w:ascii="Times New Roman"/>
          <w:b w:val="false"/>
          <w:i w:val="false"/>
          <w:color w:val="000000"/>
          <w:sz w:val="28"/>
        </w:rPr>
        <w:t xml:space="preserve">
  Приложение 40                   </w:t>
      </w:r>
      <w:r>
        <w:br/>
      </w:r>
      <w:r>
        <w:rPr>
          <w:rFonts w:ascii="Times New Roman"/>
          <w:b w:val="false"/>
          <w:i w:val="false"/>
          <w:color w:val="000000"/>
          <w:sz w:val="28"/>
        </w:rPr>
        <w:t xml:space="preserve">
к Инструкции по применению органами юстиции   </w:t>
      </w:r>
      <w:r>
        <w:br/>
      </w:r>
      <w:r>
        <w:rPr>
          <w:rFonts w:ascii="Times New Roman"/>
          <w:b w:val="false"/>
          <w:i w:val="false"/>
          <w:color w:val="000000"/>
          <w:sz w:val="28"/>
        </w:rPr>
        <w:t xml:space="preserve">
Правил документирования и регистрации      </w:t>
      </w:r>
      <w:r>
        <w:br/>
      </w:r>
      <w:r>
        <w:rPr>
          <w:rFonts w:ascii="Times New Roman"/>
          <w:b w:val="false"/>
          <w:i w:val="false"/>
          <w:color w:val="000000"/>
          <w:sz w:val="28"/>
        </w:rPr>
        <w:t xml:space="preserve">
населения Республики Казахстан          </w:t>
      </w:r>
    </w:p>
    <w:bookmarkEnd w:id="133"/>
    <w:p>
      <w:pPr>
        <w:spacing w:after="0"/>
        <w:ind w:left="0"/>
        <w:jc w:val="both"/>
      </w:pPr>
      <w:r>
        <w:rPr>
          <w:rFonts w:ascii="Times New Roman"/>
          <w:b w:val="false"/>
          <w:i w:val="false"/>
          <w:color w:val="ff0000"/>
          <w:sz w:val="28"/>
        </w:rPr>
        <w:t xml:space="preserve">      Сноска. Инструкция дополнена приложением 40 в соответствии с приказом Министра юстиции РК от 27.02.2008 </w:t>
      </w:r>
      <w:r>
        <w:rPr>
          <w:rFonts w:ascii="Times New Roman"/>
          <w:b w:val="false"/>
          <w:i w:val="false"/>
          <w:color w:val="ff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both"/>
      </w:pPr>
      <w:r>
        <w:rPr>
          <w:rFonts w:ascii="Times New Roman"/>
          <w:b/>
          <w:i w:val="false"/>
          <w:color w:val="000000"/>
          <w:sz w:val="28"/>
        </w:rPr>
        <w:t>                     ЖУРНАЛ</w:t>
      </w:r>
      <w:r>
        <w:br/>
      </w:r>
      <w:r>
        <w:rPr>
          <w:rFonts w:ascii="Times New Roman"/>
          <w:b w:val="false"/>
          <w:i w:val="false"/>
          <w:color w:val="000000"/>
          <w:sz w:val="28"/>
        </w:rPr>
        <w:t>
</w:t>
      </w:r>
      <w:r>
        <w:rPr>
          <w:rFonts w:ascii="Times New Roman"/>
          <w:b/>
          <w:i w:val="false"/>
          <w:color w:val="000000"/>
          <w:sz w:val="28"/>
        </w:rPr>
        <w:t>      учета выдачи книг регистрации граждан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253"/>
        <w:gridCol w:w="2653"/>
        <w:gridCol w:w="2693"/>
        <w:gridCol w:w="1153"/>
        <w:gridCol w:w="21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выдачи</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книги</w:t>
            </w:r>
            <w:r>
              <w:br/>
            </w:r>
            <w:r>
              <w:rPr>
                <w:rFonts w:ascii="Times New Roman"/>
                <w:b w:val="false"/>
                <w:i w:val="false"/>
                <w:color w:val="000000"/>
                <w:sz w:val="20"/>
              </w:rPr>
              <w:t>
регистрации</w:t>
            </w:r>
            <w:r>
              <w:br/>
            </w:r>
            <w:r>
              <w:rPr>
                <w:rFonts w:ascii="Times New Roman"/>
                <w:b w:val="false"/>
                <w:i w:val="false"/>
                <w:color w:val="000000"/>
                <w:sz w:val="20"/>
              </w:rPr>
              <w:t>
граждан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отчество</w:t>
            </w:r>
            <w:r>
              <w:br/>
            </w:r>
            <w:r>
              <w:rPr>
                <w:rFonts w:ascii="Times New Roman"/>
                <w:b w:val="false"/>
                <w:i w:val="false"/>
                <w:color w:val="000000"/>
                <w:sz w:val="20"/>
              </w:rPr>
              <w:t>
владельца</w:t>
            </w:r>
            <w:r>
              <w:br/>
            </w:r>
            <w:r>
              <w:rPr>
                <w:rFonts w:ascii="Times New Roman"/>
                <w:b w:val="false"/>
                <w:i w:val="false"/>
                <w:color w:val="000000"/>
                <w:sz w:val="20"/>
              </w:rPr>
              <w:t>
жилища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7" w:id="134"/>
    <w:p>
      <w:pPr>
        <w:spacing w:after="0"/>
        <w:ind w:left="0"/>
        <w:jc w:val="both"/>
      </w:pPr>
      <w:r>
        <w:rPr>
          <w:rFonts w:ascii="Times New Roman"/>
          <w:b w:val="false"/>
          <w:i w:val="false"/>
          <w:color w:val="000000"/>
          <w:sz w:val="28"/>
        </w:rPr>
        <w:t xml:space="preserve">
Приложение 41                   </w:t>
      </w:r>
      <w:r>
        <w:br/>
      </w:r>
      <w:r>
        <w:rPr>
          <w:rFonts w:ascii="Times New Roman"/>
          <w:b w:val="false"/>
          <w:i w:val="false"/>
          <w:color w:val="000000"/>
          <w:sz w:val="28"/>
        </w:rPr>
        <w:t xml:space="preserve">
к Инструкции по применению органами юстиции   </w:t>
      </w:r>
      <w:r>
        <w:br/>
      </w:r>
      <w:r>
        <w:rPr>
          <w:rFonts w:ascii="Times New Roman"/>
          <w:b w:val="false"/>
          <w:i w:val="false"/>
          <w:color w:val="000000"/>
          <w:sz w:val="28"/>
        </w:rPr>
        <w:t xml:space="preserve">
Правил документирования и регистрации      </w:t>
      </w:r>
      <w:r>
        <w:br/>
      </w:r>
      <w:r>
        <w:rPr>
          <w:rFonts w:ascii="Times New Roman"/>
          <w:b w:val="false"/>
          <w:i w:val="false"/>
          <w:color w:val="000000"/>
          <w:sz w:val="28"/>
        </w:rPr>
        <w:t xml:space="preserve">
населения Республики Казахстан          </w:t>
      </w:r>
    </w:p>
    <w:bookmarkEnd w:id="134"/>
    <w:p>
      <w:pPr>
        <w:spacing w:after="0"/>
        <w:ind w:left="0"/>
        <w:jc w:val="both"/>
      </w:pPr>
      <w:r>
        <w:rPr>
          <w:rFonts w:ascii="Times New Roman"/>
          <w:b w:val="false"/>
          <w:i w:val="false"/>
          <w:color w:val="ff0000"/>
          <w:sz w:val="28"/>
        </w:rPr>
        <w:t xml:space="preserve">      Сноска. Инструкция дополнена приложением 41 в соответствии с приказом Министра юстиции РК от 27.02.2008 </w:t>
      </w:r>
      <w:r>
        <w:rPr>
          <w:rFonts w:ascii="Times New Roman"/>
          <w:b w:val="false"/>
          <w:i w:val="false"/>
          <w:color w:val="ff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both"/>
      </w:pPr>
      <w:r>
        <w:rPr>
          <w:rFonts w:ascii="Times New Roman"/>
          <w:b/>
          <w:i w:val="false"/>
          <w:color w:val="000000"/>
          <w:sz w:val="28"/>
        </w:rPr>
        <w:t>                                    СПРАВКА</w:t>
      </w:r>
      <w:r>
        <w:br/>
      </w:r>
      <w:r>
        <w:rPr>
          <w:rFonts w:ascii="Times New Roman"/>
          <w:b w:val="false"/>
          <w:i w:val="false"/>
          <w:color w:val="000000"/>
          <w:sz w:val="28"/>
        </w:rPr>
        <w:t>
</w:t>
      </w:r>
      <w:r>
        <w:rPr>
          <w:rFonts w:ascii="Times New Roman"/>
          <w:b/>
          <w:i w:val="false"/>
          <w:color w:val="000000"/>
          <w:sz w:val="28"/>
        </w:rPr>
        <w:t>                          подтверждения личности</w:t>
      </w:r>
    </w:p>
    <w:p>
      <w:pPr>
        <w:spacing w:after="0"/>
        <w:ind w:left="0"/>
        <w:jc w:val="both"/>
      </w:pPr>
      <w:r>
        <w:rPr>
          <w:rFonts w:ascii="Times New Roman"/>
          <w:b w:val="false"/>
          <w:i w:val="false"/>
          <w:color w:val="000000"/>
          <w:sz w:val="28"/>
        </w:rPr>
        <w:t>                                                              ФОТО</w:t>
      </w:r>
      <w:r>
        <w:br/>
      </w:r>
      <w:r>
        <w:rPr>
          <w:rFonts w:ascii="Times New Roman"/>
          <w:b w:val="false"/>
          <w:i w:val="false"/>
          <w:color w:val="000000"/>
          <w:sz w:val="28"/>
        </w:rPr>
        <w:t>
                                                     (Заверяется паспортной</w:t>
      </w:r>
      <w:r>
        <w:br/>
      </w:r>
      <w:r>
        <w:rPr>
          <w:rFonts w:ascii="Times New Roman"/>
          <w:b w:val="false"/>
          <w:i w:val="false"/>
          <w:color w:val="000000"/>
          <w:sz w:val="28"/>
        </w:rPr>
        <w:t>
                                                        гербовой печатью)</w:t>
      </w:r>
    </w:p>
    <w:p>
      <w:pPr>
        <w:spacing w:after="0"/>
        <w:ind w:left="0"/>
        <w:jc w:val="both"/>
      </w:pPr>
      <w:r>
        <w:rPr>
          <w:rFonts w:ascii="Times New Roman"/>
          <w:b w:val="false"/>
          <w:i w:val="false"/>
          <w:color w:val="000000"/>
          <w:sz w:val="28"/>
        </w:rPr>
        <w:t>"___"___________ 200_г.</w:t>
      </w:r>
    </w:p>
    <w:p>
      <w:pPr>
        <w:spacing w:after="0"/>
        <w:ind w:left="0"/>
        <w:jc w:val="both"/>
      </w:pPr>
      <w:r>
        <w:rPr>
          <w:rFonts w:ascii="Times New Roman"/>
          <w:b w:val="false"/>
          <w:i w:val="false"/>
          <w:color w:val="000000"/>
          <w:sz w:val="28"/>
        </w:rPr>
        <w:t>1. Гражданин (-ка)_________________________________________________________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
                    адрес регистрации по месту жительства)</w:t>
      </w:r>
      <w:r>
        <w:br/>
      </w:r>
      <w:r>
        <w:rPr>
          <w:rFonts w:ascii="Times New Roman"/>
          <w:b w:val="false"/>
          <w:i w:val="false"/>
          <w:color w:val="000000"/>
          <w:sz w:val="28"/>
        </w:rPr>
        <w:t>
N удостоверения личности ___________________ от "___"___________________ г.</w:t>
      </w:r>
      <w:r>
        <w:br/>
      </w:r>
      <w:r>
        <w:rPr>
          <w:rFonts w:ascii="Times New Roman"/>
          <w:b w:val="false"/>
          <w:i w:val="false"/>
          <w:color w:val="000000"/>
          <w:sz w:val="28"/>
        </w:rPr>
        <w:t>
орган выдачи ______________________________________________________________</w:t>
      </w:r>
      <w:r>
        <w:br/>
      </w:r>
      <w:r>
        <w:rPr>
          <w:rFonts w:ascii="Times New Roman"/>
          <w:b w:val="false"/>
          <w:i w:val="false"/>
          <w:color w:val="000000"/>
          <w:sz w:val="28"/>
        </w:rPr>
        <w:t>
2. Гражданин (-ка)_________________________________________________________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
                   (адрес регистрации по месту жительства)</w:t>
      </w:r>
      <w:r>
        <w:br/>
      </w:r>
      <w:r>
        <w:rPr>
          <w:rFonts w:ascii="Times New Roman"/>
          <w:b w:val="false"/>
          <w:i w:val="false"/>
          <w:color w:val="000000"/>
          <w:sz w:val="28"/>
        </w:rPr>
        <w:t>
N удостоверения личности _________________ от "___"___________________ г.</w:t>
      </w:r>
      <w:r>
        <w:br/>
      </w:r>
      <w:r>
        <w:rPr>
          <w:rFonts w:ascii="Times New Roman"/>
          <w:b w:val="false"/>
          <w:i w:val="false"/>
          <w:color w:val="000000"/>
          <w:sz w:val="28"/>
        </w:rPr>
        <w:t>
орган выдачи ______________________________________________________________</w:t>
      </w:r>
      <w:r>
        <w:br/>
      </w:r>
      <w:r>
        <w:rPr>
          <w:rFonts w:ascii="Times New Roman"/>
          <w:b w:val="false"/>
          <w:i w:val="false"/>
          <w:color w:val="000000"/>
          <w:sz w:val="28"/>
        </w:rPr>
        <w:t>
</w:t>
      </w:r>
      <w:r>
        <w:rPr>
          <w:rFonts w:ascii="Times New Roman"/>
          <w:b/>
          <w:i w:val="false"/>
          <w:color w:val="000000"/>
          <w:sz w:val="28"/>
        </w:rPr>
        <w:t>подтверждаем, что на предъявленной нам фотографии представлен (-а)</w:t>
      </w:r>
      <w:r>
        <w:br/>
      </w:r>
      <w:r>
        <w:rPr>
          <w:rFonts w:ascii="Times New Roman"/>
          <w:b w:val="false"/>
          <w:i w:val="false"/>
          <w:color w:val="000000"/>
          <w:sz w:val="28"/>
        </w:rPr>
        <w:t>
гражданин (-ка)____________________________________________________________</w:t>
      </w:r>
      <w:r>
        <w:br/>
      </w:r>
      <w:r>
        <w:rPr>
          <w:rFonts w:ascii="Times New Roman"/>
          <w:b w:val="false"/>
          <w:i w:val="false"/>
          <w:color w:val="000000"/>
          <w:sz w:val="28"/>
        </w:rPr>
        <w:t>
                           (фамилия, имя, отчество, дата рождения)</w:t>
      </w:r>
    </w:p>
    <w:p>
      <w:pPr>
        <w:spacing w:after="0"/>
        <w:ind w:left="0"/>
        <w:jc w:val="both"/>
      </w:pPr>
      <w:r>
        <w:rPr>
          <w:rFonts w:ascii="Times New Roman"/>
          <w:b w:val="false"/>
          <w:i w:val="false"/>
          <w:color w:val="000000"/>
          <w:sz w:val="28"/>
        </w:rPr>
        <w:t>Подписи лиц, подтверждающих личность заявителя:</w:t>
      </w:r>
    </w:p>
    <w:p>
      <w:pPr>
        <w:spacing w:after="0"/>
        <w:ind w:left="0"/>
        <w:jc w:val="both"/>
      </w:pPr>
      <w:r>
        <w:rPr>
          <w:rFonts w:ascii="Times New Roman"/>
          <w:b w:val="false"/>
          <w:i w:val="false"/>
          <w:color w:val="000000"/>
          <w:sz w:val="28"/>
        </w:rPr>
        <w:t>1.______________________             _______________________</w:t>
      </w:r>
      <w:r>
        <w:br/>
      </w:r>
      <w:r>
        <w:rPr>
          <w:rFonts w:ascii="Times New Roman"/>
          <w:b w:val="false"/>
          <w:i w:val="false"/>
          <w:color w:val="000000"/>
          <w:sz w:val="28"/>
        </w:rPr>
        <w:t>
       (Ф.И.О.)                             (подпись)</w:t>
      </w:r>
      <w:r>
        <w:br/>
      </w:r>
      <w:r>
        <w:rPr>
          <w:rFonts w:ascii="Times New Roman"/>
          <w:b w:val="false"/>
          <w:i w:val="false"/>
          <w:color w:val="000000"/>
          <w:sz w:val="28"/>
        </w:rPr>
        <w:t>
2.______________________             _______________________</w:t>
      </w:r>
      <w:r>
        <w:br/>
      </w: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Справку составил (а):</w:t>
      </w:r>
      <w:r>
        <w:br/>
      </w:r>
      <w:r>
        <w:rPr>
          <w:rFonts w:ascii="Times New Roman"/>
          <w:b w:val="false"/>
          <w:i w:val="false"/>
          <w:color w:val="000000"/>
          <w:sz w:val="28"/>
        </w:rPr>
        <w:t>
________________________             _______________________</w:t>
      </w:r>
      <w:r>
        <w:br/>
      </w:r>
      <w:r>
        <w:rPr>
          <w:rFonts w:ascii="Times New Roman"/>
          <w:b w:val="false"/>
          <w:i w:val="false"/>
          <w:color w:val="000000"/>
          <w:sz w:val="28"/>
        </w:rPr>
        <w:t>
(Ф.И.О. специалиста                         (подпись)</w:t>
      </w:r>
      <w:r>
        <w:br/>
      </w:r>
      <w:r>
        <w:rPr>
          <w:rFonts w:ascii="Times New Roman"/>
          <w:b w:val="false"/>
          <w:i w:val="false"/>
          <w:color w:val="000000"/>
          <w:sz w:val="28"/>
        </w:rPr>
        <w:t>
документирования и</w:t>
      </w:r>
      <w:r>
        <w:br/>
      </w:r>
      <w:r>
        <w:rPr>
          <w:rFonts w:ascii="Times New Roman"/>
          <w:b w:val="false"/>
          <w:i w:val="false"/>
          <w:color w:val="000000"/>
          <w:sz w:val="28"/>
        </w:rPr>
        <w:t xml:space="preserve">
регистрации) </w:t>
      </w:r>
    </w:p>
    <w:bookmarkStart w:name="z308" w:id="135"/>
    <w:p>
      <w:pPr>
        <w:spacing w:after="0"/>
        <w:ind w:left="0"/>
        <w:jc w:val="both"/>
      </w:pPr>
      <w:r>
        <w:rPr>
          <w:rFonts w:ascii="Times New Roman"/>
          <w:b w:val="false"/>
          <w:i w:val="false"/>
          <w:color w:val="000000"/>
          <w:sz w:val="28"/>
        </w:rPr>
        <w:t xml:space="preserve">
Приложение 42                   </w:t>
      </w:r>
      <w:r>
        <w:br/>
      </w:r>
      <w:r>
        <w:rPr>
          <w:rFonts w:ascii="Times New Roman"/>
          <w:b w:val="false"/>
          <w:i w:val="false"/>
          <w:color w:val="000000"/>
          <w:sz w:val="28"/>
        </w:rPr>
        <w:t xml:space="preserve">
к Инструкции по применению органами юстиции   </w:t>
      </w:r>
      <w:r>
        <w:br/>
      </w:r>
      <w:r>
        <w:rPr>
          <w:rFonts w:ascii="Times New Roman"/>
          <w:b w:val="false"/>
          <w:i w:val="false"/>
          <w:color w:val="000000"/>
          <w:sz w:val="28"/>
        </w:rPr>
        <w:t xml:space="preserve">
Правил документирования и регистрации      </w:t>
      </w:r>
      <w:r>
        <w:br/>
      </w:r>
      <w:r>
        <w:rPr>
          <w:rFonts w:ascii="Times New Roman"/>
          <w:b w:val="false"/>
          <w:i w:val="false"/>
          <w:color w:val="000000"/>
          <w:sz w:val="28"/>
        </w:rPr>
        <w:t xml:space="preserve">
населения Республики Казахстан          </w:t>
      </w:r>
    </w:p>
    <w:bookmarkEnd w:id="135"/>
    <w:p>
      <w:pPr>
        <w:spacing w:after="0"/>
        <w:ind w:left="0"/>
        <w:jc w:val="both"/>
      </w:pPr>
      <w:r>
        <w:rPr>
          <w:rFonts w:ascii="Times New Roman"/>
          <w:b w:val="false"/>
          <w:i w:val="false"/>
          <w:color w:val="ff0000"/>
          <w:sz w:val="28"/>
        </w:rPr>
        <w:t xml:space="preserve">      Сноска. Инструкция дополнена приложением 42 в соответствии с приказом Министра юстиции РК от 27.02.2008 </w:t>
      </w:r>
      <w:r>
        <w:rPr>
          <w:rFonts w:ascii="Times New Roman"/>
          <w:b w:val="false"/>
          <w:i w:val="false"/>
          <w:color w:val="ff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Начальник__________________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(наименование органа юстиции,</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Ф.И.О. и подпись)            </w:t>
      </w:r>
      <w:r>
        <w:br/>
      </w:r>
      <w:r>
        <w:rPr>
          <w:rFonts w:ascii="Times New Roman"/>
          <w:b w:val="false"/>
          <w:i w:val="false"/>
          <w:color w:val="000000"/>
          <w:sz w:val="28"/>
        </w:rPr>
        <w:t xml:space="preserve">
"___"_______________200 г.   </w:t>
      </w:r>
    </w:p>
    <w:p>
      <w:pPr>
        <w:spacing w:after="0"/>
        <w:ind w:left="0"/>
        <w:jc w:val="both"/>
      </w:pPr>
      <w:r>
        <w:rPr>
          <w:rFonts w:ascii="Times New Roman"/>
          <w:b/>
          <w:i w:val="false"/>
          <w:color w:val="000000"/>
          <w:sz w:val="28"/>
        </w:rPr>
        <w:t>                            ЗАКЛЮЧЕНИЕ</w:t>
      </w:r>
      <w:r>
        <w:br/>
      </w:r>
      <w:r>
        <w:rPr>
          <w:rFonts w:ascii="Times New Roman"/>
          <w:b w:val="false"/>
          <w:i w:val="false"/>
          <w:color w:val="000000"/>
          <w:sz w:val="28"/>
        </w:rPr>
        <w:t>
</w:t>
      </w:r>
      <w:r>
        <w:rPr>
          <w:rFonts w:ascii="Times New Roman"/>
          <w:b/>
          <w:i w:val="false"/>
          <w:color w:val="000000"/>
          <w:sz w:val="28"/>
        </w:rPr>
        <w:t>                по результатам проверки личности</w:t>
      </w:r>
    </w:p>
    <w:p>
      <w:pPr>
        <w:spacing w:after="0"/>
        <w:ind w:left="0"/>
        <w:jc w:val="both"/>
      </w:pPr>
      <w:r>
        <w:rPr>
          <w:rFonts w:ascii="Times New Roman"/>
          <w:b w:val="false"/>
          <w:i w:val="false"/>
          <w:color w:val="000000"/>
          <w:sz w:val="28"/>
        </w:rPr>
        <w:t>"___"_________ 200__г.                            город, населенный пункт</w:t>
      </w:r>
    </w:p>
    <w:p>
      <w:pPr>
        <w:spacing w:after="0"/>
        <w:ind w:left="0"/>
        <w:jc w:val="both"/>
      </w:pPr>
      <w:r>
        <w:rPr>
          <w:rFonts w:ascii="Times New Roman"/>
          <w:b w:val="false"/>
          <w:i w:val="false"/>
          <w:color w:val="000000"/>
          <w:sz w:val="28"/>
        </w:rPr>
        <w:t>      Я,_________________________________________________________________,</w:t>
      </w:r>
      <w:r>
        <w:br/>
      </w:r>
      <w:r>
        <w:rPr>
          <w:rFonts w:ascii="Times New Roman"/>
          <w:b w:val="false"/>
          <w:i w:val="false"/>
          <w:color w:val="000000"/>
          <w:sz w:val="28"/>
        </w:rPr>
        <w:t>
                           (должность, Ф.И.О.)</w:t>
      </w:r>
      <w:r>
        <w:br/>
      </w:r>
      <w:r>
        <w:rPr>
          <w:rFonts w:ascii="Times New Roman"/>
          <w:b w:val="false"/>
          <w:i w:val="false"/>
          <w:color w:val="000000"/>
          <w:sz w:val="28"/>
        </w:rPr>
        <w:t>
рассмотрев материалы по проверке личности гражданина (-ки)</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 (число, месяц, год рождения),</w:t>
      </w:r>
      <w:r>
        <w:br/>
      </w:r>
      <w:r>
        <w:rPr>
          <w:rFonts w:ascii="Times New Roman"/>
          <w:b w:val="false"/>
          <w:i w:val="false"/>
          <w:color w:val="000000"/>
          <w:sz w:val="28"/>
        </w:rPr>
        <w:t>
уроженца (-ки)__________________________________________(место рождения),</w:t>
      </w:r>
      <w:r>
        <w:br/>
      </w:r>
      <w:r>
        <w:rPr>
          <w:rFonts w:ascii="Times New Roman"/>
          <w:b w:val="false"/>
          <w:i w:val="false"/>
          <w:color w:val="000000"/>
          <w:sz w:val="28"/>
        </w:rPr>
        <w:t>
проживающего (-ей)______________________________________________________,</w:t>
      </w:r>
      <w:r>
        <w:br/>
      </w:r>
      <w:r>
        <w:rPr>
          <w:rFonts w:ascii="Times New Roman"/>
          <w:b w:val="false"/>
          <w:i w:val="false"/>
          <w:color w:val="000000"/>
          <w:sz w:val="28"/>
        </w:rPr>
        <w:t>
                                 (адрес м/жительства)</w:t>
      </w:r>
      <w:r>
        <w:br/>
      </w:r>
      <w:r>
        <w:rPr>
          <w:rFonts w:ascii="Times New Roman"/>
          <w:b w:val="false"/>
          <w:i w:val="false"/>
          <w:color w:val="000000"/>
          <w:sz w:val="28"/>
        </w:rPr>
        <w:t>
обратившегося (-ейся) несвоевременно по вопросу получения удостоверения</w:t>
      </w:r>
      <w:r>
        <w:br/>
      </w:r>
      <w:r>
        <w:rPr>
          <w:rFonts w:ascii="Times New Roman"/>
          <w:b w:val="false"/>
          <w:i w:val="false"/>
          <w:color w:val="000000"/>
          <w:sz w:val="28"/>
        </w:rPr>
        <w:t>
личности, паспорта гражданина Республики Казахстан, установил (-ла), что</w:t>
      </w:r>
      <w:r>
        <w:br/>
      </w:r>
      <w:r>
        <w:rPr>
          <w:rFonts w:ascii="Times New Roman"/>
          <w:b w:val="false"/>
          <w:i w:val="false"/>
          <w:color w:val="000000"/>
          <w:sz w:val="28"/>
        </w:rPr>
        <w:t>
материалы проверки подтверждают личность и гражданство Республики Казахстан</w:t>
      </w:r>
      <w:r>
        <w:br/>
      </w:r>
      <w:r>
        <w:rPr>
          <w:rFonts w:ascii="Times New Roman"/>
          <w:b w:val="false"/>
          <w:i w:val="false"/>
          <w:color w:val="000000"/>
          <w:sz w:val="28"/>
        </w:rPr>
        <w:t>
гр.______________________________________ (Ф.И.О., год рождения заявителя)</w:t>
      </w:r>
      <w:r>
        <w:br/>
      </w:r>
      <w:r>
        <w:rPr>
          <w:rFonts w:ascii="Times New Roman"/>
          <w:b w:val="false"/>
          <w:i w:val="false"/>
          <w:color w:val="000000"/>
          <w:sz w:val="28"/>
        </w:rPr>
        <w:t>
На основании изложенного полагал (-а) бы:</w:t>
      </w:r>
      <w:r>
        <w:br/>
      </w:r>
      <w:r>
        <w:rPr>
          <w:rFonts w:ascii="Times New Roman"/>
          <w:b w:val="false"/>
          <w:i w:val="false"/>
          <w:color w:val="000000"/>
          <w:sz w:val="28"/>
        </w:rPr>
        <w:t>
Выдать гр. _______________________________удостоверение личности, паспорт</w:t>
      </w:r>
      <w:r>
        <w:br/>
      </w:r>
      <w:r>
        <w:rPr>
          <w:rFonts w:ascii="Times New Roman"/>
          <w:b w:val="false"/>
          <w:i w:val="false"/>
          <w:color w:val="000000"/>
          <w:sz w:val="28"/>
        </w:rPr>
        <w:t>
гражданина Республики Казахстан.</w:t>
      </w:r>
    </w:p>
    <w:p>
      <w:pPr>
        <w:spacing w:after="0"/>
        <w:ind w:left="0"/>
        <w:jc w:val="both"/>
      </w:pPr>
      <w:r>
        <w:rPr>
          <w:rFonts w:ascii="Times New Roman"/>
          <w:b w:val="false"/>
          <w:i w:val="false"/>
          <w:color w:val="000000"/>
          <w:sz w:val="28"/>
        </w:rPr>
        <w:t xml:space="preserve">Оформлено заявление ф-1 N_________________ от _______________ </w:t>
      </w:r>
    </w:p>
    <w:p>
      <w:pPr>
        <w:spacing w:after="0"/>
        <w:ind w:left="0"/>
        <w:jc w:val="both"/>
      </w:pPr>
      <w:r>
        <w:rPr>
          <w:rFonts w:ascii="Times New Roman"/>
          <w:b w:val="false"/>
          <w:i w:val="false"/>
          <w:color w:val="000000"/>
          <w:sz w:val="28"/>
        </w:rPr>
        <w:t>Специалист документирования и регистрации:________________________________</w:t>
      </w:r>
      <w:r>
        <w:br/>
      </w: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Примечание: в случае отсутствия оснований к выдаче документов, удостоверяющих</w:t>
      </w:r>
      <w:r>
        <w:br/>
      </w:r>
      <w:r>
        <w:rPr>
          <w:rFonts w:ascii="Times New Roman"/>
          <w:b w:val="false"/>
          <w:i w:val="false"/>
          <w:color w:val="000000"/>
          <w:sz w:val="28"/>
        </w:rPr>
        <w:t>
личность гражданина РК, выносится мотивированное заключение.</w:t>
      </w:r>
    </w:p>
    <w:bookmarkStart w:name="z309" w:id="136"/>
    <w:p>
      <w:pPr>
        <w:spacing w:after="0"/>
        <w:ind w:left="0"/>
        <w:jc w:val="both"/>
      </w:pPr>
      <w:r>
        <w:rPr>
          <w:rFonts w:ascii="Times New Roman"/>
          <w:b w:val="false"/>
          <w:i w:val="false"/>
          <w:color w:val="000000"/>
          <w:sz w:val="28"/>
        </w:rPr>
        <w:t xml:space="preserve">
Приложение 43                   </w:t>
      </w:r>
      <w:r>
        <w:br/>
      </w:r>
      <w:r>
        <w:rPr>
          <w:rFonts w:ascii="Times New Roman"/>
          <w:b w:val="false"/>
          <w:i w:val="false"/>
          <w:color w:val="000000"/>
          <w:sz w:val="28"/>
        </w:rPr>
        <w:t xml:space="preserve">
к Инструкции по применению органами юстиции   </w:t>
      </w:r>
      <w:r>
        <w:br/>
      </w:r>
      <w:r>
        <w:rPr>
          <w:rFonts w:ascii="Times New Roman"/>
          <w:b w:val="false"/>
          <w:i w:val="false"/>
          <w:color w:val="000000"/>
          <w:sz w:val="28"/>
        </w:rPr>
        <w:t xml:space="preserve">
Правил документирования и регистрации      </w:t>
      </w:r>
      <w:r>
        <w:br/>
      </w:r>
      <w:r>
        <w:rPr>
          <w:rFonts w:ascii="Times New Roman"/>
          <w:b w:val="false"/>
          <w:i w:val="false"/>
          <w:color w:val="000000"/>
          <w:sz w:val="28"/>
        </w:rPr>
        <w:t xml:space="preserve">
населения Республики Казахстан          </w:t>
      </w:r>
    </w:p>
    <w:bookmarkEnd w:id="136"/>
    <w:p>
      <w:pPr>
        <w:spacing w:after="0"/>
        <w:ind w:left="0"/>
        <w:jc w:val="both"/>
      </w:pPr>
      <w:r>
        <w:rPr>
          <w:rFonts w:ascii="Times New Roman"/>
          <w:b w:val="false"/>
          <w:i w:val="false"/>
          <w:color w:val="ff0000"/>
          <w:sz w:val="28"/>
        </w:rPr>
        <w:t xml:space="preserve">      Сноска. Инструкция дополнена приложением 43 в соответствии с приказом Министра юстиции РК от 27.02.2008 </w:t>
      </w:r>
      <w:r>
        <w:rPr>
          <w:rFonts w:ascii="Times New Roman"/>
          <w:b w:val="false"/>
          <w:i w:val="false"/>
          <w:color w:val="ff0000"/>
          <w:sz w:val="28"/>
        </w:rPr>
        <w:t>N 51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Начальник 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(наименование органа юстиции,</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Ф.И.О. и подпись)            </w:t>
      </w:r>
      <w:r>
        <w:br/>
      </w:r>
      <w:r>
        <w:rPr>
          <w:rFonts w:ascii="Times New Roman"/>
          <w:b w:val="false"/>
          <w:i w:val="false"/>
          <w:color w:val="000000"/>
          <w:sz w:val="28"/>
        </w:rPr>
        <w:t xml:space="preserve">
"___"_____________200__г.    </w:t>
      </w:r>
    </w:p>
    <w:p>
      <w:pPr>
        <w:spacing w:after="0"/>
        <w:ind w:left="0"/>
        <w:jc w:val="both"/>
      </w:pPr>
      <w:r>
        <w:rPr>
          <w:rFonts w:ascii="Times New Roman"/>
          <w:b/>
          <w:i w:val="false"/>
          <w:color w:val="000000"/>
          <w:sz w:val="28"/>
        </w:rPr>
        <w:t>                          ЗАКЛЮЧЕНИЕ</w:t>
      </w:r>
      <w:r>
        <w:br/>
      </w:r>
      <w:r>
        <w:rPr>
          <w:rFonts w:ascii="Times New Roman"/>
          <w:b w:val="false"/>
          <w:i w:val="false"/>
          <w:color w:val="000000"/>
          <w:sz w:val="28"/>
        </w:rPr>
        <w:t>
</w:t>
      </w:r>
      <w:r>
        <w:rPr>
          <w:rFonts w:ascii="Times New Roman"/>
          <w:b/>
          <w:i w:val="false"/>
          <w:color w:val="000000"/>
          <w:sz w:val="28"/>
        </w:rPr>
        <w:t>              по изменению установочных данных</w:t>
      </w:r>
    </w:p>
    <w:p>
      <w:pPr>
        <w:spacing w:after="0"/>
        <w:ind w:left="0"/>
        <w:jc w:val="both"/>
      </w:pPr>
      <w:r>
        <w:rPr>
          <w:rFonts w:ascii="Times New Roman"/>
          <w:b w:val="false"/>
          <w:i w:val="false"/>
          <w:color w:val="000000"/>
          <w:sz w:val="28"/>
        </w:rPr>
        <w:t>"___"___________ 200__г.                          город, населенный пункт</w:t>
      </w:r>
    </w:p>
    <w:p>
      <w:pPr>
        <w:spacing w:after="0"/>
        <w:ind w:left="0"/>
        <w:jc w:val="both"/>
      </w:pPr>
      <w:r>
        <w:rPr>
          <w:rFonts w:ascii="Times New Roman"/>
          <w:b w:val="false"/>
          <w:i w:val="false"/>
          <w:color w:val="000000"/>
          <w:sz w:val="28"/>
        </w:rPr>
        <w:t>      Я,_________________________________________________________________,</w:t>
      </w:r>
      <w:r>
        <w:br/>
      </w:r>
      <w:r>
        <w:rPr>
          <w:rFonts w:ascii="Times New Roman"/>
          <w:b w:val="false"/>
          <w:i w:val="false"/>
          <w:color w:val="000000"/>
          <w:sz w:val="28"/>
        </w:rPr>
        <w:t>
                              (должность, Ф.И.О.)</w:t>
      </w:r>
      <w:r>
        <w:br/>
      </w:r>
      <w:r>
        <w:rPr>
          <w:rFonts w:ascii="Times New Roman"/>
          <w:b w:val="false"/>
          <w:i w:val="false"/>
          <w:color w:val="000000"/>
          <w:sz w:val="28"/>
        </w:rPr>
        <w:t>
рассмотрев заявление 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"___"_______________________(число, месяц, год рождения),</w:t>
      </w:r>
      <w:r>
        <w:br/>
      </w:r>
      <w:r>
        <w:rPr>
          <w:rFonts w:ascii="Times New Roman"/>
          <w:b w:val="false"/>
          <w:i w:val="false"/>
          <w:color w:val="000000"/>
          <w:sz w:val="28"/>
        </w:rPr>
        <w:t>
уроженца (-ки)___________________________________________(место рождения),</w:t>
      </w:r>
      <w:r>
        <w:br/>
      </w:r>
      <w:r>
        <w:rPr>
          <w:rFonts w:ascii="Times New Roman"/>
          <w:b w:val="false"/>
          <w:i w:val="false"/>
          <w:color w:val="000000"/>
          <w:sz w:val="28"/>
        </w:rPr>
        <w:t>
проживающего (-ей)_______________________________________________________</w:t>
      </w:r>
      <w:r>
        <w:br/>
      </w:r>
      <w:r>
        <w:rPr>
          <w:rFonts w:ascii="Times New Roman"/>
          <w:b w:val="false"/>
          <w:i w:val="false"/>
          <w:color w:val="000000"/>
          <w:sz w:val="28"/>
        </w:rPr>
        <w:t>
                                (адрес м/жительства)</w:t>
      </w:r>
      <w:r>
        <w:br/>
      </w:r>
      <w:r>
        <w:rPr>
          <w:rFonts w:ascii="Times New Roman"/>
          <w:b w:val="false"/>
          <w:i w:val="false"/>
          <w:color w:val="000000"/>
          <w:sz w:val="28"/>
        </w:rPr>
        <w:t>
о перемене установочных данных - фамилии, имени, отчества, года рождения</w:t>
      </w:r>
      <w:r>
        <w:br/>
      </w:r>
      <w:r>
        <w:rPr>
          <w:rFonts w:ascii="Times New Roman"/>
          <w:b w:val="false"/>
          <w:i w:val="false"/>
          <w:color w:val="000000"/>
          <w:sz w:val="28"/>
        </w:rPr>
        <w:t>
(нужное подчеркнуть) установил, что гр.__________________________________</w:t>
      </w:r>
      <w:r>
        <w:br/>
      </w:r>
      <w:r>
        <w:rPr>
          <w:rFonts w:ascii="Times New Roman"/>
          <w:b w:val="false"/>
          <w:i w:val="false"/>
          <w:color w:val="000000"/>
          <w:sz w:val="28"/>
        </w:rPr>
        <w:t>
органом ЗАГС ___________________ района _________________________ области</w:t>
      </w:r>
      <w:r>
        <w:br/>
      </w:r>
      <w:r>
        <w:rPr>
          <w:rFonts w:ascii="Times New Roman"/>
          <w:b w:val="false"/>
          <w:i w:val="false"/>
          <w:color w:val="000000"/>
          <w:sz w:val="28"/>
        </w:rPr>
        <w:t>
(города) выданы свидетельство о перемене ________________________________</w:t>
      </w:r>
      <w:r>
        <w:br/>
      </w:r>
      <w:r>
        <w:rPr>
          <w:rFonts w:ascii="Times New Roman"/>
          <w:b w:val="false"/>
          <w:i w:val="false"/>
          <w:color w:val="000000"/>
          <w:sz w:val="28"/>
        </w:rPr>
        <w:t>
                                            (фамилии, имени, отчества,</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года рождения - нужное подчеркнуть)</w:t>
      </w:r>
      <w:r>
        <w:br/>
      </w:r>
      <w:r>
        <w:rPr>
          <w:rFonts w:ascii="Times New Roman"/>
          <w:b w:val="false"/>
          <w:i w:val="false"/>
          <w:color w:val="000000"/>
          <w:sz w:val="28"/>
        </w:rPr>
        <w:t>
с ____________________________ на _______________________________________</w:t>
      </w:r>
      <w:r>
        <w:br/>
      </w:r>
      <w:r>
        <w:rPr>
          <w:rFonts w:ascii="Times New Roman"/>
          <w:b w:val="false"/>
          <w:i w:val="false"/>
          <w:color w:val="000000"/>
          <w:sz w:val="28"/>
        </w:rPr>
        <w:t>
N________ от _________ и свидетельство о рождении N________ от __________</w:t>
      </w:r>
      <w:r>
        <w:br/>
      </w:r>
      <w:r>
        <w:rPr>
          <w:rFonts w:ascii="Times New Roman"/>
          <w:b w:val="false"/>
          <w:i w:val="false"/>
          <w:color w:val="000000"/>
          <w:sz w:val="28"/>
        </w:rPr>
        <w:t>
Обоснованность заявления подтверждается копией актовой записи о перемене</w:t>
      </w:r>
      <w:r>
        <w:br/>
      </w:r>
      <w:r>
        <w:rPr>
          <w:rFonts w:ascii="Times New Roman"/>
          <w:b w:val="false"/>
          <w:i w:val="false"/>
          <w:color w:val="000000"/>
          <w:sz w:val="28"/>
        </w:rPr>
        <w:t>
_________________________________________ N ___________ от_______________</w:t>
      </w:r>
      <w:r>
        <w:br/>
      </w:r>
      <w:r>
        <w:rPr>
          <w:rFonts w:ascii="Times New Roman"/>
          <w:b w:val="false"/>
          <w:i w:val="false"/>
          <w:color w:val="000000"/>
          <w:sz w:val="28"/>
        </w:rPr>
        <w:t>
(фамилии, имени, отчества, года рождения)</w:t>
      </w:r>
      <w:r>
        <w:br/>
      </w:r>
      <w:r>
        <w:rPr>
          <w:rFonts w:ascii="Times New Roman"/>
          <w:b w:val="false"/>
          <w:i w:val="false"/>
          <w:color w:val="000000"/>
          <w:sz w:val="28"/>
        </w:rPr>
        <w:t>
На основании изложенного полагал (-а) бы:</w:t>
      </w:r>
      <w:r>
        <w:br/>
      </w:r>
      <w:r>
        <w:rPr>
          <w:rFonts w:ascii="Times New Roman"/>
          <w:b w:val="false"/>
          <w:i w:val="false"/>
          <w:color w:val="000000"/>
          <w:sz w:val="28"/>
        </w:rPr>
        <w:t>
Выдать гр. _______________________ удостоверение личности, паспорт на</w:t>
      </w:r>
      <w:r>
        <w:br/>
      </w:r>
      <w:r>
        <w:rPr>
          <w:rFonts w:ascii="Times New Roman"/>
          <w:b w:val="false"/>
          <w:i w:val="false"/>
          <w:color w:val="000000"/>
          <w:sz w:val="28"/>
        </w:rPr>
        <w:t>
измененные установочные данные.</w:t>
      </w:r>
    </w:p>
    <w:p>
      <w:pPr>
        <w:spacing w:after="0"/>
        <w:ind w:left="0"/>
        <w:jc w:val="both"/>
      </w:pPr>
      <w:r>
        <w:rPr>
          <w:rFonts w:ascii="Times New Roman"/>
          <w:b w:val="false"/>
          <w:i w:val="false"/>
          <w:color w:val="000000"/>
          <w:sz w:val="28"/>
        </w:rPr>
        <w:t>Оформлено заявление ф-1 N ________________ от __________________</w:t>
      </w:r>
      <w:r>
        <w:br/>
      </w:r>
      <w:r>
        <w:rPr>
          <w:rFonts w:ascii="Times New Roman"/>
          <w:b w:val="false"/>
          <w:i w:val="false"/>
          <w:color w:val="000000"/>
          <w:sz w:val="28"/>
        </w:rPr>
        <w:t>
Специалист документирования и регистрации:</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(Ф.И.О.,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