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8873" w14:textId="1308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конкурсов при предоставлении земельных участков в аренду для ведения сельскохозяйственного производства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2 марта 2005 года N 165 и Председателя Агентства Республики Казахстан по управлению земельными ресурсами от 25 февраля 2005 года N 24-п. Зарегистрирован в Министерстве юстиции Республики Казахстан 28 марта 2005 года N 3518. Утратил силу приказом Заместителя Премьер-Министра Республики Казахстан - Министра сельского хозяйства Республики Казахстан от 11 ноября 2016 года № 474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Заместителя Премьер-Министра РК - Министра сельского хозяйства РК от 11.11.2016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пункта 64 Правил организации и проведения торгов (конкурсов, аукционов) по продаже земельного участка или права аренды земельного участка,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ноября 2003 года N 1140,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организации и проведения конкурсов при предоставлении земельных участков в аренду для ведения сельскохозяйственного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Агентству Республики Казахстан по управлению земельными ресурсами внести настоящий приказ в Министерство юстиции Республики Казахстан для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                        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сельского хозяйства                 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Республики Казахстан            управлению земельными ресурсами 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Утверждены 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марта 2005 года N 165, 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приказом 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управлению земельными ресурсами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2005 года N 24-П 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
организации и проведения конкурсов при</w:t>
      </w:r>
      <w:r>
        <w:br/>
      </w:r>
      <w:r>
        <w:rPr>
          <w:rFonts w:ascii="Times New Roman"/>
          <w:b/>
          <w:i w:val="false"/>
          <w:color w:val="000000"/>
        </w:rPr>
        <w:t>
предоставлении земельных участков в аренду</w:t>
      </w:r>
      <w:r>
        <w:br/>
      </w:r>
      <w:r>
        <w:rPr>
          <w:rFonts w:ascii="Times New Roman"/>
          <w:b/>
          <w:i w:val="false"/>
          <w:color w:val="000000"/>
        </w:rPr>
        <w:t>
для ведения сельскохозяйственного производства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2"/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Настоящие Правила определяют порядок организации и проведения конкурсов по предоставлению земельных участков в аренду для ведения сельскохозяйственного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Основные понятия, используемые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Конкурсная комиссия - постоянно действующий коллегиальный орган, создаваемый решением районного (кроме районов в городах) исполнительного органа, в состав которой включаются акимы сельских округов, другие представители местного исполнительного и представительного органов, уполномоченных органов в области управления земельными ресурсами сельского хозяйства, а также при необходимости экспертная группа из числа высококвалифицированных специалистов различных отраслей сельского хозяйства, в составе не менее пяти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организатор конкурса (арендодатель) - районный (кроме районов в городах), городской исполнительный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участник - физическое или юридическое лицо, зарегистрированное в установленном порядке для участия в конкурсе. 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организации и проведения конкурсов </w:t>
      </w:r>
    </w:p>
    <w:bookmarkEnd w:id="4"/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 конкурс выставляется право аренды на земельные участки сельскохозяйственного назначения, находящиеся в государственной собственности, не предоставленные в землепользование.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Организатор конкурса готовит информационное сообщение в периодическом печатном издании на территории распространения по Республике Казахстан и по соответствующей административно- территориальной единице.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4 в редакции совместного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19.05.2011 № 06-3/268 и Председателя Агентства РК по управлению земельными ресурсами от 31.03.2011 № 78-ОД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Информационное сообщение о проведении конкурса публикуется организатором конкурса за 30 календарных дней до проведения конкурса и должно содержать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дату проведения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перечень земельных участков,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условия и требования по использованию земельного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Затраты организатора по организации и проведению конкурса возмещаются за счет средств соответствующего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К участию в конкурсе допускаются граждане и негосударственные юридические лица Республики Казахстан, а также иностранные граждане, лица без гражданства и иностранные юридические лица, оформившие заявку на участие в конкурсе в срок, не позднее установленного информационным сообщением.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Для регистрации в качестве участника конкурса необходимо представить документ, удостоверяющий личность и конкурсную заявку.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Конкурсная заявка, представляемая участником, являющимся юридическим лицом, изъявившим желание участвовать в конкурсе,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заявку на участие в конкурсе (оригинал)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Участник, изъявивший желание участвовать в конкурсе, представляет свою конкурсную заявку на один или несколько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нотариально засвидетельствованную копию свидетельства о государственной регистрации (перерегистрации)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оригинал или нотариально засвидетельствованную копию справки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формы, соответствующего налогового органа об отсутствии или наличии налоговой задолженности и задолженности по обязательным пенсионным взносам в накопительные пенсионные фонды более чем за три месяца, предшествующие дате вскрытия конвертов с конкурсными заявками, за исключением случаев, когда срок уплаты отсрочен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 подписью первого руководителя или лица, имеющего право подписи, с печатью данного налогового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предлагаемый участником бизнес-план или производственную программу использования земельного участка в произвольной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оригинал справки о наличии в штате предприятия не менее двух специалистов в соответствующих отраслях сельского хозяйства с указанием их квалификации и стажа работы за подписью первого руководителя или лица, имеющего право подписи, с печатью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оригинал справки о наличии необходимых сельскохозяйственных машин для возделывания сельскохозяйственных культур (за подписью первого руководителя или лица, имеющего право подписи, с печатью юридического лица) и (или) представить копию договора (или протокола намерений) на их приобретение (аренду, покупку услуг и так далее);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участник может представить и иную достоверную информацию о себе, которая может быть учтена Конкурсной комиссией при определении победителя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Конкурсная заявка, представляемая участником, являющимся физическим лицом, изъявившим желание участвовать в конкурсе,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копию удостоверения личности (паспорта) или временного удостоверения;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заявку на участие в конкурсе (оригинал)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Участник, изъявивший желание участвовать в конкурсе, представляет свою конкурсную заявку на один или несколько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предлагаемый участником бизнес-план или производственную программу использования земельного участка в произвольной форме с указанием фактического наличия необходимых сельскохозяйственных машин для возделывания сельскохозяйственных культур и (или) представить копию договора (или протокола намерений) на их приобретение (аренду, покупку услуг и так далее);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копию диплома об образовании (при его наличии) или автобиографию с указанием сведений о трудовой деятельности и стаже работы в отраслях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участник может представить и иную достоверную информацию о себе, которая может быть учтена Конкурсной комиссией при определении победителя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совместным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19.05.2011 № 06-3/268 и Председателя Агентства РК по управлению земельными ресурсами от 31.03.2011 № 78-ОД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Любой участник по своей инициативе может внести предложения по принятию на себя дополнительных обязательств, способствующих увеличению объемов производства и налоговых отчислений, поддержанию и развитию социальной инфраструктуры сельского округа, на территории которого находится земельный участок. Отсутствие таких предложений не может служить основанием для отклонения конкурсной заявки.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Срок действия конкурсной заявки должен быть не менее 30 дней со дня вскрытия конвертов с конкурсными заявками.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Конкурсная заявка, имеющая более короткий срок действия, отклоняется.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Конкурсная заявка должна быть отпечатана или написана несмываемыми чернилами и представляется участником в прошитом виде, с пронумерованными страницами и последняя страница заверяется: подписью участника - для физических лиц и подписью первого руководителя (или доверенного лица) и печатью - для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В конкурсной заявке не должно быть никаких вставок между строчками, подтирок или приписок, за исключением тех случаев, когда участнику необходимо исправить грамматические или арифметические ошибки.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Участник запечатывает конкурсную заявку в конверт, указывает на нем: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свое наименование и адрес;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организатора конкурса и его адрес, а также совершает надпись "Конкурс по представлению земельных участков сельскохозяйственного назначения в аренду для ведения сельскохозяйственного производства" и "НЕ ВСКРЫВАТЬ ДО ___ часов "__" __________ _____ года" (указывается точное время и дата).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Конкурсные заявки представляются организатору конкурса нарочно или по почте до окончания срока представления конкурсных заявок.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Все конкурсные заявки, полученные организатором конкурса (его ответственным лицом) после истечения окончательного срока представления конкурсных заявок, отклоняются, не вскрываются и возвращаются представившим их участникам.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Участник может изменить или отозвать свою конкурсную заявку до истечения окончательного срока представления конкурсных заявок. Изменение должно быть подготовлено, запечатано и представлено так же, как и сама конкурсная заявка. Такое изменение или уведомление об отзыве является действительным, если оно получено организатором конкурса до истечения окончательного срока представления конкурсных заявок.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После истечения срока представления конкурсных заявок внесение изменений в конкурсные заявки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Присутствующие уполномоченные представители участников для подтверждения своего присутствия должны зарегистрироваться в журнале регистрации 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Конкурсная комиссия вскрывает конверты с конкурсными заявками в присутствии всех прибывших участников или их уполномоченных представителей.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При вскрытии конвертов с конкурсными заявками Конкурсная комиссия объявляет присутствующим лицам наименования и местонахождение участников, участвующих в конкурсе, информацию об отзыве и изменении конкурсных заявок, если они отражены документально, наличии или отсутствии документов, составляющих конкурсную заявку.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23. По процедуре вскрытия конвертов с конкурсными заявками секретарем Конкурсной комиссии составляется протокол вскрытия, который подписывается председателем Конкурсной комиссии, его заместителем, членами и секретарем Конкурсной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24. Конкурсная комиссия изучает конкурсные заявки на предмет их полноты, наличия ошибок в расчетах, всех подписей на документах, а также проверяет правильность оформления заявок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25. Экспертная группа изучает представленные участниками бизнес-планы (производственные программы) на предмет обоснованности расчетов и наличия возможностей участника обеспечить эффективное и рациональное использование земельного участка в случае победы в конкурсе и в срок не более двух дней представляет в Конкурсную комиссию свое заключение.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Конкурсная комиссия оценивает, сопоставляет конкурсные заявки и определяет выигравшую конкурсную заявку, отвечающую установленным критериям, указанных в пункте 27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Конкурсная комиссия может отклонить конкурсные заявки участников, не отвечающие критериям, указанным в пункте 27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27. При определении победителя конкурса основными критериями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предложения по охране земель, их рациональному и эффективному использованию;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наличие плана мероприятий и обязательств по введению и сохранению системы севооборотов, повышению почвенного плодородия;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предложения по использованию земель с внедрением передовых агротехнологий;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создание дополнительных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положительное заключение экспертной группы по бизнес-плану (производственной программе).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28. При соответствии конкурсных заявок не менее двух участников критериям, указанным в пункте 27 настоящих Правил, Конкурсная комиссия может определить победителя конкурса с соблюдением приоритетности следующих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лица, использовавшие данный земельный участок до зачисления его в специальный земельный фонд на праве временного возмездного землепользования (аренды), при условии надлежащего исполнения своих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репатрианты (оралманы), а также граждане Республики Казахстан, переселившиеся из бесперспективных сельских населенных пунктов в соответствии с государственной программой развития сельских территорий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граждане Республики Казахстан, проживающие в сельском округе, на территории которого расположен выставляемый на конкурс земельный участок, при условии, что на момент проведения конкурса они не имеют земельных участков для ведения сельскохозяйственного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лица, представившие по своей инициативе предложения по принятию на себя дополнительных обязательств, способствующих: созданию большего количества рабочих мест, увеличению объемов производства и налоговых отчислений, поддержанию и развитию социальной инфраструктуры сельского округа, на территории которого находится земельный участок;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лица, имеющие сельскохозяйственное образование и стаж работы в отраслях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29. При наличии конкурентной среды при подведении итогов конкурса Конкурсная комиссия помимо победителя конкурса определяет до двух участников, заявки которых были наиболее предпочтительными.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30. Решение Конкурсной комиссии принимается открытым голосованием и считается принятым, если за него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 Конкурсной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Члены Конкурсной комиссии могут иметь особое мнение, которое, в случае его выражения, должно быть изложено в письменном виде и приложено к протоколу об итогах.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31. Конкурсная комиссия подводит итоги конкурса в срок не более десяти календарных дней со дня вскрытия конвертов с конкурсными заявками.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32. По итогам заседания Конкурсной комиссии оформляется Протокол об итогах, в котором отражаются наименование, местонахождение, реквизиты участников (для физических лиц адрес и инициалы) и условия, на основании которых определены победители конкурса, наименование и местонахождение участников, не отвечающих установленным требованиям с указанием причин их отклонения. Также в протоколе об итогах указываются участники конкурса, заявки которых являются для организатора конкурса наиболее предпочтительными после заявки победителя.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Протокол об итогах конкурса подписывается всеми членами Конкурсной комиссии. Организатор конкурса в течение пяти рабочих дней со дня подписания Протокола об итогах конкурса извещает всех принявших участие участников путем опубликования в периодической печати результатов конкурса с указанием его названия, победителя и его адреса.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33. В течение пяти рабочих дней со дня подписания Протокола об итогах конкурса организатор конкурса письменно уведомляет участника - победителя конкурса о том, что его конкурсная заявка признана выигравшей, а также подписывает и направляет с уведомлением проект Договора аренды земельного участка, по форме типового договора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(далее - Договор).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34. Победитель конкурса в течение десяти календарных рабочих дней со дня получения проекта Договора и уведомления о признании его конкурсной заявки выигравшей подписывает Договор с организатором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35. Если участник, признанный победителем конкурса, не подписывает Договор в сроки, установленные пунктом 34 настоящих Правил, то организатор конкурса может заключить Договор с другим участником конкурса, заявка которого является для организатора конкурса наиболее предпочтительной после предложения победителя в соответствии с протоколом об итогах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36. Конкурс признается Конкурсной комиссией несостоявшимся, если в нем приняло участие менее двух участников или все конкурсные заявки участников отклонены, как не отвечающие требованиям Конкурсной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37. В случае, когда подряд на два конкурса поступает единственная заявка, то право аренды на земельный участок снимается с конкурса и предоставляется данному единственному участнику.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38. Протокол об итогах конкурса является основанием для предоставления права аренды земельного участка победителю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39. Решение о предоставлении земельного участка в аренду принимается местным исполнительным органом в течение 10 дней с момента опубликования итогов конкурса в печатном издании.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40. Правоудостоверяющий документ на земельный участок (Акт на право временного возмездного долгосрочного землепользования (аренды) выдается в течение 7 дней после установления границ земельного участка в натуре.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41. Земельные участки из земель сельскохозяйственного назначения предоставляются в аренду в соответствии с пунктом 3)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30 </w:t>
      </w:r>
      <w:r>
        <w:rPr>
          <w:rFonts w:ascii="Times New Roman"/>
          <w:b w:val="false"/>
          <w:i w:val="false"/>
          <w:color w:val="000000"/>
          <w:sz w:val="28"/>
        </w:rPr>
        <w:t>, пунктом 16)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>и пунктом 5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37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гражданам и юридическим лицам Республики Казахстан на срок до 49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иностранным гражданам, лицам без гражданства и иностранным юридическим лицам на срок до 10 лет. 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 проведения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конкурсов при предоставлении земельных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 в аренду для ведения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сельскохозяйственного производства 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Перечня земельных участков. 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земельных участков </w:t>
      </w:r>
    </w:p>
    <w:bookmarkStart w:name="z15"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3173"/>
        <w:gridCol w:w="1773"/>
        <w:gridCol w:w="1633"/>
        <w:gridCol w:w="2853"/>
      </w:tblGrid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земельного участка (состав и виды угодий, балл бонитета)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земельного участка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(среднее расстояние от 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и  районного центров) </w:t>
            </w:r>
          </w:p>
        </w:tc>
      </w:tr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5 </w:t>
            </w:r>
          </w:p>
        </w:tc>
      </w:tr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 проведения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конкурсов при предоставлении земельных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 в аренду для ведения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сельскохозяйственного производства 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Заявки на участие в конкурсе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(для юридических лиц)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(Кому)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(наименование организатора конкурса)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(От кого)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(наименование участника)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ЗАЯВКА НА УЧАСТИЕ В КОНКУРСЕ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(для юридических лиц)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Рассмотрев Конкурсную документацию по проведению конкурса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предоставлению земельных участков сельскохозяйственного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аренду для ведения сельскохозяйственного производства, получение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которой настоящим удостоверяется,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(наименование участника)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участвует в конкурсе по следующим лотам: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(подробное описание по лотам)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Настоящая конкурсная заявка состоит из: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Настоящая конкурсная заявка действует в течение _______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(прописью)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 дня вскрытия конвертов с конкурсными заявками.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До момента заключения договора аренды земельного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настоящая конкурсная заявка, вместе с Вашим уведомлением о признании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ее выигравшей, будет выполнять роль обязательного договора между 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__________________               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(Подпись, дата)                 (Должность, фамилия, 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имеющий все полномочия подписать конкурсную заявку от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 поручению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(наименование участника) 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 проведения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конкурсов при предоставлении земельных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 в аренду для ведения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сельскохозяйственного производства 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Заявки на участие в конкурсе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(для физических лиц) 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(Кому)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(наименование организатора конкурса)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(От кого)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(фамилия, имя, отчество участника)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ЗАЯВКА НА УЧАСТИЕ В КОНКУРСЕ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(для физических лиц)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Рассмотрев Конкурсную документацию по проведению конкурса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предоставлению земельных участков сельскохозяйственного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аренду для ведения сельскохозяйственного производства, получение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которой настоящим удостоверяется,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(наименование участника)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участвует в конкурсе по следующим лотам: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(подробное описание по лотам)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Настоящая конкурсная заявка состоит из: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Настоящая конкурсная заявка действует в течение _______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(прописью)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 дня вскрытия конвертов с конкурсными заявками.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До момента заключения договора купли-продажи или права аренды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земельного участка настоящая конкурсная заявка, вместе с Вашим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уведомлением о признании ее выигравшей, будет выполнять 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обязательного договора между 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__________________               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(Подпись, дата)                          (ф.и.о.) 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 проведения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конкурсов при предоставлении земельных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 в аренду для ведения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сельскохозяйственного производства 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Типового договора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аренды земельного участка 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Типовой договор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аренды земельного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Город (поселок, село)_____N _____от _________г.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Мы, нижеподписавшиеся,_____________________________________________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(наименование местного исполнительного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именуемого в дальнейшем "Арендодатель", с одной стороны,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(наименование лица, Ф. И. 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именуемого в дальнейшем "Арендатор", с другой стороны, заключили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настоящий Договор о нижеследующем:_________________________________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1. Предмет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1.1. Арендодатель предоставляет Арендатору право аренды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земельного участка в границах, прилагаемого к Договору плана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земельного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1.2. Месторасположение земельного участка и его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Кадастровый номер ________ (код). Площадь ____ га, из них: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угодий _____ тыс. га (пашни _____га,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многолетних насаждений _____га, сенокосов ___ га, пастбищ _____га).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Целевое назначение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в использовании и обременения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Делимость или неделимость__________________________________________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2. Размер арендной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2.1. Размер арендной платы земельного участка составляет: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(сумма цифрами и прописью)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3. Права и обязанности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3.1. Арендатор имеет право: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3.2. Арендатор обязуется соблюдать условия Договора,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установленные в соответствии с законодательством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ограничения прав в использовании земельного участка и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обременения.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3.3. Арендодатель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при невыполнении Арендатором дополнительных условий,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указанных в пункте 4.1. Арендодатель может расторгнуть договор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одностороннем порядке и произвести возврат земельного участка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специальный земельный фонд.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3.4. Арендодатель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передать земельный участок в соответствии с условиями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известить Арендатора о всех обременениях в ограничениях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 на земельный участок.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4. Дополнительные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4.1. При принятии Арендатором в конкурсной заявке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дополнительных обязательств, способствующих увеличению объемов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 и налоговых отчислений, поддержанию и развитию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инфраструктуры сельского округа, на территории которого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находится земельный участок эти условия имеют силу в течение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срока действия договора и остаются неизменными.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4.2.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5. Ответственность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5.1. Стороны несут ответственность за невыполнение либо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ненадлежащее выполнение условий Договора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6. Порядок рассмотрении споров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6.1. Все разногласия, вытекающие из Договора, которые 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могут быть решены путем переговоров, рассматриваются в судебном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порядке.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7. Действие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7.1. Договор вступает в силу с даты его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7.2. Договор составлен в двух экземплярах, из которых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один передается Арендодателю, другой Арендатору.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</w:t>
      </w:r>
      <w:r>
        <w:rPr>
          <w:rFonts w:ascii="Times New Roman"/>
          <w:b/>
          <w:i w:val="false"/>
          <w:color w:val="000000"/>
          <w:sz w:val="28"/>
        </w:rPr>
        <w:t xml:space="preserve">8. Юридические адреса и реквизиты сторон: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/>
          <w:i w:val="false"/>
          <w:color w:val="000000"/>
          <w:sz w:val="28"/>
        </w:rPr>
        <w:t xml:space="preserve">Арендодатель                       Арендатор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          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местного              (полное наименование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          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исполнительного органа)                       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___________________          Адрес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Р/счет __________________          Р/счет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          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(подпись)                             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М.П.                                  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