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f28c" w14:textId="245f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5 ноября 2003 года N 263-ОД "Об утверждении Правил установления и отмены временных понижающих коэффициентов к тарифам (ценам, ставкам сборов) на услуги аэропортов и аэронавигации"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11 марта 2005 года N 79-ОД. Зарегистрирован Министерством юстиции Республики Казахстан 28 марта 2005 года N 3521.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 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N 1109,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5 ноября 2003 года N 263-ОД "Об утверждении Правил установления и отмены временных понижающих коэффициентов к тарифам (ценам, ставкам сборов) на услуги аэропортов и аэронавигации" (зарегистрированный в Реестре государственной регистрации нормативных правовых актов Республики Казахстан за N 2599, опубликованный 8 декабря 2003 года в "Официальной газете"),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Правилах утверждения временных понижающих коэффициентов к тарифам (ценам, ставкам сборов) на регулируемые услуги аэропортов и аэронавигации";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"установления и отмены" заменить словом "утверждения";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предлога "на" дополнить словом "регулируемые";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установления и отмены временных понижающих коэффициентов к тарифам (ценам, ставкам сборов) на услуги аэропортов и аэронавигации",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 "установления и отмены", "установления", "установление", "установлении", "установленные", "установленных" заменить соответственно словами "утверждения", "утверждения", "утверждение", "утверждении", "утвержденные", "утвержденных";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пунктах 1 и 2 после предлога "на" дополнить словом "регулируемые";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"временный понижающий коэффициент - величина, установленная уполномоченным органом и применяемая к тарифу (цене, ставке сбора) на регулируемые услуги аэропортов и аэронавигации в соответствии с законодательством Республики Казахстан о естественных монополиях;";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шестой и седьмой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- центральный государственный орган, осуществляющий контроль и регулирование деятельности в сферах естественных монополий, или областной (города республиканского значения, столицы) исполнительный орган в пределах установленной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эксплуатант воздушных судов - юридическое или физическое лицо, занимающееся эксплуатацией воздушных судов или предлагающее свои услуги в этой области, пользующееся регулируемыми услугами аэропортов и аэронавигации.";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 после слова "оказываемых"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предлога "на" дополнить словом "регулируемые";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 всему тексту после слова "потребления"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"к тарифам на услуги аэронавигации" заменить словами "к тарифам (ценам, ставкам сборов) на регулируемые услуги аэронавигации";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 "оказании", "соответствующих"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после слова "объемах"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заголовках разделов четвертого и пятого после предлога "на" дополнить словом "регулируемые";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после слов "объемов потребления"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"тарифов на услуги" заменить словами "тарифов (цен, ставок сборов) на регулируемые услуги";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1 к Правилам, утвержденным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3 слово "установления" заменить словом "утверждения";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"услугу аэропорта или аэронавигации, регулируемую в соответствии с законодательством о естественных монополиях и срока его установления" заменить словами "регулируемую услугу аэропорта или аэронавигации, а также периода его предоставления.";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перед словом "услуг"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после слов "предоставлению", "потребления", дополнить соответственно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Правилам, утвержденным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 тексту слова "установлении", "установлен", "установления" заменить соответственно словами "утверждении", "утвержден", "утверждения";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пунктах 1, 2 и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словами "услуги", "услуг" дополнить соответственно словами "регулируемые", "регулируемых".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(Джумабаева А.М.)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опубликование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Казахстан, Налогового комитета Министерства финансов Республики Казахстан, субъектов естественных монополий в сфере услуг аэропортов и аэронавигации.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Председателя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марта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Налогового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марта 2005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