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42d35" w14:textId="e242d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и.о. Председателя Агентства Республики Казахстан по регулированию естественных монополий и защите конкуренции от 25 марта 2004 года N 149-ОД "Об утверждении Правил установления и отмены временных понижающих коэффициентов к тарифам (ценам, ставкам сборов) на услуги по транспортировке природного газа по магистральным и (или) распределительным трубопроводам"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регулированию естественных монополий от 23 марта 2005 года N 94-ОД. Зарегистрирован Министерством юстиции Республики Казахстан 31 марта 2005 года N 3528. Утратил силу приказом Министра национальной экономики Республики Казахстан от 22 мая 2020 года № 42.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национальной экономики РК от 22.05.2020 </w:t>
      </w:r>
      <w:r>
        <w:rPr>
          <w:rFonts w:ascii="Times New Roman"/>
          <w:b w:val="false"/>
          <w:i w:val="false"/>
          <w:color w:val="ff0000"/>
          <w:sz w:val="28"/>
        </w:rPr>
        <w:t>№ 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5) пункта 1 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14-1 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подпунктом 3) пункта 1 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15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естественных монополиях" и подпунктом 1) пункта 18 Положения об Агентстве Республики Казахстан по регулированию естественных монополий, утвержденного 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октября 2004 года N 1109, 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Председателя Агентства Республики Казахстан по регулированию естественных монополий и защите конкуренции от 25 марта 2004 года N 149-ОД "Об утверждении Правил установления и отмены временных понижающих коэффициентов к тарифам (ценам, ставкам сборов) на услуги по транспортировке природного газа по магистральным и (или) распределительным трубопроводам", (зарегистрированный в Реестре государственной регистрации нормативных правовых актов Республики Казахстан за N 2813, опубликованный в "Официальной газете" от 5 июня 2004 года N 23 (180), следующие изменения и дополнения: 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заголовок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"О Правилах утверждения временных понижающих коэффициентов к тарифам (ценам, ставкам сборов) на регулируемые услуги по транспортировке природного газа по магистральным и (или) распределительным трубопроводам";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1: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"установления и отмены" заменить словом "утверждения";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слово "услуги" заменить словом "регулируемые услуги";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Правилах   установления и отмены временных понижающих коэффициентов к тарифам (ценам, ставкам сборов) на услуги по транспортировке природного газа по магистральным и (или) распределительным трубопроводам, утвержденных указанным приказом: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правом верхнем углу после слова "приказом" дополнить словоми "и.о. Председателя";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заголовке и по всему тексту слова: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"установления и отмены", "установления", "установление", "установлении", "предоставлении", "установленные", "установленных" заменить соответственно словами "утверждения", "утверждения", "утверждение", "утверждении", "утверждении", "утвержденные", "утвержденных";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"услуги", "услугами", "услуг" заменить соответственно словами "регулируемые услуги", "регулируемыми услугами", "регулируемых услуг";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3 абзац восьмой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"уполномоченный орган - центральный государственный орган, осуществляющий контроль и регулирование деятельности в сферах естественных монополий, или областной (города республиканского значения, столицы) исполнительный орган в пределах установленной компетенции.";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19 Главы 4 считать пунктом 19 Главы 3;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Главу 4 исключить;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Приложении 1 к Правилам установления и отмены временных понижающих коэффициентов к тарифам (ценам, ставкам сборов) на услуги по транспортировке природного газа по магистральным и (или) распределительным трубопроводам: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правом верхнем углу: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"установления и отмены" заменить словом "утверждения";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"услуги" заменить словами "регулируемые услуги";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заголовке и по всему тексту слова: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"установления" заменить словом "утверждения";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"на услуги", "услугу", "услуг" заменить соответственно словами "на регулируемые услуги", "регулируемую услугу", "регулируемых услуг";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Приложение 2 к указанным Правилам исключить. 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по регулированию и контролю в сфере трубопроводных и водоканализационных систем Агентства Республики Казахстан по регулированию естественных монополий (Аскарова А.Г.) обеспечить в установленном законодательством порядке государственную регистрацию настоящего приказа в Министерстве юстиции Республики Казахстан.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административной работы и анализа Агентства Республики Казахстан по регулированию естественных монополий (Досмагамбет Е.М.) после государственной регистрации настоящего приказа в Министерстве юстиции Республики Казахстан: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обеспечить в установленном порядке его опубликование в официальных средствах массовой информации;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довести его до сведения структурных подразделений и территориальных органов Агентства Республики Казахстан по регулированию естественных монополий.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приказа возложить на заместителя Председателя Агентства Республики Казахстан по регулированию естественных монополий Нефедова А.П.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Настоящий приказ вводится в действие с момента его официального опубликования.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28"/>
        <w:gridCol w:w="3672"/>
      </w:tblGrid>
      <w:tr>
        <w:trPr>
          <w:trHeight w:val="30" w:hRule="atLeast"/>
        </w:trPr>
        <w:tc>
          <w:tcPr>
            <w:tcW w:w="86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Председатель  </w:t>
            </w:r>
          </w:p>
        </w:tc>
        <w:tc>
          <w:tcPr>
            <w:tcW w:w="36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Согласовано: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энергетики и минеральных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ресурсов Республики Казахстан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 марта 2005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Согласовано: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Налогового комитета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Министерства финансов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 марта 2005 г.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