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f98271" w14:textId="4f9827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и.о. Председателя Агентства Республики Казахстан по регулированию естественных монополий и защите конкуренции от 12 декабря 2003 года N 312-ОД "Об утверждении Правил раздельного учета доходов, затрат и задействованных активов операторами связи по видам услуг телекоммуникаций, регулируемых в соответствии с законодательством о естественных монополиях и антимонопольным законодательством"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Агентства Республики Казахстан по регулированию естественных монополий от 18 марта 2005 года N 90-ОД. Зарегистрирован Министерством юстиции Республики Казахстан 31 марта 2005 года N 3532. Утратил силу приказом Министра национальной экономики Республики Казахстан от 22 мая 2020 года № 42.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национальной экономики РК от 22.05.2020 </w:t>
      </w:r>
      <w:r>
        <w:rPr>
          <w:rFonts w:ascii="Times New Roman"/>
          <w:b w:val="false"/>
          <w:i w:val="false"/>
          <w:color w:val="ff0000"/>
          <w:sz w:val="28"/>
        </w:rPr>
        <w:t>№ 42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7-1)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7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естественных монополиях" и подпунктом 1) пункта 18 Положения об Агентстве Республики Казахстан по регулированию естественных монополий,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28 октября 2004 года N 1109,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ПРИКАЗЫВАЮ: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Председателя Агентства Республики Казахстан по регулированию естественных монополий и защите конкуренции от 12 декабря 2003 года N 312-ОД "Об утверждении Правил раздельного учета доходов, затрат и задействованных активов операторами связи по видам услуг телекоммуникаций, регулируемых в соответствии с законодательством о естественных монополиях и антимонопольным законодательством" (зарегистрированный в Реестре государственной регистрации нормативных правовых актов N 2649), следующие изменения и дополнения: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"Об утверждении Правил ведения раздельного учета доходов, затрат и задействованных активов операторами связи по регулируемым видам услуг телекоммуникаций и услуг, технологически связанных с предоставлением услуг телекоммуникаций";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слов "связи по" дополнить словами "регулируемым видам услуг телекоммуникаций и услуг, технологически связанных с предоставлением услуг телекоммуникаций";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"видам услуг телекоммуникаций, регулируемых в соответствии с законодательством о естественных монополиях и антимонопольным законодательством" исключить;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2 слова "оказывающим услуги телекоммуникаций с использованием сети местных линий" заменить словами "предоставляющим регулируемые виды услуг телекоммуникаций и услуг, технологически связанных с предоставлением услуг телекоммуникаций";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Правилах раздельного учета доходов, затрат и задействованных активов операторами связи по видам услуг телекоммуникаций, регулируемых в соответствии с законодательством о естественных монополиях и антимонопольным законодательством, утвержденных указанным приказом: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"Правила ведения раздельного учета доходов, затрат и задействованных активов операторами связи по регулируемым видам услуг телекоммуникаций и услуг, технологически связанных с предоставлением услуг телекоммуникаций";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"Настоящие Правила ведения раздельного учета доходов, затрат и задействованных активов операторами связи по регулируемым видам услуг телекоммуникаций и услуг, технологически связанных с предоставлением услуг телекоммуникаций, (далее - Правила) определяют основные принципы ведения раздельного учета, порядок организации и осуществления раздельного учета операторами связи, которые в соответствии с законодательством Республики Казахстан признаются субъектами естественной монополии.";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2 слова "осуществляющим контроль и ценовое регулирование деятельности субъектов естественной монополии и субъектов, занимающих доминирующее (монопольное) положение" заменить словами "осуществляющим контроль и регулирование деятельности в сфере естественной монополий";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3 слова "виду услуг, согласно перечню регулируемых услуг, утверждаемому уполномоченным органом в соответствии с законодательством Республики Казахстан" заменить словами "регулируемому виду услуг, согласно перечню регулируемых услуг, а также услуг на которые применяются регулируемые государством цены (тарифы), утверждаемые Правительством Республики Казахстан".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Департаменту по регулированию и контролю в сфере телекоммуникаций и аэронавигации (Алиев И.Ш.) обеспечить в установленном законодательством порядке государственную регистрацию настоящего приказа в Министерстве юстиции Республики Казахстан.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Департаменту административной работы и анализа Агентства Республики Казахстан по регулированию естественных монополий (Досмагамбет Е.М.) после государственной регистрации настоящего приказа: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обеспечить в установленном законодательством порядке его опубликование в официальных средствах массовой информации;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довести его до сведения структурных подразделений и территориальных органов Агентства Республики Казахстан по регулированию естественных монополий, акционерных обществ "Казахтелеком" и "Транстелеком", республиканского государственного предприятия "Казаэронавигация". 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приказа возложить на заместителя Председателя Агентства Республики Казахстан по регулированию естественных монополий Нефедова А.П.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Настоящий приказ вводится в действие с момента государственной регистрации в Министерстве юстиции Республики Казахстан.        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28"/>
        <w:gridCol w:w="3672"/>
      </w:tblGrid>
      <w:tr>
        <w:trPr>
          <w:trHeight w:val="30" w:hRule="atLeast"/>
        </w:trPr>
        <w:tc>
          <w:tcPr>
            <w:tcW w:w="86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</w:t>
            </w:r>
          </w:p>
        </w:tc>
        <w:tc>
          <w:tcPr>
            <w:tcW w:w="36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Согласовано: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Председатель Агентства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информатизации и связи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 марта 2005 г.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