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75c3" w14:textId="abe7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транспортировки нефти и (или) нефтепродуктов по магистральным трубопроводам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24 марта 2005 года № 100-ОД. Зарегистрирован Министерством юстиции Республики Казахстан 31 марта 2005 года № 3534.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 Правительства Республики Казахстан от 12 октября 2007 года N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равных условий доступа к регулируемым услугам (товарам, работам) в сфере транспортировки нефти и (или) нефтепродуктов по магистральным трубопроводам. </w:t>
      </w:r>
    </w:p>
    <w:bookmarkEnd w:id="1"/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(Досмагамбет Е.М.)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Министерства энергетики и минеральных ресурсов Республики Казахстан. 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4"/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марта 2005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 приказом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марта 2005 года N 100-ОД.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равных условий доступа 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регулируемым услугам (товарам, работам)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транспортировки нефти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
нефтепродуктов по магистральным трубопроводам </w:t>
      </w:r>
    </w:p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предоставления равных условий доступа к регулируемым услугам (товарам, работам) в сфере транспортировки нефти и (или) нефтепродуктов по магистральным трубопроводам (далее - Правила) разработаны в соответствии с Законом 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регулируемых рынках" и определяют порядок и общие принципы обеспечения равного доступа потребителей к регулируемым услугам (товарам, работам) субъектов естественных монополий, оказывающих регулируемые услуги в сфере транспортировки нефти и (или) нефтепродуктов по магистральным трубопроводам.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-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регулируемые услуги - услуги (товары, работы),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компетентный орган - государственный орган, осуществляющий регулирование в отрасли нефтепроводного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нефтепроводная организация - субъект естественной монополии, оказывающий регулируемые услуги в сфере транспортировке нефти и (или) нефтепродуктов по магистральным трубопроводам.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26.02.2009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67-ОД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Иные понятия, используемые в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8"/>
    <w:bookmarkStart w:name="z4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предоставления равных условий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доступа к регулируемым услугам (товарам, работам) в 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сфере транспортировки нефти и (или) нефтепродуктов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магистральным трубопроводам 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равных условий доступа к регулируемым услугам (товарам, работам) в сфере транспортировки нефти и (или) нефтепродуктов по магистральным трубопроводам осуществляется исходя из следующих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равнодоступность регулируемых услуг (товаров, работ) в сфере транспортировки нефти и (или) нефтепродуктов по магистральным трубопроводам для всех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единой тарифной политики в отношении всех потребителей регулируемых услуг (товаров, работ) в сфере транспортировки нефти и (или) нефтепродуктов по магистральным трубопроводам;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открытость перечня регулируемых услуг нефтепроводной организации, тарифов (цен, ставок сборов) на данные услуги. </w:t>
      </w:r>
    </w:p>
    <w:bookmarkEnd w:id="10"/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регулируемым услугам (товарам, работам) в сфере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транспортировке нефти и (или) нефтепродуктов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магистральным трубопроводам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Потребитель на территории Республики Казахстан имеет право равного доступа к регулируемым услугам (товарам, работам) в сфере транспортировки нефти и (или) нефтепродуктов по магистральным трубопроводам.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Взаимоотношения между потребителем и нефтепроводной организацией строятся на договорной основе с учетом тарифов (цен, ставок сборов), утвержденных уполномоченным органом и в соответствии с Типовым договором на предоставление услуг по транспортировке нефти,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ноября 2003 года N 1194.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Регулируемые услуги (товары, работы) в сфере транспортировки нефти и (или) нефтепродуктов по магистральным трубопроводам предоставляются потребителям в соответствии с графиком поставки нефти, утвержденным компетентным органом. </w:t>
      </w:r>
    </w:p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ограниченной технической возможности оказания регулируемых услуг (товаров, работ) в сфере транспортировки нефти и (или) нефтепродуктов по магистральным трубопроводам вследствие отсутствия свободной мощности магистрального трубопровода, приоритет первоочередного доступа к регулируемым услугам (товарам, работам) в сфере транспортировки нефти и (или) нефтепродуктов по магистральным трубопроводам может быть представлен потребителю: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осуществляющему поставку нефти на нефтеперерабатывающие заводы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принявшим на себя обязательства в соответствии с заключенным договором на предоставление услуг по транспортировке нефти предоставлять для транспортировки обязательные минимальные годовые объемы нефти;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предоставляющему для транспортировки нефть и (или) нефтепродукты необходимого качества, позволяющего привести транспортируемую смесь нефти и (или) нефтепродуктов в соответствие с техническими требованиями по качеству, устанавливаемыми нефтепроводными организациями в странах, по территории которых осуществляется транспортировка;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привлеченному для инвестирования расширения пропускной мощности магистрального трубопровода или отдельных его объектов, в соответствии с условиями заключенного договора и до полной окупаемости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обеспечивающему выполнение решений Правительства Республики Казахстан и (или) международных соглашений с участием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имеющему альтернативной технической возможности для транспортировки своей нефти и (или) нефтепродуктов.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Председателя Агентства РК по регулированию естественных монополий от 14.10.2008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Между потребителями, за исключением указанных в пункте 8 Правил, распределение мощностей магистрального трубопровода производится компетентным органом на пропорциональной основе по отношению к заявляемым потребителями объемам транспортировки нефти и (или) нефтепродуктов.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