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f36c" w14:textId="e0ef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Налогового комитета Министерства финансов Республики Казахстан от 12 июля 2004 года N 347 "О некоторых вопросах ограничения в распоряжении имуществом в счет налоговой и таможенной задолженности"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28 февраля 2005 года N 83. Зарегистрирован в Министерстве юстиции Республики Казахстан 31 марта 2005 года N 3535. Утратил силу приказом Министра финансов Республики Казахстан от 30 декабря 2008 года N 637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30.12.2008 </w:t>
      </w:r>
      <w:r>
        <w:rPr>
          <w:rFonts w:ascii="Times New Roman"/>
          <w:b w:val="false"/>
          <w:i w:val="false"/>
          <w:color w:val="ff0000"/>
          <w:sz w:val="28"/>
        </w:rPr>
        <w:t>N 637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13 декабря 2004 года "О внесении изменений и дополнений в некоторые законодательные акты Республики Казахстан по вопросам налогообложения"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Налогового комитета Министерства финансов Республики Казахстан от 12 июля 2004 года N 347 "О некоторых вопросах ограничения в распоряжении имуществом в счет налоговой и таможенной задолженности" (зарегистрированный в Реестре государственной регистрации нормативных правовых актов 10 августа 2004 года за N 2992, опубликованный в Бюллетене нормативных правовых актов Республики Казахстан, 2004 год, N 37-40, ст. 1024)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форму Решения об ограничении в распоряжении имуществом в счет налоговой задолженности налогоплательщика (задолженности по таможенным платежам и налогам плательщика), утвержденную указанным приказом, изложить в новой редакции согласно приложению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Правилах составления Акта описи ограниченного в распоряжении имущества в счет налоговой задолженности налогоплательщика (задолженности по таможенным платежам и налогам плательщика),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слова "документы" дополнить словами ", нотариально засвидетельствованные копии документов, подтверждающих права собственности и (или) хозяйственного ведения на такое имущество,";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"При наличии последней в Акте описи указываются данные независимой оценки.".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Управлению налогового администрирования Налогового комитета Министерства финансов Республики Казахстан (Кипшаков A.M.)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с момента его официального опубликования и распространяется на правоотношения, возникшие с 1 января 2005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Комитета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23 февраля 2005 г. 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2005 года N 83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2004 года N 347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некоторых вопросах ограничения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распоряжении имуществом в счет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налоговой и таможенной задолженности" 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об ограничении в распоряжении имуществом в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налоговой задолженности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(задолженности по таможенным платежам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налогам плательщика)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"__" ______ 200___г.                        N_____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48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Кодекса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налогах и других обязательных платежах в бюджет" (Налогового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кодекса) (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353 </w:t>
      </w:r>
      <w:r>
        <w:rPr>
          <w:rFonts w:ascii="Times New Roman"/>
          <w:b w:val="false"/>
          <w:i w:val="false"/>
          <w:color w:val="000000"/>
          <w:sz w:val="28"/>
        </w:rPr>
        <w:t xml:space="preserve"> Таможенного кодекса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комитет (Департамент таможенного контроля) по___________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лице____________________________________________________________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(фамилия, имя, отчество руководителя или заместителя)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РЕШИЛ на основании уведомления о принимаемых мерах по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исполнения невыполненного в срок налогового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(уведомления о погашении задолженности и пени)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 200 _ г. N ____ ограничить в распоряжении имуществом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(плательщика)_____________________________________________________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(наименование налогоплательщика (плательщика)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юридический адрес, РНН)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счет задолженности на сумму:____________________________________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(в цифрах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_______________________  _____________ 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 (код, наименование платежа)     (сумма платежа)  (сумма пени)   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_______________________  _____________ 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 (код, наименование платежа)     (сумма платежа)  (сумма пени)   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_______________________  _____________ 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 (код, наименование платежа)     (сумма платежа)  (сумма пени)   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_______________________  _____________ 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 (код, наименование платежа)     (сумма платежа)  (сумма пени)   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_______________________  _____________ 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 (код, наименование платежа)     (сумма платежа)  (сумма пени)   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(подпись, печать налогового (таможенного)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вынесении решения об ограничении в распоряжении имуществом налогоплательщика, переданном в финансовый лизинг и (или) в залог, запрещается налоговым органам изъятие этого имущества до прекращения действия договора, а налогоплательщику - изменение условий договора (продление срока действия договора, сублизинг и (или) перезалог) с момента вынесения налоговым органом решения в отношении этого имущества и до его отмены.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вынесении решения об ограничении в распоряжении имуществом плательщика, переданном внаем, включая финансовый лизинг и залог, запрещается передача права собственности на такое имущество арендатору и залогодержателю с момента вынесения таможенным органом решения в отношении этого имущества и до его отмены.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Решение получил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(подпись, (печать) налогоплательщика (плательщика) и дата)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