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c22e" w14:textId="26cc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Председателя Агентства Республики Казахстан по информатизации и связи от 21 апреля 2004 года N 74-п и Председателя Агентства Республики Казахстан по регулированию естественных монополий и защите конкуренции от 14 мая 2004 года N 233-ОД "О введении операторами связи посекундной тарификации междугородных соединений и трафика между взаимодействующими сетями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информатизации и связи от 5 апреля 2005 года N 90-п и Председателя Агентства Республики Казахстан по регулированию естественных монополий от 5 апреля 2005 года N 119-ОД. Зарегистрирован в Министерстве юстиции Республики Казахстан 6 апреля 2005 года N 3548. Утратил силу совместным приказом Агентства Республики Казахстан по информатизации и связи от 28 мая 2009 года N 233, Агентства Республики Казахстан по защите конкуренции (Антимонопольное агентство) от 4 июня 2009 года N 177-ОД, Агентства Республики Казахстан по регулированию естественных монополий от 11 июня 2009 года N 211-ОД.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совместным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Агентства РК по информатизации и связи от 28.05.2009 N 233, Агентства РК по защите конкуренции (Антимонопольное агентство) от 04.06.2009 N 177-ОД, Агентства РК по регулированию естественных монополий от 11.06.2009 N 211-ОД (вводится в действие с 01.01.2010).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 соответствии с пунктом 4.5. Плана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отрасли телекоммуникаций Республики Казахстан на 2003-2005 годы, утвержденной постановлением Правительства Республики Казахстан от 18 февраля 2003 года N 168, приказываем: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21 апреля 2004 года N 74-п и Председателя Агентства Республики Казахстан по регулированию естественных монополий и защите конкуренции и от 14 мая 2004 года N 233-ОД "О введении операторами связи посекундной тарификации междугородных соединений и трафика между взаимодействующими сетями телекоммуникаций" (зарегистрированный в реестре государственной регистрации нормативных правовых актов Республики Казахстан за N 2894, внесены изменения совместным приказом и.о. Председателя Агентства Республики Казахстан по информатизации и связи от 22 сентября 2004 года N 203-п и и.о. Председателя Агентства Республики Казахстан по регулированию естественных монополий и защите конкуренции от 24 сентября 2004 года N 390-ОД),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Операторам связи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2005 года обеспечить посекундную тарификацию междугородных (внутризоновых) соединений внутри сети с шагом тарификации 10 секунд*.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шаг тарификации 10 секунд - каждые полные и неполные 10 секунд интервала соединения.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2005 года перейти на посекундную тарификацию трафика между взаимодействующими сетями телекоммуникаций операторов связи с шагом тарификации 10 секунд, за исключением международного телефонного трафика;";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1 января 2005 года" заменить словами "До 1 января 2006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"Присоединяющим операторам связи, имеющим сертифицированное оборудование и аппаратно-программные средства учета, и поверенные средства измерения трафика, при отсутствии таковых у присоединяемого оператора связи, обеспечить учет и биллинг пропускаемого трафика согласно договорам присоединения.".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государственной политики в области связи Агентства Республики Казахстан по информатизации и связи (Сейтимбеков А.А.) в установленном порядке обеспечить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Оразалинова Д.С. и Заместителя Председателя Агентства Республики Казахстан по регулированию естественных монополий Нефедова А.П.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 и вводится в действие со дня официального опубликования.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информатизации и связи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естественных монополий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