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c322c" w14:textId="ffc32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признании утратившим силу некоторых приказов
Министра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22 февраля 2005 года N 60.
Зарегистрирован в Министерстве юстиции Республики Казахстан от 20 апреля 2005 года N 3568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40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нормативных правовых актах",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>Министра юстиции Республики Казахстан от 25 мая 2004 года N 148 "Об утверждении Правил прохождения аттестации частными нотариусами и признании утратившими силу некоторых нормативных правовых актов" (зарегистрирован в Реестре государственной регистрации нормативных правовых актов Республики Казахстан за N 2881, опубликован в "Юридической газете" от 16 июня 2004 года N 47 (603), внесены изменения приказом Министра юстиции Республики Казахстан от 4 ноября 2004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325 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</w:p>
    <w:bookmarkEnd w:id="1"/>
    <w:bookmarkStart w:name="z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2.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юстиции Республики Казахстан от 4 ноября 2004 года N 325 "О внесении изменений в некоторые приказы, а также о признании утратившими силу некоторых приказов Министра юстиции Республики Казахстан" (зарегистрирован в Реестре государственной регистрации нормативных правовых актов Республики Казахстан за N 3191),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подпункт 6) пункта 1 указанного приказа исключить. </w:t>
      </w:r>
    </w:p>
    <w:bookmarkEnd w:id="2"/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Настоящий приказ вводится в действие со дня его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