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cf2c" w14:textId="b56c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
Республики Казахстан от 24 декабря 2004 года N 1051 "Об утверждении Правил аттестации педагогических работников"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26 апреля 2005 года N 261. Зарегистрирован в Министерстве юстиции Республики Казахстан 26 апреля 2005 года N 3583. Утратил силу приказом Министра образования и науки Республики Казахстан от 9 апреля 2008 года N 181.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РК от 09.04.2008 N 181 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образования и науки Республики Казахстан от 24 декабря 2004 года N 1051 "Об утверждении Правил аттестации педагогических работников" (зарегистрированный в Реестре государственной регистрации нормативных правовых актов за N 3401)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аттестации педагогических работников,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подпункт 1)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пункт 6 дополнить словами ", районными (городскими) отделами образования и спорта.";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пункт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"17. Педагогические работники (учителя) организаций образования, реализующие образовательные программы среднего общего образования, проходят аттестацию по должности, установленной штатным расписанием, и указанной в индивидуальном трудовом договоре (приказе о приеме на работу).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если предметы, которые преподает педагогический работник (учитель), соответствуют предметам, указанным в его дипломе как одна квалификация (учитель физики и математики, учитель химии и биологии, учитель казахского языка и литературы и т.д.) аттестация проводится с присвоением единой категории по основной должности с указанием предметов в соответствии с указанной в дипломе квалификацией (учитель физики и математики высшей категории, учитель химии и биологии первой категории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Педагогические работники, преподающие государственный язык, но не имеющие соответствующего профессионального образования, должны проходить аттестацию по предмету "Казахский язык".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всех других случаях совмещения должностей педагогический работник (учитель) проходит аттестацию по совмещаемой должности на условиях, указанных в абзаце четвертом подпункта 3) пункта 22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пункт 25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"25. В случае несогласия с решением аттестационной комиссии аттестуемый имеет право обжаловать его в судебном порядке.".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Настоящий приказ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приказа возложить на вице-министра образования и науки Республики Казахстан Шамшидинову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