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2b871" w14:textId="dc2b8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Республики Казахстан от 11 июня 2003 года N 446 "Об утверждении Инструкции по проведению медицинского освидетельствования для установления факта употребления психоактивного вещества и состояния опьянения"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 апреля 2005 года N 167. Зарегистрирован в Министерстве юстиции Республики Казахстан 27 апреля 2005 года N 3589. Утратил силу приказом Министра здравоохранения Республики Казахстан от 13 июля 2017 года № 504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13.07.2017 </w:t>
      </w:r>
      <w:r>
        <w:rPr>
          <w:rFonts w:ascii="Times New Roman"/>
          <w:b w:val="false"/>
          <w:i w:val="false"/>
          <w:color w:val="ff0000"/>
          <w:sz w:val="28"/>
        </w:rPr>
        <w:t>№ 504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протеста Генерального Прокурора Республики Казахстан от 2 февраля 2005 года N 7-1491-05,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от 11 июня 2003 года N 446 "Об утверждении Инструкции по проведению медицинского освидетельствования для установления факта употребления психоактивного вещества и состояния опьянения" (зарегистрированный в Реестре государственной регистрации нормативных правовых актов за N 2389) следующее изменение: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Инструкции по проведению медицинского освидетельствования для установления факта употребления психоактивного вещества и состояния опьянения, утвержденной указанным приказом: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Направление на медицинское освидетельствование в медицинские организации осуществляется в соответствии с законодательством.".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лечебно-профилактической работы (Нерсесов А.В.) направить в установленном порядке настоящий приказ на государственную регистрацию в Министерство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организационно-правовой работы (Акрачкова Д.В.) направить настоящий приказ на официальное опубликование после его государственной регистрации в Министерстве юстиции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здравоохранения Республики Казахстан Диканбаеву С.А.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367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 </w:t>
            </w:r>
          </w:p>
        </w:tc>
        <w:tc>
          <w:tcPr>
            <w:tcW w:w="3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Министр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 марта 2005 г.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