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dcb2" w14:textId="88fd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Директората
Национальной комиссии Республики Казахстан по ценным бумагам от 15 мая 2001 года N 828 "Об утверждении Правил присвоения национальных
идентификационных номеров государственным ценным бумагам"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N 104. Зарегистрировано в Министерстве юстиции Республики Казахстан 27 апреля 2005 года N 3593. Утратило силу постановлением Правления Агентства Республики Казахстан по регулированию и надзору финансового рынка и финансовых организаций от 29 октября 2008 года N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29.10.2008 N 158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приведения нормативных правовых актов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Директората Национальной комиссии Республики Казахстан по ценным бумагам от 15 мая 2001 года N 828 "Об утверждении Правил присвоения национальных идентификационных номеров государственным ценным бумагам" (зарегистрированное в Реестре государственной регистрации нормативных правовых актов Республики Казахстан под N 1569, опубликованное в августе 2002 года в Сборнике нормативных актов по рынку ценных бумаг Казахстана, том 5, с изменениями и дополнениями,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16 апреля 2003 года N 114, зарегистрированным в Реестре государственной регистрации нормативных правовых актов Республики Казахстан под N 2312,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25 октября 2004 года N 301, зарегистрированным в Реестре государственной регистрации нормативных правовых актов Республики Казахстан под N 3240)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1 к Правилам присвоения национальных идентификационных номеров государственным ценным бумагам, утвержденным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9) знак препинания "." заменить знаком препинания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подпунктами 10), 11), 12), 13)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"10) символ "А" - бездокументарные купонные ценные бумаги, размещение и погашение которых осуществляется по номинальной стоимости, при этом в течение срока обращения выплачивается вознаграждение, именуемое индексированным купоном;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символ "В" - бездокументарные купонные ценные бумаги, размещение и погашение которых осуществляется по номинальной стоимости, при этом в течение срока обращения выплачивается вознаграждение, именуемое индексированным купоном;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символ "С" - бездокументарные купонные ценные бумаги, размещение и погашение которых осуществляется по номинальной стоимости, при этом в течение срока обращения выплачивается вознаграждение, именуемое индексированным купоном;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13) символ "D" - бездокументарные купонные ценные бумаги, размещение и погашение которых осуществляется по номинальной стоимости, при этом в течение срока обращения выплачивается определенное при размещении вознаграждение, называемое купоном.";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таблицу 1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"Таблица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Таблица кодов отдельных видов государственных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3"/>
        <w:gridCol w:w="1433"/>
      </w:tblGrid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краткосрочное казначейское обязательство Республики Казахстан, выпускаемое Министерством финансов Республики Казахстан (МЕККАМ)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среднесрочное казначейское обязательство Республики Казахстан, выпускаемое Министерством финансов Республики Казахстан (МЕОКАМ)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долгосрочное казначейское обязательство Республики Казахстан, выпускаемое Министерством финансов Республики Казахстан (МЕУКАМ)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среднесрочное индексированное казначейское обязательство Республики Казахстан, выпускаемое Министерством финансов Республики Казахстан (МОИКАМ)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долгосрочное индексированное казначейское обязательство Республики Казахстан, выпускаемое Министерством финансов Республики Казахстан (МУИКАМ)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долгосрочное сберегательное казначейское обязательство Республики Казахстан, выпускаемое Министерством финансов Республики Казахстан (МЕУЖКАМ)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краткосрочное казначейское валютное обязательство Республики Казахстан, выпускаемое Министерством финансов Республики Казахстан (МЕКАВМ)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среднесрочное казначейское валютное обязательство Республики Казахстан, выпускаемое Министерством финансов Республики Казахстан(МЕОКАВМ)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индексированное казначейское обязательство Республики Казахстан, выпускаемое Министерством финансов Республики Казахстан (МЕИКАМ)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сберегательная облигация государственного внутреннего займа Республики Казахстан, выпускаемая Министерством финансов Республики Казахстан (НСО)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нота Национального Банка Республики Казахстан, номинированная в тенге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нота Национального Банка Республики Казахстан, номинированная в иностранной валюте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специальная компенсационная казначейская облигация (МАОКО)"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Отделу международных отношений и связей с общественностью Агентства (Пернабаев Ш. Т.) принять меры к публикации настоящего постановления в средствах массовой информации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