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077d" w14:textId="4370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аттестации экспертов-аудиторов по стандартизации, подтверждению соответствия и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22 апреля 2005 года N 118. Зарегистрирован в Министерстве юстиции Республики Казахстан 27 апреля 2005 года N 3597. Утратил силу приказом Председателя Комитета по техническому регулированию и метрологии Министерства индустриии торговли РК от 20 июля 2006 года N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техническому регулированию и метрологии Министерства индустрии и торговли РК от 22 апреля 2005 года N 118 утратил силу приказом Председателя Комитета по техническому регулированию и метрологии Министерства индустриии торговли РК от 20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техническом регулировании"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подготовки и аттестации экспертов-аудиторов по стандартизации, подтверждению соответствия 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приказа возложить на заместителя Председателя Момышева Талгата Амангельдиевича.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техническому регулированию и метрологии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индустрии и торговли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2005 года N 118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подготовки и аттестации экспертов-аудиторов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стандартизации, подтверждению соответствия и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Настоящие Правила разработаны в соответствии с подпунктом 11) второго абзаца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,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техническом регулировании" и определяют порядок подготовки и аттестации экспертов-аудиторов по стандартизации, подтверждению соответствия 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 настоящих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Эксперт-аудитор по стандартизации, подтверждению соответствия и аккредитации (далее - эксперт-аудитор) - специалист, аттестованный в порядке, установленном уполномоченным органом по техническому регулированию и метрологии (далее - уполномоченным органом);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Аттестация эксперта-аудитора - деятельность третьей стороны по оценке и подтверждению компетентности экспертов-аудиторов, установленным уполномоченным органом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Компетентность эксперта-аудитора - совокупность знаний, умений, навыков и личных качеств специалиста, необходимых для выполнения им работ по стандартизации, подтверждению соответствия 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Аттестат эксперта-аудитора - документ установленного образца подтверждающий, что специалист аттестован для осуществления деятельности в указанной области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Кандидат в эксперты-аудиторы - специалист, представивший на рассмотрение комиссии уполномоченного органа все необходимые документы для его аттестации в качестве эксперта-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Область аттестации - сфера деятельности эксперта-аудитора в пределах одного направления, компетентность которого подтверждена аттестатом.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Экспертами-аудиторами могут быть специалисты, отвечающие квалификационным требованиям, установленным настоящими Правилами, аттестованные уполномоченным органом по представлению созданной им аттестационной комиссии (далее - Комиссии).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Аттестация экспертов-аудиторов проводится по следующим направлениям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стандартизация;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подтверждение соответствия продукции, процессов, услуг и систем менеджмента;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аккредитация органов по подтверждению соответствия и испытательных лабораторий.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Рекомендуемые направления деятельности экспертов-аудиторов по подтверждению соответствия продукции, услуг и систем менеджмента представлены в приложении 1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 и подготовка экспертов-аудиторов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 кандидату в эксперты-аудиторы, для получения аттестата предъявляются следующие квалификационные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наличие высшего профессионального образования при стаже работы в заявленной области аттестации не менее двух лет либо среднего профессионального образования при стаже работы в заявляемой области аттестации не менее шести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прохождение профессионального обучения (теоретической подготовки и переподготовки) в заявляемой области аттестации. Организация профессиональной подготовки и переподготовки экспертов-аудиторов в области технического регулирования осуществляется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прохождение практической подготовки (стажировки) в заявленной области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Стажировки по направлениям, связанным с аккредитацией органов по подтверждению соответствия и испытательных лабораторий (центров), сертификацией систем менеджмента должны проводиться не позднее, чем в течение 2-х лет с момента завершения курса теоретического обучения, по другим направлениям - в течение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Содержание стажировок определяется организациями, на базе которых проводятся стажировки, и назначенными ими руководителями стажировок в зависимости от стажа и места работы кандидатов в эксперты-аудиторы, их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Руководителем стажировки должен быть эксперт-аудитор, аттестованный в том направлении и области аттестации, по которому стажируется кандидат в эксперты-аудиторы.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При отсутствии в республике условий для стажировки экспертов-аудиторов по новым областям аттестации, решение о назначении руководителя стажировки принимается по согласованию с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Количество стажировок должно быть не менее, для экспертов-аудиторов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стандартизации - 4-х (включая подготовку и проведение экспертизы стандартов и нормативных документов, анализ базы нормативных документов и подготовки предложений по ее совершенствованию);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сертификации систем менеджмента - не менее 4-х, общей продолжительностью не менее 20-ти рабочих дней (включая анализ документации, участие в проверках и составление отчетов о них);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подтверждению соответствия продукции и услуг - не менее 5-ти (включая участие в работах по сертификации по различным схемам);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аккредитации органов по подтверждению соответствия, испытательных лабораторий (центров) - не менее 4-х, включая участие в работе комиссии по аттестационному обследованию органов по подтверждению соответствия и/или испытательных лабораторий (центров).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Образование, теоретическая подготовка и стажировки должны соответствовать заявляемой области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зависимости от опыта, образования, освоенного специалистами специального курса, повышения квалификации и пройденных стажировок специалист может быть аттестован в одном или нескольких направлениях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аттестации, выдачи,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приостановки и аннулирования аттестатов экспертов-аудиторов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Кандидат, претендующий на аттестацию в качестве эксперта-аудитора должен представить в Комиссию заявление, личную карточку и отчет о прохождении стажировки.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Форма личной карточки и отчета о прохождении стажировки представлены в приложениях 2 и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Комиссия действует в соответствии с утвержденным Руководителем уполномоченного органа или лицом, его замещающим, Положением о Комиссии по аттестации экспертов-аудиторов.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Аттестации экспертов-аудиторов проводится в три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проверка комплектности представленных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рассмотрение Комиссией представленных документов и принятие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оформление аттестата эксперта-аудитора и его регистрация в реестре государственной системы технического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Общий срок рассмотрения документов не должен превышать одного месяца со дня поступления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При положительном решении кандидату в эксперты-аудиторы выдают аттестат. Аттестат подписывает Руководитель уполномоченного органа или лицо, его замещающее.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Выданный аттестат действителен в течение трех лет с момента его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При отрицательном решении Комиссия направляет кандидату в эксперты-аудиторы отказ с обоснованием его причин.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и аттестации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экспертов-аудиторов по стандартизации,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 и аккредитации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Рекомендуемые направления деятельности экспертов-аудиторов по подтверждению соответствия продукции, услуг и систем менеджмента: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Подтверждение соответствия продукции: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бытовой химии;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кабельной;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легкой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машиностроения;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металлургической;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минеральных удобрений;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нефтяной;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оружия (служебно-штатного, гражданского) и боеприпасов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парфюмерно-косметической;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пищевой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радиотехнической;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сельскохозяйственного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 средств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16) строительных материалов и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17) товаров деревообработки;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18) топливного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19) химической;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20) электронной;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21) электротехнической.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Подтверждение соответствия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гостиничных, мотелей, кемпингов;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общественного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парикмахерских;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химчистки;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 подготовке к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технического обслуживания и ремонта автомототранспортных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туристских и экскурсионных.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Подтверждение соответствия систем менеджмента: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система менеджмента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система качества пищевых продуктов на основе анализа критических контрольных точек;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система менеджмента охраны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система менеджмента охраны труда и предупреждения профессиональных заболеваний.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и аттестации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экспертов-аудиторов по стандартизации,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 и аккредитации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личной карточки эксперта-аудитора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(кандидата в эксперты-аудиторы)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Место для фотографии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Личная карточка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эксперта-аудитора (кандидата в эксперты-аудиторы)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наименование системы, в которой аттестуется специалист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(область аттестации)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Личные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 Имя _______________ Отчество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 Образование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законченного учебного заведения  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окончания ________________N диплома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по диплому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Квалификация по диплому  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Ученая степень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(эксперта-аудитора)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N_______________ выданный "____"________ 200___г.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аттестации  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 ________________________ телефон рабочий 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   телефон домашний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Производственная деятельность: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433"/>
        <w:gridCol w:w="3073"/>
        <w:gridCol w:w="309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Дата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должность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
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Участие в работах по стандартизации, подтверждению соответствия и аккредитации: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3353"/>
        <w:gridCol w:w="3693"/>
      </w:tblGrid>
      <w:tr>
        <w:trPr>
          <w:trHeight w:val="45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адрес проверяемого предприятия (организации), наименование выполненных работ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   (выполнения)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 (работы)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Повышение квалификации: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313"/>
        <w:gridCol w:w="3293"/>
        <w:gridCol w:w="357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 обучения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Специализация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cвидетельства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______________________      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Подпись кандидата          подпись и расшифровка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в эксперты-аудиторы              эксперта-аудитора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и аттестации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экспертов-аудиторов по стандартизации,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подтверждению соответствия и аккредитации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отчета о прохождении стажировки с отзывом-характеристикой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N__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прохождении стажировки кандидатом в эксперты-аудиторы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(область аттестации)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(фамилия, имя, отчество кандидата-стажера)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(текст отчета)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Стажер _________________                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(подпись)                              (инициалы, 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Отзыв-характеристика руководителя стажировки: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3"/>
        <w:gridCol w:w="4133"/>
      </w:tblGrid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Область оценки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(удовлетворительно,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неудовлетворительно)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Знания: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законодательства Республики Казахстан  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Основополагающих нормативных документов в области технического регулирования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и процедур проведения работ и проверок, характеристик проверяемых объектов, методов и способов их оценки, подготовки отчетов, необходимых документов и заключений  по результатам работы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практически применять знания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личных качеств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Руководитель стажировки,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(эксперт-аудитор, руководитель предприятия, специалист,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фамилия, имя, отчество; регистрационный номер аттестата,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направление деятельности, должность, место работы, стаж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(подпись, расшифровка 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тексте отчета указывают: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дату(ы) прохождения стажировки, наименование и адрес организации, в которой проходила стажировка (N сертификата аккредитации организации, зарегистрированный в Реестре государственной системы технического регулирования);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стажировка проводилась по документам и материалам по стандартизации, подтверждению соответствия и аккредитации (наименование и адрес проверяемой организации);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соответствии, с какими документами, определяющими правила и процедуры, проводились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заключение процедуры сертификации, номера протоколов испытаний и других документов, на основании которых принималось решение о соответствии (несоответствии) проверяемого объекта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принятое решение о выдаче аттестата.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