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137a" w14:textId="9191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лесорубочного и лесного билета и Правил учета, хранения, заполнения и выдачи лесорубочного и лесного билета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4 апреля 2005 года № 93. Зарегистрирован в Министерстве юстиции от 6 мая 2005 года № 3626.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> Лесного кодекса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, ПРИКАЗЫВАЮ: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Форму лесорубочного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Форму лесного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Правила учета, хранения, заполнения и выдачи лесорубочного и лесного билета.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регулирования и контроля в области лесного хозяйства и особо охраняемых природных территорий в установленном порядке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     Қазақстан  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Орман пайдаланушыға берiледi  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Выдается лесопользователю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АҒАШ КЕСУ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ЛЕСОРУБОЧНЫЙ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 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  Ағашты кесу тәсiлi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         Способ рубки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 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орман кәсiпорыны санаты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государственного лесного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түрi __________________  Есепке алу тәсілі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пользования                    Способ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кесiлетiн ағаш қоры есебiнен кесуге _____________ сүректер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вырубить в счет лесосечного фонда 200__ г.                древесины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тартып шығаратын аралық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Расстояние вывозки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813"/>
        <w:gridCol w:w="2173"/>
        <w:gridCol w:w="1953"/>
        <w:gridCol w:w="1713"/>
        <w:gridCol w:w="1553"/>
        <w:gridCol w:w="1593"/>
      </w:tblGrid>
      <w:tr>
        <w:trPr>
          <w:trHeight w:val="45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Телім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выдела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ғаштың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лесосе-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ки/пло-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га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N/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деля-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ағаштардың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ди, га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га 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53"/>
        <w:gridCol w:w="1573"/>
        <w:gridCol w:w="1393"/>
        <w:gridCol w:w="1153"/>
        <w:gridCol w:w="1253"/>
        <w:gridCol w:w="1593"/>
        <w:gridCol w:w="1253"/>
        <w:gridCol w:w="19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Тығыздалған 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метрдегі ағаштың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плотных куб.м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есебінде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по 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Дайындалатын ағаш өнiмдерiне төленетiн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ақыны бюджетке өткiзу мерзiмi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внесения в бюджет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заготавливаемую лесопродукцию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Кесуге жатпайды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Рубке не подлежат  (тұқымдық ағаштар, тұқымдық жерлер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ағаштардың саны - количество семенников,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семенных куртин и других деревьев)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Ағаш дайындауды аяқтау мерзiмi "__"______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заготовки 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Уақытша ағаш сақтайтын орын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Места временных складов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Тасып әкетуге рұқсат берiлдi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Вывозка 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Тасып әкету мерзiмi "____"_______________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вывозки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Мезгiлiнен бұрын кесуге рұқсат етiледi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Досрочная вырубка разрешается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Ағаштың қабығын аршу немесе ағашты химиялық өңдеу мерзiмi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окорки, химической обработки древесины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Кеспеағашты тазарту тәсiлi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 очистки лесосеки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бекiтiлген технологиялық картаға сәйкес кесу керек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Разработку лесосек произвести согласно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технологическим картам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 басшысы _____________________  Инженер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(Тегi, аты-жөнi, қолы   Инженер (Тегi, аты-жөнi,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    - подпись, Ф. И. О.)           - подпись, Ф. И.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пайдаланушылар Қазақстан Республикасының ормандарында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өсiп тұрған ағашты босату ережелерiн және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ормандарында өрт қауiпсiздiгi ережелерiн мiндеттi түрде орындаулары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тиiстi. Көрсетiлген ережелердi бұзғаны үшiн, сондай-ақ 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пайдаланушы ағаш кесiлген жердi тазатудан бас тартқан кезде,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мемлекеттiк басқару органдары, белгiленген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ағаш дайындауда және ағаш пайдаланушылар жүргiзiп жатқан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да жұмыстарды тоқтатып қоюы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Лесопользователи обязаны строго соблюдать правила отпуска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древесины на корню в лесах Республики Казахстан и правила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в лесах Республики Казахстан. За нарушение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правил, a также при уклонении лесопользователя от очистки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рубок, государственные органы управления лесным хозяйством могут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порядке приостанавливать заготовку древесины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работы, проводимые лесопользователями.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Орманда өсiп тұрған ағаштарды босату ережелерiмен және 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қауiпсiздiгi ережелерiмен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отпуска древесины на корню и правилами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безопасности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Лесопользователь     (Лауазымы, қолы, тегі, аты-жөнi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должность, подпись, Ф. И. О.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дайындау және тасып әкету мерзiмдерiнiң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ұзартылғаны жөнiндегi белгiлер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о представлении отсрочек по заготовке и вывозке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M.O.  Мекеме басшысы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М.П.  Руководитель   (Тегi, аты-жөнi, қолы - подпись, Ф. И. О.)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Ағаш кесетiн жердi куәландiру мәлiметтерi бойынша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қалпына келтiру 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Мероприятия по восстановлению леса по материалам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освидетельствования мест рубок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Орманның қалпына келуi үшiн, жас ағаштарды сақтау 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Сохранение подроста, обеспечивающего восстановление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 отырғызу ____________________________________________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лесных культур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ағаштың табиғи өсуiне көмектесу 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содействие естественному возобновлению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Мекеме басшысы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   (Тегi, аты-жөнi, қолы - подпись, Ф. И. 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    Қазақстан 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Орманшыға жіберiледi        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Выдается лесничему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АҒАШ КЕСУ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ЛЕСОРУБОЧНЫЙ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 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  Ағашты кесу тәсiлi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         Способ рубки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 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орман кәсiпорыны санаты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государственного лесного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түрi __________________  Есепке алу тәсілі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пользования                    Способ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кесiлетiн ағаш қоры есебiнен кесуге _____________ сүректер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вырубить в счет лесосечного фонда 200__ г.                древесины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тартып шығаратын аралық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Расстояние вывозки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813"/>
        <w:gridCol w:w="2173"/>
        <w:gridCol w:w="1953"/>
        <w:gridCol w:w="1713"/>
        <w:gridCol w:w="1553"/>
        <w:gridCol w:w="1593"/>
      </w:tblGrid>
      <w:tr>
        <w:trPr>
          <w:trHeight w:val="45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Телім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выдела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ғаштың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лесосе-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ки/пло-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га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N/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деля-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ағаштардың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ди, га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га 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53"/>
        <w:gridCol w:w="1573"/>
        <w:gridCol w:w="1393"/>
        <w:gridCol w:w="1153"/>
        <w:gridCol w:w="1253"/>
        <w:gridCol w:w="1593"/>
        <w:gridCol w:w="1253"/>
        <w:gridCol w:w="19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Тығыздалған 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метрдегі ағаштың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плотных куб.м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есебінде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по 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Дайындалатын ағаш өнiмдерiне төленетiн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ақыны бюджетке өткiзу мерзiмi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внесения в бюджет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заготавливаемую лесопродукцию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Кесуге жатпайды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Рубке не подлежат  (тұқымдық ағаштар, тұқымдық жерлер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ағаштардың саны - количество семенников,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семенных куртин и других деревьев)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Ағаш дайындауды аяқтау мерзiмi "__"______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заготовки 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Уақытша ағаш сақтайтын орын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Места временных складов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Тасып әкетуге рұқсат берiлдi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Вывозка 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Тасып әкету мерзiмi "____"_______________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вывозки                         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Мезгiлiнен бұрын кесуге рұқсат етiледi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Досрочная вырубка разрешается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Ағаштың қабығын аршу немесе ағашты химиялық өңдеу мерзiмi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окорки, химической обработки древесины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Кеспеағашты тазарту тәсiлi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 очистки лесосеки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бекiтiлген технологиялық картаға сәйкес кесу керек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Разработку лесосек произвести согласно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технологическим картам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 басшысы _____________________  Инженер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(Тегi, аты-жөнi, қолы   Инженер (Тегi, аты-жөнi,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    - подпись, Ф. И. О.)           - подпись, Ф. И.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пайдаланушылар Қазақстан Республикасының ормандарында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өсiп тұрған ағашты босату ережелерiн және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ормандарында өрт қауiпсiздiгi ережелерiн мiндеттi түрде орындаулары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тиiстi. Көрсетiлген ережелердi бұзғаны үшiн, сондай-ақ 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пайдаланушы ағаш кесiлген жердi тазатудан бас тартқан кезде,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мемлекеттiк басқару органдары, белгiленген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ағаш дайындауда және ағаш пайдаланушылар жүргiзiп жатқан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да жұмыстарды тоқтатып қоюы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Лесопользователи обязаны строго соблюдать правила отпуска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древесины на корню в лесах Республики Казахстан и правила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в лесах Республики Казахстан. За нарушение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правил, a также при уклонении лесопользователя от очистки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рубок, государственные органы управления лесным хозяйством могут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порядке приостанавливать заготовку древесины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работы, проводимые лесопользователями.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Орманда өсiп тұрған ағаштарды босату ережелерiмен және 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қауiпсiздiгi ережелерiмен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отпуска древесины на корню и правилами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безопасности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Лесопользователь     (Лауазымы, қолы, тегі, аты-жөнi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должность, подпись, Ф. И. О.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дайындау және тасып әкету мерзiмдерiнiң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ұзартылғаны жөнiндегi белгiлер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о представлении отсрочек по заготовке и вывозке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M.O.  Мекеме басшысы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М.П.  Руководитель   (Тегi, аты-жөнi, қолы - подпись, Ф. И. О.)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Ағаш кесетiн жердi куәләндiру мәлiметтерi бойынша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қалпына келтiру 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Мероприятия по восстановлению леса по материалам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освидетельствования мест рубок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Орманның қалпына келуi үшiн, жас ағаштарды сақтау 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Сохранение подроста, обеспечивающего восстановление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 отырғызу ____________________________________________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лесных культур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ағаштың табиғи өсуiне көмектесу 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содействие естественному возобновлению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Мекеме басшысы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   (Тегi, аты-жөнi, қолы - подпись, Ф. И. 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    Қазақстан 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Мекемеде қалады        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Выдается лесопользователю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АҒАШ КЕСУ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ЛЕСОРУБОЧНЫЙ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 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  Ағашты кесу тәсiлi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         Способ рубки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 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орман кәсiпорыны санаты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государственного лесного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түрi __________________  Есепке алу тәсілі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пользования                    Способ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кесiлетiн ағаш қоры есебiнен кесуге _____________ сүректер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вырубить в счет лесосечного фонда 200__ г.                древесины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тартып шығаратын аралық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Расстояние вывозки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813"/>
        <w:gridCol w:w="2173"/>
        <w:gridCol w:w="1953"/>
        <w:gridCol w:w="1713"/>
        <w:gridCol w:w="1553"/>
        <w:gridCol w:w="1593"/>
      </w:tblGrid>
      <w:tr>
        <w:trPr>
          <w:trHeight w:val="45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Телім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выдела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ғаштың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лесосе-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ки/пло-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га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N/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деля-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ағаштардың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ди, га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га 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53"/>
        <w:gridCol w:w="1573"/>
        <w:gridCol w:w="1393"/>
        <w:gridCol w:w="1153"/>
        <w:gridCol w:w="1253"/>
        <w:gridCol w:w="1593"/>
        <w:gridCol w:w="1253"/>
        <w:gridCol w:w="19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Тығыздалған 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метрдегі ағаштың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плотных куб.м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есебінде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по 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сучьев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Дайындалатын ағаш өнiмдерiне төленетiн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ақыны бюджетке өткiзу мерзiмi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внесения в бюджет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заготавливаемую лесопродукцию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Кесуге жатпайды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Рубке не подлежат  (тұқымдық ағаштар, тұқымдық жерлер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ағаштардың саны - количество семенников,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семенных куртин и других деревьев)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Ағаш дайындауды аяқтау мерзiмi "__"______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заготовки 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Уақытша ағаш сақтайтын орын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Места временных складов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Тасып әкетуге рұқсат берiлдi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Вывозка разрешается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Тасып әкету мерзiмi "____"_______________ 200__ж.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Срок окончания вывозки 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Мезгiлiнен бұрын кесуге рұқсат етiледi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Досрочная вырубка разрешается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Ағаштың қабығын аршу немесе ағашты химиялық өңдеу мерзiмi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окорки, химической обработки древесины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Кеспеағашты тазарту тәсiлi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 очистки лесосеки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бекiтiлген технологиялық картаға сәйкес кесу керек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Разработку лесосек произвести согласно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технологическим картам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 басшысы _____________________  Инженер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 (Тегi, аты-жөнi, қолы   Инженер (Тегi, аты-жөнi,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    - подпись, Ф. И. О.)           - подпись, Ф. И.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пайдаланушылар Қазақстан Республикасының ормандарында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өсiп тұрған ағашты босату ережелерiн және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ормандарында өрт қауiпсiздiгi ережелерiн мiндеттi түрде орындаулары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тиiстi. Көрсетiлген ережелердi бұзғаны үшiн, сондай-ақ 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пайдаланушы ағаш кесiлген жердi тазатудан бас тартқан кезде,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мемлекеттiк басқару органдары, белгiленген тәртiп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ағаш дайындауда және ағаш пайдаланушылар жүргiзiп жатқан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да жұмыстарды тоқтатып қоюы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Лесопользователи обязаны строго соблюдать правила отпуска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древесины на корню в лесах Республики Казахстан и правила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в лесах Республики Казахстан. За нарушение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правил, a также при уклонении лесопользователя от очистки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рубок, государственные органы управления лесным хозяйством могут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порядке приостанавливать заготовку древесины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работы, проводимые лесопользователями.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Орманда өсiп тұрған ағаштарды босату ережелерiмен және 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қауiпсiздiгi ережелерiмен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отпуска древесины на корню и правилами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безопасности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Лесопользователь     (Лауазымы, қолы, тегі, аты-жөнi,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должность, подпись, Ф. И. О.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Ағаштарды дайындау және тасып әкету мерзiмдерiнiң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ұзартылғаны жөнiндегi белгiлер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о представлении отсрочек по заготовке и вывозке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M.O.  Мекеме басшысы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М.П.  Руководитель   (Тегi, аты-жөнi, қолы - подпись, Ф. И. О.)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Ағаш кесетiн жердi куәләндiру мәлiметтерi бойынша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қалпына келтiру 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Мероприятия по восстановлению леса по материалам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освидетельствования мест рубок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Орманның қалпына келуi үшiн, жас ағаштарды сақтау 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Сохранение подроста, обеспечивающего восстановление леса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 отырғызу ____________________________________________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лесных культур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ағаштың табиғи өсуiне көмектесу __________________________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содействие естественному возобновлению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Мекеме басшысы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   (Тегi, аты-жөнi, қолы - подпись, Ф. И. 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    Қазақстан  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Орман пайдаланушыға берiледi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Выдается лесопользователю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ОРМАН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ЛЕСНОЙ БИЛЕТ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на__________________________________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(орман пайдаланудың түрі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вид лесопользования)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Айналым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Орам мен телімнің нөмірлері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 кварталов и выделов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етiлсiн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(орман пайдаланушы және оның пошталық мекен - жайы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лесопользователь и его почтовый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(орман пайдаланудың түрi - вид лесопользования)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Ауданда ______________, мөлшерде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площади   (га)     в размере   (саны, көлемi - количество, объем)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Такса бойынша құны __________________________________________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по таксе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мерзiмi "__"________ 20__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Cpoк пользования с  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"__"________ 20__ жылда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по 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 Мекеме басшысы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 Руководитель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Инженер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Инженер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 ережелерiмен, ормандағы өрт қауiпсiздiгi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ережелерiмен және оларды бұзғаны үшiн жауапкершiлiкпен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лесопользования, правилами пожарной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лесах и ответственностью за их нарушения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пайдаланушының қолы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Подпись лесопользователя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    Қазақстан  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Орманшыға жіберiледi      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Выдается лесничему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 xml:space="preserve">ОРМАН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ЛЕСНОЙ БИЛЕТ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на__________________________________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(орман пайдаланудың түрі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вид лесопользования)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Айналым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Орам мен телімнің нөмірлері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 кварталов и выделов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етiлсiн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(орман пайдаланушы және оның пошталық мекен - жайы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лесопользователь и его почтовый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(орман пайдаланудың түрi - вид лесопользования)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Ауданда ______________, мөлшерде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площади   (га)      в размере   (саны, көлемi - количество, объем)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Такса бойынша құны __________________________________________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по таксе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мерзiмi "__"________ 20__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Cpoк пользования с  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"__"________ 20__ жылда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по 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 Мекеме басшысы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 Руководитель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Инженер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Инженер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 ережелерiмен, ормандағы өрт қауiпсiздiгi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ережелерiмен және оларды бұзғаны үшiн жауапкершiлiкпен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лесопользования, правилами пожарной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лесах и ответственностью за их нарушения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пайдаланушының қолы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Подпись лесопользователя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                                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                        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4 апреля 2005 года N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N     Қазақстан      Государственный герб    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Республикасы   Республики Казахстан 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Мекемеде қалады  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Остается в учреждении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ОРМАН БИЛЕТI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ЛЕСНОЙ БИЛЕТ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на__________________________________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(орман пайдаланудың түрі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вид лесопользования)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"__"_____________ 200__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Мекеме(орман иеленушi)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 (лесовладелец)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Орманшылық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Айналым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Орам мен телімнің нөмірлері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 кварталов и выделов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Негiзiнде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 етiлсiн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(орман пайдаланушы және оның пошталық мекен - жайы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лесопользователь и его почтовый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(орман пайдаланудың түрi - вид лесопользования)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Ауданда ______________, мөлшерде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площади   (га)    в размере   (саны, көлемi - количество, объем)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Такса бойынша құны __________________________________________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по таксе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шарттар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мерзiмi "__"________ 20__ жылдан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Cpoк пользования с  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"__"________ 20__ жылда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по        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M.O.   Мекеме басшысы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М.П.   Руководитель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Инженер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Инженер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 ережелерiмен, ормандағы өрт қауiпсiздiгi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ережелерiмен және оларды бұзғаны үшiн жауапкершiлiкпен таныстым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правилами лесопользования, правилами пожарной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лесах и ответственностью за их нарушения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Орман пайдаланушының қолы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Подпись лесопользователя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2005 года N 93 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учета, хранения, заполнения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лесорубочного и лесного билета 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1. Установленный настоящими правилами порядок учета, хранения, заполнения и выдачи лесорубочного и лесного билета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является обязательным для органов управления лесами всех уровней и государственных лесовладельцев при осуществлении следующих лесных пользований на территории государственного лесного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</w:t>
      </w:r>
      <w:r>
        <w:rPr>
          <w:rFonts w:ascii="Times New Roman"/>
          <w:b w:val="false"/>
          <w:i w:val="false"/>
          <w:color w:val="000000"/>
          <w:sz w:val="28"/>
        </w:rPr>
        <w:t>заготовки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древесины;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</w:t>
      </w:r>
      <w:r>
        <w:rPr>
          <w:rFonts w:ascii="Times New Roman"/>
          <w:b w:val="false"/>
          <w:i w:val="false"/>
          <w:color w:val="000000"/>
          <w:sz w:val="28"/>
        </w:rPr>
        <w:t>заготовки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живицы, древесных соков;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</w:t>
      </w:r>
      <w:r>
        <w:rPr>
          <w:rFonts w:ascii="Times New Roman"/>
          <w:b w:val="false"/>
          <w:i w:val="false"/>
          <w:color w:val="000000"/>
          <w:sz w:val="28"/>
        </w:rPr>
        <w:t>заготовки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второстепенных древесных ресурсов (коры, ветвей, пней, корней, листьев, почек);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 </w:t>
      </w:r>
      <w:r>
        <w:rPr>
          <w:rFonts w:ascii="Times New Roman"/>
          <w:b w:val="false"/>
          <w:i w:val="false"/>
          <w:color w:val="000000"/>
          <w:sz w:val="28"/>
        </w:rPr>
        <w:t>побочных лесных пользований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 </w:t>
      </w:r>
      <w:r>
        <w:rPr>
          <w:rFonts w:ascii="Times New Roman"/>
          <w:b w:val="false"/>
          <w:i w:val="false"/>
          <w:color w:val="000000"/>
          <w:sz w:val="28"/>
        </w:rPr>
        <w:t>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участками государственного лесного фонда для научно-исследовательских целей;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 </w:t>
      </w:r>
      <w:r>
        <w:rPr>
          <w:rFonts w:ascii="Times New Roman"/>
          <w:b w:val="false"/>
          <w:i w:val="false"/>
          <w:color w:val="000000"/>
          <w:sz w:val="28"/>
        </w:rPr>
        <w:t>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участками государственного лесного фонда для культурно-оздоровительных, рекреационных, туристских и спортивных целей.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Осуществление лесопользования на участках государственного лесного фонда допускается только на основании разрешительных документов: лесорубочного билета и лесного билета. Никакие другие документы, а также устные распоряжения должностных лиц не могут служить основанием для осуществления лесопользования.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Лесорубочный билет является документом, дающим право на проведение заготовки и вывозки древесины, живицы, древесных соков и второстепенных древесных ресурсов и выдается государственным лесовладельцем (далее - лесовладелец) лесопользователям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отпуска древесины на корню на участках государственного лесного фонда, утвержденными постановлением Правительства Республики Казахстан 22 декабря 2003 года N 1287 (далее - Правила отпуска древесины на корню), до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Лесорубочный билет выдается при отпуске как растущего, так и погибшего или поврежденного леса при назначении отпускаемого леса: для разработок лесопользователями, для местных потребностей, для нужд местного населения, для лесовладельцев, в том числе по рубкам в порядке ухода за лесом, проведения лесохозяйственных мероприятий, а также других мероприятий (лесоустройство, расчистка площадей, изыскательские работы и другие), при выполнении которых производится рубка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Лесорубочный билет выписывается лесовладельцем для каждого лесопользователя отдельно на каждую отпускную единицу: лесосеку или делянку (в случае, если лесосека разделена на делянки).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Выдача лесорубочного билета одному лесопользователю на несколько отпускных единиц (лесосек или делянок) разрешается при условии, если на них предусматривается один вид пользования, применяется один и тот же способ рубки и способ учета отпускаемой древесины, второстепенных древесных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Лесной билет является документом, предоставляющим право на осуществление побочных лесных пользований (</w:t>
      </w:r>
      <w:r>
        <w:rPr>
          <w:rFonts w:ascii="Times New Roman"/>
          <w:b w:val="false"/>
          <w:i w:val="false"/>
          <w:color w:val="000000"/>
          <w:sz w:val="28"/>
        </w:rPr>
        <w:t>сенокошение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пастьба скота, мараловодство, звероводство, размещение ульев и пасек, огородничество, бахчеводство и выращивание иных сельскохозяйственных культур,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камыша), пользование участками государственного лесного фонда для научно-исследовательских, культурно-оздоровительных, рекреационных, туристских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Лесорубочный билет и лесной билет являются первичными основными документами, на основании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ведется учет разрешенной к отпуску древесины с распределением ее на деловую, дровяную и хворост (сучья), сумм платы за древесину, отпускаемую на корню;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ведется учет объемов иных видов лесопользования (кроме заготовки древесины) и платы за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осуществляется контроль за выполнением лесопользователем обязательств по очистке лесосек, рациональной разделке древесины, оплате в бюджет сумм платежей, соблюдению установленных по лесорубочному и лесному билетам сроков и объемов лесопользования, проведения противопожарных, лесовосстановительных и иных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разрешаются споры между лесовладельцами и лесопользователями.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До начала рубки леса, производства подсочки, заготовки древесных соков, второстепенных древесных ресурсов или проведения побочных и иных видов лесных пользований лесопользователь предъявляет лесорубочный или лесной билет и принимает в натуре от лесовладельца в установленном порядке участок лесного фонда, на котором будет осуществляться лесопользование.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Бланки лесорубочных и лесных билетов изготавливаются уполномоченным органом в области лесного хозяйства (далее - Уполномоченный орган) в централизованном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Бланки лесорубочных и лесных билетов печатаются на узорной бумаге, покрытой отпечатанной сеткой, на государственном и русском языках с указанием номеров и буквенных серий.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Отпечатанные бланки брошюруются каждый отдельно по 25 комплектов в книжке.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Уполномоченный орган через свои территориальные органы (далее - территориальный орган) снабжает бланками учреждения лесного хозяйства и других лесовладельцев, находящихся на территории области. 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Хранение бланков лесорубочных и лесных билетов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Бланки лесорубочных и лесных билетов являются бланками строгой отчетности и подлежат учету и хранению в установленном настоящими правилами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Указанные бланки должны храниться в сейфах, железных шкафах или железных ящиках с замками.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Сейфы, шкафы и ящики, где хранятся бланки, запираются замками и опечатываются печатью, которая хранится у лица, ответственного за хранение и расходование бланков.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Учет бланков лесорубочных и лесных билетов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11. Территориальные органы и лесовладельцы, получающие бланки лесорубочных и лесных билетов, ведут их учет и вместе с годовым отчетом представляют уполномоченному органу годовой отчет о приходе и расходе указанных бланков, а также заявляют потребность в них на следующий за отчетным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основании заявок территориальных органов уполномоченный орган определяет общую потребность и организует централизованное изготовление бланков лесорубочных и лесных билетов на предстоящий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По мере изготовления бланков лесорубочных и лесных билетов, но не позднее даты окончания первого квартала текущего года, уполномоченный орган рассылает указанные бланки ценными посылками или выдает их по доверенности подведомственным ему территориальным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Территориальный орган в 10-дневный срок обеспечивает передачу их лесовладельцам, находящихся в ведении областного исполнительного органа. Выдавая бланки лесорубочных и лесных билетов, территориальный орган выписывает накладную на отпущенное количество бланков в двух экземплярах, один из которых выдается лесовладельцу - получателю, а второй остается в делах территориального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Учет прихода и расхода бланков лесорубочных и лесных билетов ведется службой бухгалтерского учета лесовладельца по Книге учета бланков строгой отчетности, согласно приложения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Списание фактически выданных лесопользователям и испорченных бланков лесорубочных и лесных билетов с подотчета лесовладельца производится на основании Отчета о приходе и расходе этих бланков, согласно приложения 2.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Бланки лесорубочных и лесных билетов, израсходованные на выдачу лесопользователям, списываются лесовладельцем в расход - отдельно каждый комплект билета с указанием в книге учета бланков строгой отчетности номера, даты выдачи и кому именно они выданы.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Испорченные бланки погашаются перечеркиванием с угла на угол, списываются в расход по книге учета бланков строгой отчетности и хранятся в отдельной папке.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По окончании всех расчетов с лесопользователями третий экземпляр лесорубочных и лесных билетов сдаются в службу бухгалтерского учета лесовладельца для хранения и отметки в книге учета бланков строгой отчетности об ее использовании.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Служба бухгалтерского учета проверяет законченность расчетов по лесорубочным и лесным билетам и лишь после этого принимает их на 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Принятые службой бухгалтерского учета на хранение лесорубочные и лесные билеты со всеми относящимися к ним материалами и документами подшиваются в порядке номеров в специальные дела под наименованием "Лесорубочные и лесные билеты за 200_ 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подшитые в дело лесорубочные и лесные билеты и приложенные к ним материалы составляется опись, которая подшивается в конце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Принятые службой бухгалтерского учета на хранение лесорубочные и лесные билеты со всеми относящимися к ним материалами и документами хранятся в течение 5 лет, после чего подлежат уничтожению. Уничтожение дел лесорубочных и лесных билетов производится комиссией, назначаемой руководителем лесовладельца, с составлением акта об их уничтожении.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По окончании года в книге учета бланков выводится остаток отдельно лесорубочных билетов и лесных билетов. Остаток бланков на конец истекшего года переносится на следующий год.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Выдача и заполнение бланков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лесорубочных и лесных билетов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17. Комплекты лесорубочного и лесного билетов включают по три экземпляра бланков: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первый - выдается лесопользователю, который хранит его до окончания лесопользования и предъявляет по требованию должностных лиц лесовладельца, уполномоченного органа и его территориальных органов, представителей органов государственного контроля за лесами и природоохранного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второй - направляется в лесничество, он служит основанием для предоставления участка, допуска к лесопользованию и сдается лесничим лесовладельцу вместе с актом освидетельствования;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третий - остается у лесовладельца и, по которым операции закончены и составлены акты освидетельствования заготовленной древесины, мест рубок и других видов лесопользования, сдаются в службу бухгалтерского учета лесовладельца для хранения. 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Бланки лесорубочного и лесного билета заполняются с помощью средств машинописи (компьютер, печатная машинка), а в случае их отсутствия - шариковой ручкой пастой фиолетового или синего цвета аккуратно, четко и чисто каждый экземпляр. Подчистки и помарки не допускаются.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течение срока действия лесорубочного и лесного билета в них могут вноситься необходимые дополнительные записи, отметки и исправления, касающиеся осуществления разрешенного вида лесопользования. Указанные записи вносятся своевременно во все экземпляры билета шариковой ручкой пастой красного цвета и являются идентичными во всех выданных экземплярах. Все дополнительные записи, отметки и исправления на бланках билетов подписываются должностными лицами лесовладельца, имеющими право выдачи билетов, и заверяются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При выдаче лесорубочного или лесного билета лесовладелец знакомит лесопользователя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(при выдаче лесорубочного билета), с Правилами пожарной безопасности в лесах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Комитета лесного и охотничьего хозяйства Министерства сельского хозяйства Республики Казахстан от 13 декабря 2004 года N 268 </w:t>
      </w:r>
      <w:r>
        <w:rPr>
          <w:rFonts w:ascii="Times New Roman"/>
          <w:b w:val="false"/>
          <w:i w:val="false"/>
          <w:color w:val="000000"/>
          <w:sz w:val="28"/>
        </w:rPr>
        <w:t>см.V116840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зарегистрированным в Реестре государственной регистрации нормативных правовых актов за N 3369 18 января 2005 года и ответственностью за их нарушение, о чем лесопользователь расписывается в билете.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 дня выдачи лесорубочного или лесного билета переданные лесопользователю участки государственного лесного фонда считаются сданными под его охрану.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Лесные билеты не выдаются физическим лицам, осуществляющим сбор для собственных нужд в пределах установленных норм безвозмездного лесопользования дикорастущих плодов, ягод, орехов, грибов и иных пищевых ресурсов, лекарственного сырья (кроме растений, занесенных в </w:t>
      </w:r>
      <w:r>
        <w:rPr>
          <w:rFonts w:ascii="Times New Roman"/>
          <w:b w:val="false"/>
          <w:i w:val="false"/>
          <w:color w:val="000000"/>
          <w:sz w:val="28"/>
        </w:rPr>
        <w:t>Красную книгу</w:t>
      </w:r>
      <w:r>
        <w:rPr>
          <w:rFonts w:ascii="Times New Roman"/>
          <w:b w:val="false"/>
          <w:i w:val="false"/>
          <w:color w:val="000000"/>
          <w:sz w:val="28"/>
        </w:rPr>
        <w:t>, и наркосодержащих), а также должностным лицам государственной лесной охраны для осуществления сенокошения, пастьбы скота и огородничества на выделяемых им в установленном порядке </w:t>
      </w:r>
      <w:r>
        <w:rPr>
          <w:rFonts w:ascii="Times New Roman"/>
          <w:b w:val="false"/>
          <w:i w:val="false"/>
          <w:color w:val="000000"/>
          <w:sz w:val="28"/>
        </w:rPr>
        <w:t>служебных земельных наделах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Особенности выдачи и заполнения бланков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лесорубочного билета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21. Лесорубочный билет на проведение рубок леса выдается лесопользователю при наличии у него технологических карт на разработку лесосек, согласованных с лесовладельцем.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В течение срока действия лесорубочного билета на нем при необходимости могут производиться записи и отметки: о разрешении вывозки заготовленных лесоматериалов, о разрешенной отсрочке на заготовку, о переходе прав лесопользования по лесорубочному билету и другие.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Основанием для разрешения вывозки заготовленных лесоматериалов является Акт об освидетельствовании мест рубок и заготовленной древесины.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Бланк лесорубочного билета заполняется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"Вид пользования" указывается: главное, промежуточное, прочие рубки или указывается конкретный вид заготовки второстепенных древесных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"Способ рубки" указывается: сплошная, выборочная, постепенная, добровольно-выборочная, рубка единичных деревьев.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выписке лесорубочного билета на рубки ухода за лесом после слова "выборочная" необходимо указать вид рубок ухода (осветление, прочистка, прореживание, проходная рубка, санитарная рубка), а при выписке лесорубочного билета на прочие рубки - после способа рубки (сплошная, выборочная) указать целевое назначение рубки (санитарная рубка, уборка ликвидной захламленности, разрубка трассы линии электропередачи, расчистка площади под строительство, разрубка визиров при изыскательских работах и для иных целей). В случае заготовки второстепенных древесных ресурсов в строке делается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"Способ учета" указывается способ учета: по площади, по числу деревьев, назначенных в рубку, по количеству заготовленных лесоматериалов или второстепенных древесных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Учет древесины, отпускаемой на корню, в зависимости от способов рубки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площади - при всех видах сплошных рубок, а также при уборке ликвидной захламленности;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числу деревьев, назначенных в рубку - при проведении выборочных и древостоя 8 сантиметров и более; выборочных санитарных рубок и рубки единичных деревьев;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количеству заготовленных лесоматериалов - если предварительно не представляется возможным определить запас подлежащей вырубке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разработке валежника, сухостоя, бурелома, ветровала отпуск древесины производится с указанием в лесорубочном билете точного количества подлежащей заготовке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Количество подлежащей отпуску древесины при всех видах учета определяется в плотных кубометрах. При отпуске древесины саксаула разрешается производить учет по массе в тоннах.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Отпуск второстепенных древесных ресурсов производится, как правило, с учетом по их количеству с применением следующих единиц измерения: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тонны - для живицы, древесных соков, коры, листьев, почек (учитываются в килограммах);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складочные кубометры - для порубочных остатков, пней, корней, хвороста, веточного корма, хвойной лапки;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штуки - для мелких сортиментов из тонкомера и хвороста, ивового прута, а также новогодних елок.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24. В текстовой части лесорубочного билета после слов "На основании" указывается основание для производимого отпуска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Основанием отпуска леса является приказ уполномоченного органа  об утверждении ежегодных объемов рубок в разрезе государственных лесовладельцев.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"разрешается" указывается полное наименование лесопользователя, его регистрационный номер налогоплательщика и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"Вырубить в счет лесосечного фонда 200_ года" указывается год, на который выделен лесосечный фонд, а также вырубка какого леса разрешается (растущего, сухостойного, поврежденного огнем, насекомыми, ветровального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 "Расстояние вывозки" указывается расстояние от лесосеки до дороги общего пользования, которая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15 апреля 2002 года N 431 "Об утверждении базовых ставок платы за древесину, отпускаемую на корню, Правил исчисления и внесения в бюджет платы за лесные пользования, а также изменений и дополнений в некоторые решения Правительства Республики Казахстан" (далее - Базовые ставки платы).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"Категория государственного лесного фонда" указывается категория государственного лесного фонда: особо охраняемые лесные территории, городские леса и лесопарки, зеленые зоны, противоэрозионные леса, поле- и почвозащитные леса или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В таблице текстовой части лесорубочного билета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площадь делянок в гектарах с точностью до одной десятой гектара, а также хозяйство (хвойное, твердолиственное или мягколиственное). При необходимости хозяйство может быть указано по главной породе: сосновое, еловое, саксауловое, ивовое и так далее;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графах "Обеспечить сохранение подроста" - площадь, на которой должен быть сохранен подрост и количество подроста в тысячах штук на 1 гектар, согласно проведенному при отводе лесосек учету;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графах "Объем древесины в плотных кубических метрах" - количество отпускаемой древесины с точностью до одного кубического 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графах "Стоимость по ставке в тенге" - размер платы за лесные пользования определяется лесовладельцем на основании материально-денежной оценки лесосек, рассчитанной исходя из объемов и установленных базовых ставок платы за древесину, отпускаемую на корню, объемов заготовки живицы, древесных соков, второстепенных древесных ресурсов и цен на них, утвержденных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"Причитается к уплате, тенге" - сумма, причитающаяся к уплате. При бесплатном отпуске в этой графе проставляется "бесплатно".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Таблица заполняется по каждой делянке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том случае, когда лесорубочный билет выписывается на две и более отпускные единицы (лесосеки или делянки), в конце таблицы подводится общий итог по всем отпускным единицам, внесенным в этот билет.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В строке "Сроки внесения в бюджет платы за заготавливаемую лесопродукцию" указываются даты взносов и размеры взносов по каждому сроку.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случаях, когда при отпуске древесины на корню, живицы, древесных соков и второстепенных древесных ресурсов (с учетом по примерному количеству или по площади, а также при обнаружении ошибок) общее количество заготовленной древесины, живицы, древесных соков и второстепенных древесных ресурсов не совпадает с количеством (площадью), предусмотренным (предусмотренной) в лесорубочном билете (при условии, если заготовка произведена в пределах мест, указанных в нем), лесовладельцы обеспечивают перерасчет суммы платы и ее уплату лесопользователями за фактически заготовленный объем, установленный при перерасчете. В этом случае дополнительно исчисленные суммы подлежат внесению в бюджет лесопользователями в очередной срок уплаты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Специалист лесовладельца, ведающий отпуском древесины на корню, предоставляют в свою службу бухгалтерского учета третий экземпляр лесорубочного билета не позднее следующего дня после его выписки, а также после каждого внесенного в него изменения для производства соответствующих записей в лицевые счета-карточки лесопользователей. О внесении указанных записей службой бухгалтерского учета делается отметка на лесорубочном билете.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27. В строке "Рубке не подлежат" указывается, что именно не подлежит рубке на лесосеке (делянке) согласно правилам рубок леса, например: плюсовые деревья в количестве ___ штук, семенные деревья в количестве ___ штук и другие, не предназначенные для рубки по выписанному лесорубочному билету, процент сохранности подроста и иные.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Строка "Срок окончания заготовки" заполняется в соответствии со сроками заготовки, установленными Правилами отпуска древесины на корню,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В строке "Места временных складов" указываются номера кварталов, в которых располагаются временные (промежуточные) склады, оформленные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Строка "Вывозка разрешается" заполняется: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отпуске древесины с учетом по площади надлежит после слов "Вывозка разрешается" указать "одновременно с заготовкой";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отпуске древесины с учетом по количеству надлежит после слов "Вывозка разрешается" указать "одновременно с заготовкой на временные лесные склады" или "после освидетельствования заготовленного количества лесоматериалов";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отпуске древесины с учетом по количеству в насаждениях, поврежденных пожарами, а также за счет разработки бурелома и ветровала надлежит после слов "Вывозка разрешается" указать "одновременно с заготовкой".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Строка "Срок окончания вывозки" заполняется в соответствии со сроками вывозки, установленными Правилами отпуска древесины на корню на участках государственного лесного фонда или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В строке "Досрочная вырубка разрешается" указывается дата, с которой эта вырубка разрешается, а также количество разрешенной к досрочной вырубке древесины и на каких лесосеках (делянках).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В строке "Сроки окорки, химической обработки древесины" проставляются сроки, в которые эти работы должны быть проведены.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В строке "Способ очистки лесосеки" необходимо указать по лесорубочному билету в целом, а при необходимости по отдельным делянкам или их частям, один из способов очистки: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сбор порубочных остатков в кучи или прерывистые валы с оставлением их на месте для перегнивания или последующего сжигания в период, неопасный в пожарном отношении;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разбрасывание измельченных порубочных остатков (в виде щепы или отрезков не более 1 метра, кроме сухих типов леса) на вырубках, когда это способствует улучшению лесорастительных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укладывание порубочных остатков на волоки и уплотнение их в процессе трелевки.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Перечисленные способы очистки лесосек могут применяться комбинированно.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Конкретные способы очистки мест рубок устанавливаются лесовладельцем с учетом применяемого способа рубки, условий местопроизрастания и особенностей возобновления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сплошных вырубках, где предусмотрено создание лесных культур или порослевое возобновление, порубочные остатки должны укладываться в параллельные кучи или валы высотой 1 - 1,2 метра при расстоянии между ними не менее 20 метров, с последующим их сжиганием или оставлением на перегнивание.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В строке "Разработку лесосек произвести согласно утвержденным технологическим картам" указываются номера и даты приложенных к лесорубочному билету согласованных лесовладельцем и утвержденных лесопользователем технологических карт, которые составляются в соответствии с правилами рубок леса на каждую лесосеку.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технологической карте указываются способы рубки леса и трелевки древесины, очистки мест рубок от порубочных остатков, способ лесовосстановления; схема размещения лесовозных дорог, усов, волоков, погрузочных площадок, места расположения складов, стоянок механизмов и объектов обслуживания рабочих; площади, на которых должны быть сохранены подрост и молодняк, не подлежащие рубке деревья с охранными зонами, муравейники; требования по предохранению почв от эрозии и сохранению остающейся части древостоя.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В строке "Особые условия" указываются особенности проведения лесосечных работ, а также условия, не предусмотренные Правилами отпуска древесины на корню на участках государственного лесного фонда, о которых необходимо сделать отметку в билете. Например: запрещается рубка березы в период сокодвижения; запрещается рубка дуба с 15 июня по 15 сентября; выполнить эколого-лесоводственные требования в объемах, обеспечивающих сохранение подроста, молодняка и подлежащей оставлению части древостоя, предохранение почвы от эрозии; произвести окорку пней хвойных пород и другие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В строке "Отметки о предоставлении отсрочек по заготовке и вывозке" производятся соответствующие надписи за подписью руководителя лесовладельца или его заместителя, заверенной печатью.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Раздел "Мероприятия по восстановлению леса по материалам освидетельствования мест рубок" заполняется после освидетельствования лесосек в сроки, установленные Правилами отпуска древесины на корню на участках государственного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"Сохранение подроста, обеспечивающего восстановление леса" указывается площадь, на которой сохранен подрост, обеспечивающий восстановление леса без проведения мер создания лесных культур или содействия естественному возобновлению.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не обеспечении сохранения подроста в строках "создание лесных культур" и "содействие естественному возобновлению" прописываются требуемые объемы указанных мероприятий. При обеспечении сохранения подроста в указанных строках проставляются прочерки.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 "Руководитель учреждения" проставляется подпись и фамилия, инициалы руководителя лесовладельца, которые заверяются печатью.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Особенности выдачи и заполнения бланков лесного билета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39. Лесной билет выписывается отдельно на каждый вид пользования с указанием в соответствующих строках бланка конкретного места лесопользования (лесничество, обход, номера кварталов и выделов).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В строке "На основании" приводится решение по протоколу о результатах тендера  по предоставлению лесных ресурсов на участках государственного лесного фонда в долгосрочное лесопользование, решение лесовладельца, решение территориального органа или уполномоченного органа о предоставлении лесопользования.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41. В строке "Допустить" указывается наименование лесопользователя - фамилия, имя, отчество физического лица, его регистрационный номер налогоплательщика и для юридического лица адрес местонахождения, регистрационный номер налогоплательщика и далее в строке "к" - указывается вид лесопользования: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побочные лесные пользования (с определением конкретного 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пользование участками государственного лесного фонда для научно-исследовательских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пользование участками государственного лесного фонда для культурно-оздоровительных, рекреационных, туристских и спортивных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пользование в хозяйственных целях животным миром, не относящимся к объектам охоты, а также полезными свойствами и продуктами жизнедеятельности диких животных (с определением конкретного 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В строке в показателях "На площади" и "в размере" - указываются площадь в гектарах и соответствующие данные по лесопользованию: объемы в кубических метрах, штуках, тоннах, килограммах и другие. При определении площади и объемов лесопользования учитываются научно-обоснованные нормы и нормативы, утверждаемые местными представительными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43. В строке "Стоимость по таксе" проставляется сумма платы за лесопользование (в тенге), которая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побочные лесные пользования - по ставкам, установленным местными представительными органами на основании расчетов, составленных местными исполнительными органами областей, согласованных с территориальными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 пользование участками государственного лесного фонда в научно-исследовательских, культурно-оздоровительных, рекреационных, туристских и спортивных целях, пользование в хозяйственных целях животным миром, не относящимся к объектам охоты, а также полезными свойствами и продуктами жизнедеятельности диких животных -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налогах и других обязательных платежах в бюджет (Налоговым кодексом)".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Внесение в бюджет платы за указанные пользования производится до получения разрешительного документа, в котором делается отметка о произведенной оплате с указанием реквизитов платежного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В строке "Особые условия" приводятся основные особенности и условия, характерные для каждого вида лесопользования, которые необходимо соблюдать при его осуществлении. Например, на территории государственного лесного фонда с организованным охотничьим хозяйством пастьба скота с собаками не допускается; заготовка и сбор дикорастущих плодов, орехов, грибов, ягод и других пищевых продуктов должны производиться методами, не наносящими вред насаждениям, ягодникам, грибницам; сбор растений, включенных в Красную книгу, запрещается; при осуществлении лесопользования разрешается устройство только временных сооружений и иные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В строке "Срок пользования" устанавливаются конкретные даты начала и окончания лесопользования. Срок пользования по лесному билету устанавливается, в основном, на 1 год (с 1 января по 31 декабря) или на сезон (медосбора, заготовки, грибов, ягод и другой), длительность которого определяется местными представительными органами.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46. По окончании лесопользования, определенного лесным билетом, составляется Акт освидетельствования.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47. При утере лесовладельцем экземпляра лесорубочного или лесного билета составляется акт и взамен утерянных лесорубочного или лесного билета выписываются дубликаты билета. На дубликате проставляется прежний номер и делается надпись "Взамен утерянного".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Остающиеся неиспользованные экземпляры бланка лесорубочного или лесного билета погашаются перечеркиванием с угла на угол и хранятся вместе с испорченными бланками в отдельной папке.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При утере лесопользователем выданного ему лесорубочного или лесного билета он подает лесовладельцу письменное заявление с просьбой о выдаче ему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Выписка дубликата в этих случаях производится в порядке, изложенном в пункте 47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необходимых случаях, по разрешению руководителя лесовладельца, могут сниматься копии с лесорубочных и лесных билетов для выдачи заинтересованным организациям или по запросу уполномоченных государственных органов. Указанные копии изготавливаются на обычной белой бумаге, бланки билетов для этих целей использовать запрещается.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 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учета, хранения,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заполнения и выдачи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лесорубочного и лесного билета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бланков лесорубочных и лесных билетов на 200__г. </w:t>
      </w:r>
      <w:r>
        <w:br/>
      </w:r>
      <w:r>
        <w:rPr>
          <w:rFonts w:ascii="Times New Roman"/>
          <w:b/>
          <w:i w:val="false"/>
          <w:color w:val="000000"/>
        </w:rPr>
        <w:t xml:space="preserve">
по________________________области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Государственный лесовладелец_________________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873"/>
        <w:gridCol w:w="1633"/>
        <w:gridCol w:w="1773"/>
        <w:gridCol w:w="1773"/>
        <w:gridCol w:w="1853"/>
        <w:gridCol w:w="1913"/>
      </w:tblGrid>
      <w:tr>
        <w:trPr>
          <w:trHeight w:val="30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бланков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Лесорубочные билеты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5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753"/>
        <w:gridCol w:w="203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билеты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</w:tr>
      <w:tr>
        <w:trPr>
          <w:trHeight w:val="15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5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Приложение 2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учета, хранения,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заполнения и выдачи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лесорубочного и лесного билета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приходе и расходе бланков лесорубочных и лесных билетов за 200__г. </w:t>
      </w:r>
      <w:r>
        <w:br/>
      </w:r>
      <w:r>
        <w:rPr>
          <w:rFonts w:ascii="Times New Roman"/>
          <w:b/>
          <w:i w:val="false"/>
          <w:color w:val="000000"/>
        </w:rPr>
        <w:t xml:space="preserve">
по________________________области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государственный лесовладелец 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2693"/>
        <w:gridCol w:w="2673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Лесорубочные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  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01.01. 200__г.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Получено в 200 ___ г.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Израсходовано в 200__ г.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01.01. 200__г.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 на 200__ г.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финансового отдела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