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526a" w14:textId="0d45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8 августа 2003 года N 542 "Об утверждении Правил о порядке признания и нострификации (установления эквивалентности) в Республике Казахстан документов об образовании, выданных зарубежными организациями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19 апреля 2005 года N 252. Зарегистрирован в Министерстве юстиции Республики Казахстан 10 мая 2005 года N 3633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С целью упорядочения процедуры рассмотрения заявлений граждан о признании и нострификациии (установления эквивалентности) в Республике Казахстан документов об образовании, выданных зарубежными организациями образования,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8 августа 2003 года N 542 "Об утверждении Правил о порядке признания и нострификации (установления эквивалентности) в Республике Казахстан документов об образовании, выданных зарубежными организациями образования" (зарегистрированный в Реестре государственной регистрации нормативных правовых актов Республики Казахстан за N 2477, опубликованный в Бюллетене нормативных правовых актов центральных исполнительных и иных государственных органов Республики Казахстан, 2003 г., N 31-36, ст.870)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о порядке признания и нострификации (установления эквивалентности) в Республике Казахстан документов об образовании, выданных зарубежными организациями образования, утвержденных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 всему тексту слова "центральный исполнительный орган Республики Казахстан в области образования" заменить соответственно словами "Комитет по надзору и аттестации в сфере образования и науки Министерства образования и науки Республики Казахстан" (далее - Комитет), в соответствующих падежах;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7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2-1) проверяет документы на соответствие требованиям, указанным в пункте 12 настоящих Правил;";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"5) копия лицензии и/или свидетельства об аккредитации учебного заведения в уполномоченном органе в области образования страны, выдавшей документ об образовании, заверенные печатью учебного заведения (при необходимости с нотариально заверенным переводом на государственный и/или официальный язык).";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абзацами седьмым, восьмым и девятым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"Документы, указанные в подпунктах 1) и 2), выданные организациями образования: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государств-участников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</w:t>
      </w:r>
      <w:r>
        <w:rPr>
          <w:rFonts w:ascii="Times New Roman"/>
          <w:b w:val="false"/>
          <w:i w:val="false"/>
          <w:color w:val="000000"/>
          <w:sz w:val="28"/>
        </w:rPr>
        <w:t>
, отменяющей требование легализации иностранных официальных документов (г. Гаага, 5 октября 1961 года) (далее - Гаагская конвенция), должны быть апостилированы;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государств, не подписавших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Гаагскую конвенцию </w:t>
      </w:r>
      <w:r>
        <w:rPr>
          <w:rFonts w:ascii="Times New Roman"/>
          <w:b w:val="false"/>
          <w:i w:val="false"/>
          <w:color w:val="000000"/>
          <w:sz w:val="28"/>
        </w:rPr>
        <w:t>
, должны пройти консульскую легализацию в порядке, установленном Министерством иностранных дел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"24. Удостоверение о признании документов об образовании подписывается Председателем Комитета по надзору и аттестации в сфере образования и науки (далее - Председатель Комитета) и заверяется гербовой печатью.";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"5) копия лицензии и/или свидетельства об аккредитации учебного заведения в уполномоченном органе в области образования страны, выдавшей документ об образовании, заверенные печатью учебного заведения (при необходимости с нотариально заверенным переводом на государственный и/или официальный язык).";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абзацами седьмым, восьмым и девятым следующего содержания: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"Документы, указанные в подпунктах 1) и 2), выданные организациями образования: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государств-участников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Гаагской конвенции </w:t>
      </w:r>
      <w:r>
        <w:rPr>
          <w:rFonts w:ascii="Times New Roman"/>
          <w:b w:val="false"/>
          <w:i w:val="false"/>
          <w:color w:val="000000"/>
          <w:sz w:val="28"/>
        </w:rPr>
        <w:t>
 должны быть апостилированы;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государств, не подписавших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Гаагскую конвенцию </w:t>
      </w:r>
      <w:r>
        <w:rPr>
          <w:rFonts w:ascii="Times New Roman"/>
          <w:b w:val="false"/>
          <w:i w:val="false"/>
          <w:color w:val="000000"/>
          <w:sz w:val="28"/>
        </w:rPr>
        <w:t>
, должны пройти консульскую легализацию в порядке, установленном Министерством иностранных дел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34: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"5-7" заменить цифрами "3-5";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"Расходы по затратам на рассмотрение представленных документов и организацию экспертизы осуществляется за счет заявителя.";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35: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подпункты 3) и 5)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абзацем четырнадцатым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"При наличии разницы в перечне пройденных дисциплин превышающей 30% рассматривается содержание учебных программ.";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35-1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"35-1. Для принятия объективного экспертного заключения рабочий орган организует собеседование и по результатам собеседования направляет заявителя в учебные заведения для изучения и ликвидации разницы либо проводит тестирование в случае: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обнаружения различия в объеме часов изученных дисциплин на 20% и более, в формах контроля (экзамен, зачет), продолжительности практик;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если при наличии разницы в перечне пройденных дисциплин превышающей 30% не представляется возможным рассмотрение содержания учебных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если документ присваивает квалификацию, отсутствующую в классификаторах направлений подготовки и специальностей по уровням образования Республики Казахстан. В данном случае установление соответствия содержания образования проводится по родственной специальности.";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44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"44. Удостоверение о нострификации документа об образовании подписывается Председателем Комитета и заверяется гербовой печатью.";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Приложениях 2, 4, 5, 6, 7 к Правилам о порядке признания и нострификации (установлении эквивалентности) в Республике Казахстан документов об образовании, выданных зарубежными организациями образования,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"Вице-министр" заменить словами "Председатель Комитета".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Комитету по надзору и аттестации в сфере образования и науки (Абдрасилов Б.) представить в установленном порядке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по истечении десяти календарных дней со дня первого официального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