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5a7b" w14:textId="a6f5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12 октября 1998 года № 343 "Об утверждении "Правил государственной регистрации транспортных средств и прицепов к ним в Республике Казахстан", Правил о порядке получения права на управление транспортными средствами, приема экзаменов, выдачи гражданам водительских удостоверений"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апреля 2005 года № 249. Зарегистрирован в Министерстве юстиции Республики Казахстан 14 мая 2005 года № 3641.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В целях приведения в соответствие с законодательством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12 октября 1998 года N 343 "Об утверждении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удостоверений" (зарегистрированные в Реестре государственной регистрации нормативных правовых актов за N 679, 690, внесены изменения приказами Министра внутренних дел Республики Казахстан от 20 ноября 2000 года N 614; от 25 марта 2001 года N 249; от 28 октября 2001 года N 762; от 1 октября 2002 года N 632; от 24 марта 2004 года N 184) следующие изменения и дополнения: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1)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государственной регистрации транспортных средств и прицепов к ним в Республике Казахстан,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"Государственная регистрация транспортных средств с рабочим объемом двигателя более 50 куб. см. и максимальной конструктивной скоростью более 50 км/час и прицепов к ним (далее - транспортные средства), предназначенных для движения по автомобильным дорогам общего пользования, производится в соответствии с законодательством Республики Казахстан и является государственной мерой по допуску к участию транспортных средств в дорожном движении, в том числе в международном. Государственная регистрация осуществляется в целях обеспечения контроля за соответствием конструкции, технического состояния и оборудования транспортных средств установленным требованиям безопасности, соблюдением порядка приобретения, получения, пользования, отчуждения, выбраковки транспортных средств, обеспечения централизованного и регионального учета транспортных средств, борьбы с преступлениями и другими правонарушениями.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государственная регистрация транспортных средств (далее - регистрация транспортных средств) - осуществляемая в соответствии с настоящими Правилами деятельность Дорожной полиции органов внутренних дел по постановке, снятию с учета транспортных средств, выдаче государственных регистрационных номерных знаков (далее - номерные знаки) и официальных документов на транспортные средства, подтверждающих их допуск к участию в дорожном движении;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изменение в регистрации - внесение изменения и дополнений в учетные данные и документы на транспортные средства при наличии установленных законодательством правовых оснований;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регистрационный пункт - подразделение Дорожной полиции органов внутренних дел, осуществляющее юридически значимые действия по регистрации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владелец (представитель владельца) транспортного средства - физическое или юридическое лицо, являющееся собственником транспортного средства, либо владеющее или пользующееся, или распоряжающееся транспортным средством на основании и в пределах, установленных законодательными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регистрационные документы - свидетельства о регистрации транспортного средства, являющиеся официальными документами на транспортные средства, подтверждающие их допуск к участию в дорожном движении.";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"юридическими лицами***" заменить словами "юридическими лицами (далее - юридические лица)";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"и их представителей***" заменить словами "и их представителей (далее - владельцы)";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"УВД, ГУВД областей (городов)*****" заменить словами "органов внутренних дел (далее - регистрационные пункты)";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16 дополнить подпунктами 13), 14) и 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"13) производят регистрацию договора залога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производят регистрацию и учет лиц, пользующихся транспортными средствами по доверенностям и иным документам, предусмотренным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проводят государственный технический осмотр транспортных средств, ввезенных на территорию Республики Казахстан, которые первично регистрируются в регистрационном пункте на основании сертификата или другого документа, подтверждающего его соответствие требованиям безопасности дорожного движения;";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второй и четвертый пункта 22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"Республиканские государственные предприятия по работе с дипломатическими представительствами Министерства иностранных дел Республики Казахстан******" заменить словами "организации по работе с дипломатическими представительствами Министерства иностранных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4) слово "налогов" заменить словом "пошлин";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подпункта 8) слова "подлинники документов" заменить словом "документы";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пятом слова "(в случае признания собственности на транспортное средство, не прошедшее таможенное оформление, регистрацию производить только при наличии таможенных документов)" заменить словами "о признании права собственности на транспортное средство";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11) слово "(приложение N 11)"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13)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"13) оригинал свидетельства налогоплательщика Республики Казахстан и его копия;";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"в подпунктах 3) и 4)" заменить словами "в подпункте 3)";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"в установленном порядке" дополнить словами "и хранятся в течение трех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примечании слово "приложение N 10"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"44. Перед производством регистрационных действий транспортные средства (номерные агрегаты), вновь прибывшие на территорию Республики Казахстан, и транспортные средства (номерные агрегаты), снимаемые с государственного учета проверяются по учетам угнанного, похищенного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Результат проведенной проверки отмечается в заявлении владельца с указанием должностного лица, проводившего проверку, даты и времени.";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46 и абзац второй пункта 47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"(приложение N 5)"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2) абзаца второго слово "статьи" заменить словом "пункта";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второй и третий пункта 50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"55. Регистрация транспортных средств за иностранными дипломатическими представительствами и их сотрудниками производится через организации по работе с дипломатическими представительствами Министерства иностранных дел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пунктах 56 и 57 аббревиатуру "РГП ДРДП МИД Республики Казахстан" заменить словами "организации по работе с дипломатическими представительствами Министерства иностранных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68 цифры "п.28, 34.1-34.8, 34.10, 34.11" заменить словами "пункте 28, подпунктах 1)-8), 10), 11) и 13) пункта 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69 цифры "п.28, 34.1-34-8, 34.10, 34.11 заменить словами "пункте 28, подпунктах 1)-8), 10), 11) и 13) пункта 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предложение первое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 случае замены кузова легкового автомобиля или автобуса, шасси грузового автомобиля, в том числе на другую модель (модификацию), ставится прежний год выпуска транспортного средства.";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"(кабины)"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78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1) абзаца третьего пункта 80 слово "(приложение N 16)"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83 слова "при предоставлении актов осмотра транспортных средств (приложение N 16), составленных в Дорожной полиции по месту учета"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"Снятие с учета транспортных средств, угнанных и похищенных у резидентов Республики Казахстан и не возвращенных владельцам, производится на основании заявления владельца и постановления о возбуждении уголовного дела. В случае возвращения разыскиваемого транспортного средства владельцу, регистрация производится на основании заявления владельца и подтверждающей справки следственного органа о возврате транспортного средства потерпевшему или аналогичного решения судебных органов.";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97 слова "(приложение N 23)"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главу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приложения NN 15 и 18 исключить;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порядке получения права на управление транспортными средствами, приема экзаменов, выдачи гражданам водительских удостоверений,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"44. В случае утери водительского удостоверения на период его восстановления выдается временное водительское удостоверение по форме согласно Приложению 14 к настоящим Правилам сроком до одного месяца. В случае необходимости (направление запросов и получение ответов на них, выяснение отдельных обстоятельств, связанных с утратой удостоверения) временное водительское удостоверение может быть продлено на срок до 30 суток.";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"45. Временные водительские удостоверения после выдачи водительских удостоверений, приобщаются в материалы.";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приложением 14 согласно приложению к настоящему приказу. 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приказа возложить на Департамент дорожной полиции МВД Республики Казахстан (Тусумов О.Т.).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момента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2005 года N 249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приказ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1998 года N 343 "Об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"Правил государственной регистрации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 прицепов к ним в Республике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порядке получения права на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транспортными средствами, приема экзаменов,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гражданам водительских удостоверений"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14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порядке получения права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управление транспортными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приема экзаменов, выдачи гражданам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водительских удостоверений 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временного водительского удостоверения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6573"/>
      </w:tblGrid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       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РЕСПУБЛИКАСЫ KZ  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PERMIS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УАҚЫТША КУӘЛІК  DE CONDUIRE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ВРЕМЕННОЕ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АА N 000000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(уақытша куәліктің сериясы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нөмірі; серия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удостоверения)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(тегі; фамилия)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(Аты, әкесінің аты;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(туған күні және жері;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дата и место рождения)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(тұрғылықты жері,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жительства)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Рұқсат мерзімі: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Фотоға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орын;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фото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М.О.;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Действительно до: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"__"____________200 ___ ж;г.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Рұқсат етілген санаттары: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А; В; С; Д;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(керек емесін сызып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тастауңыз;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ненужное вычеркнуть)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(иесін қолы; подпись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Фотосуретті иесі өз қалауы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қоса береді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Фотография прилагается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владельцем самостоятельно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его желанию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басқару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сериялы________________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нөмірлі жүргізуші куәлігінің орнына беріледі ҚР ЭКБтК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_____бабы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200___ж."_____"______алынған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Временное удостоверение выдано на право управления транспортными средствами взамен: водительского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серии______N____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басын куәландырылатын құжаты бар болғанда берілгеннен бастап 60 тәулік мерзімге жарамды.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Действительно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суток со дня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наличии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берді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выдано (куәлік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адамның лауазымы, органының атауы, атағы, аты-жөні;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звание, 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инициалы, выдавшего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"___"________ж.;г.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____________М.О.;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(берілген күні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 адамның қолы;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должностного лица)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Жарамдылық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"__"______200__ж 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продлен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"__"____200_г.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Жарамдылық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"____"_______200__ж 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продлен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"____"______200__ г.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 жол қозғалысы туралы Конвенцияны толықтыратын Еувропалық келісімнің N 6 қосымшаның талабына сәйкестендірілген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соответствует требованиям 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 Европейского соглашения, дополняющего Конвенцию о дорожном движении.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