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baf0" w14:textId="c57b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
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10 мая 2005 года N 65. Зарегистрирован в Министерстве юстиции Республики Казахстан 21 мая 2005 года N 3645.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(зарегистрированный в Реестре государственной регистрации нормативных правовых актов за N 2364, в который внесены изменения и дополнения приказами Министра экономики и бюджетного планирования от 2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2503; от 20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2859)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"В соответствии с Бюджетным кодексом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Правилах составления и представления бюджетной заявки администраторами бюджетных программ,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правых верхних углах приложений после слова "составления" дополнить словами "и 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"6-1. Администратор программ представляет бюджетную заявку в сброшюрованном виде уполномоченному органу по бюджетному планированию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График представления бюджетной заявки устанавливается уполномоченным органом и доводится до администратора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Датой представления бюджетной заявки считается дата его регистрации в уполномоченном органе.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Рассмотрение бюджетной заявки каждого администратора программ осуществляется в течение 3 рабочих дней с даты поступления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случае представления неполной бюджетной заявки и/или не соответствующей установленным формам расчета настоящего Приказа, уполномоченный орган возвращает ее администратору программ на доработку, с указанием причин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 программ представляет доработанную бюджетную заявку в уполномоченный орган в течение 2-х рабочих дней с даты ее возврата.";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пункт 7 дополнить подпунктом 6-1)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"6-1) информацию о полученных и использованных несвязанных грантах;";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пункте 11-4: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подпункт 6) 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"По бюджетным программам, предусматривающим перечисление целевых трансфертов должны быть подробно указаны конкретные мероприятия, на которые направляются целевые трансферты.";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абзац второй подпункта 7)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"данный пункт должен содержать количественные и качественные показатели, характеризующие уровень выполнения бюджетной программы, по годам, в том числе результаты от использования целевых трансфертов.";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главой 2-4-1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"2-4-1. Информация о полученных и использованных несвязанных грантах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11-7-1. Информация о полученных и использованных несвязанных грантах представляется по состоянию на 1 января текущего финансового года по следующим формам: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1) Сведения о предоставленных несвязанных грантах на поставку товаров, выполнение работ и оказание услуг, за исключением обучения за рубежом согласно приложению 2-4-1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 сведениям справочно прилагается информация об обменных курсах валют по суммам, отраженным в долларах США в графах 5, 6 и 7 приложения 2-4-1 на день подписания соответствующего соглашения о несвязанном гранте, в графе 14 приложения 2-4-1 указываются достигнутые цели при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2) Сведения о предоставленных несвязанных грантах на обучение за рубежом согласно приложению 2-4-2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Обучение за рубежом подразумевает курсы, семинары, тренинги и другие виды повышения квалификации за границей должностных лиц государственных организаций Республики Казахстан (за исключением технического персонала).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графах 4 и 5 приложения 2-4-2 количество участников указывается по каждой категории (уровню) должности.";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пунктом 13-1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"13-1. Администраторы бюджетных программ при увеличении утвержденной штатной численности дополнительно представляют расчет расходов по бюджетным программам (подпрограммам) согласно утвержденным формам.";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подпункте 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"В графе 6 определяется сумма должностных окладов административных государственных служащих в месяц по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после абзаца второго, десятого, двадцать пятого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"Данная форма расчета расходов заполняется по каждой категории в разрезе стажа работы по специальности в годах.";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абзаце четвертом: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цифру "14"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слова "в разрезе наименований должностей и стажа работы по специальности в годах" заменить словами "по формуле, указанной в данной графе";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абзаце восьмом: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цифру "2"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слова "и категорий должностей" заменить словами "должностей, которая определяется по формуле, указанной в данной графе";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абзаце девятом цифру "10" заменить цифрой "11";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абзаце десятом цифру "11" заменить цифрой "12";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абзац двадцать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"В графе 6 определяется сумма должностных окладов сотрудников органов прокуратуры в месяц по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абзаце двадцать шестом цифру "26" заменить цифрой "37";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"5-1) Форма 01-122 (приложение 20-1) предназначена для расчета расходов на уплату социальных отчислений в Государственный фонд социального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расчете суммы социальных отчислений на планируемый год необходимо руководствоваться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июня 2004 года N 683 "Об утверждении Правил исчисления социальных отчислений".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налогооблагаемый фонд оплаты труда, в графе 2 - ставка социальных отчислений, в графе 3 - сумма социальных отчислений в год, которая определяется по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подпункты 10) - 20)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"10) Форма 01-139 (приложение 30) заполняется для расчета расходов на приобретение мягкого инвентаря в учреждениях здравоохранения. Данная форма заполняется государственными амбулаторно-поликлиническими и стационарными учреждениями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этом следует руководствоваться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января 2002 года N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Если расчет расходов на приобретение мягкого инвентаря производится для амбулаторно-поликлинических учреждений, то в графах указываются следующие показатели: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отделений (отдельных организаций);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число врачебных должностей;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стоимость нормы оснащения мягким инвентарем на 1 врачебную должность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сумма расходов, которая определяется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Если расчет расходов на приобретение мягкого инвентаря производится для стационарных учреждений, то в графах указываются следующие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отделений (отдельных организаций);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количество коек;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стоимость нормы оснащения мягким инвентарем на 1 койку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сумма расходов, которая определяется согласно формуле, указанной в данной графе.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Форма 02-139а (приложение 31) заполняется при планировании мероприятий на закупку расходных материалов, прочего оборудования на планируемый и отчетный периоды. Данные мероприятия планируются в рамках бюджетных программ (подпрограмм) информатизации.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Строки формы подразделены на подгруппы по видам расходных материалов: бумага, картриджи и тонеры для принтеров.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единица измерения.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количество расходных материалов, прочего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средняя стоимость за единицу расходных материалов, прочего оборудования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общая стоимость расходных материалов, прочего оборудования определяется по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Форма 02-139б (приложение 31) заполняется при планировании мероприятий на закупку расходных материалов, прочего оборудования на прогнозируемый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единица измерения.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количество расходных материалов, прочего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средняя стоимость за единицу расходных материалов, прочего оборудования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общая стоимость расходных материалов, прочего оборудования определяется по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11) Форма 01-141 (приложение 32) заполняется государственными учреждениями для расчета расходов на горячую и холодную воду, канализацию и газ.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составлении данного расчета следует руководствоваться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 (далее - постановление N 1118).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вида коммунальных услуг: холодная вода, горячая вода, канализация, газ для приготовления пищи.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годовая норма потребления в соответствии с указанным постановлением в натуральном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тариф на холодную, горячую воду, канализацию, газ для приготовления пищи в тенге, а в графе 4 указывается норма в денежном выражении, которая определяется путем умножения нормы в натуральном выражении на тариф за холодную, горячую воду, канализацию и газ для приготовления пищи.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количество единиц мощности, в зависимости от того, кем заполняется данная форма: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государственные учреждения образования и средние, высшие учебные заведения в форме государственных учреждений - количество учащихся;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стационарные учреждения здравоохранения - количество мест (коек);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амбулаторные учреждения (поликлиники) - количество врачебных посещений;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другие государственные учреждения, за исключением выше перечисленных - количество сотрудников (количество оборудования).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отражается сумма расходов на горячую и холодную воду, канализацию и газ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Форма 02-141 (приложение 33) заполняется государственными учреждениями для расчета расходов воды на полив усовершенствованных покрытий и зеленых насаждений, территорий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составлении данного расчета следует руководствоваться постановлением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1118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12) Форма 01-142 (приложение 34) заполняется государственными учреждениями для расчета расходов по оплате услуг связи и при планировании мероприятий на закупку телекоммуникационных услуг. Закупка телекоммуникационной услуги планируется в рамках бюджетных программ информатизации.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строках 5, 15, 16, 17 приведен примерный список и характеристики телекоммуникационных услуг, которые могут корректироваться в соответствии со спецификой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указываются виды связи, используемые государственными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единица измерения.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количество номеров (точек, каналов), которые имеются в государственном учреждении.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абонентская плата в месяц по городским (основным, параллельным) телефонным номерам (в т.ч. факс), сотовой связи, пейджеру, телетайпу.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повременная оплата в месяц по городским (основным, параллельным) телефонным номерам (в т.ч. факс), сотовой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размер годовой оплаты за использование канала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7 указываются средние расходы за месяц на 1 единицу по видам связи, за исключением городских (основных, параллельных) телефонных номеров и транковой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8 указывается число месяцев функционирования связи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9 указывается арендная плата на 1 единицу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10 указывается плата за трафик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11 определяется сумма расходов на оплату услуг связи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13) Форма 01-143 (приложение 35) заполняется государственными учреждениями для расчета расходов по оплате транспортных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указываются виды транспорта, используемые государственными учреждениями для осуществления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количество арендуемых автотранспортных средств по видам.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указываются расходы на оплату транспортных услуг по видам транспорта в месяц в расчете на единицу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число месяцев оказания транспортных услуг государственным учреждениям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определяется сумма расходов на оплату транспортных услуг за год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14) Форма 01-144 (приложение 36) заполняется государственными учреждениями для расчета расходов по оплате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составлении данного расчета следует руководствоваться постановлением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1118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указываются нормы годового расхода электроэнергии на единицу в натуральном выражении в соответствии с данным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тариф на электроэнергию в тенге, а в графе 3 указывается норма годового расхода электроэнергии на единицу в денежном выражении, которая определяется путем умножения нормы в натуральном выражении (графа 1) на тариф (графа 2) за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количество единиц мощности, в зависимости от того, кем заполняется данная форма: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государственные учреждения образования и средние, высшие учебные заведения в форме государственных учреждений - количество учащихся;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стационарные учреждения здравоохранения - количество мест (коек);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амбулаторные учреждения (поликлиники) - количество врачебных посещений;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другие государственные учреждения, за исключением выше перечисленных - количество сотрудников (количество оборудования).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отражается сумма расходов на электроэнергию, рассчитываемая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15) Форма 01-145 (приложение 37) заполняется государственными учреждениями для расчета расходов тепла на отопление зданий, помещений для государственных учреждений с центральной системой отопления.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отапливаемая площадь.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средняя стоимость на тепло за 1 кв. м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определяется сумма расходов в месяц на отапливаемую площадь, рассчитываемая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продолжительность отопительного сезона в год (сутки).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определяется общая сумма расходов на отопление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Форма 02-145 (приложение 38) заполняется государственными учреждениями для расчета расходов тепла на отопление зданий, помещений для государственных учреждений с автономной системой отопления.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указываются виды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норма расхода топлива на 1 кв. м. площади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отапливаемая площадь.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продолжительность отопительного сезона в год (сутки).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определяется необходимый объем топлива, рассчитываемый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стоимость топлива за единицу.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7 определяется общая сумма расходов на отопление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16) Форма 01-146 (приложение 39) заполняется государственными учреждениями для расчета расходов по содержанию, обслуживанию, текущему ремонту зданий, помещений, ремонту оборудования и приобретению комплектующих и запасных частей для оборудования, и других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данном расчете: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единица измерения;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количество вычислительной техники, оборудования и других основных средств или количество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средняя стоимость услуг за единицу оборудования в месяц или сумма оплаты труда на 1 внештатного работника в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занимаемая площадь государственными учреждениями;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сумма расходов на 1 кв. м. занимаемой площади;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7 указывается сумма расходов в год, которая определяется согласно формуле, указанной в данной графе;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8 указывается сумма расходов в год на текущий ремонт зданий и помещений, текущий и капитальный ремонт оборудования и других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9 указывается сумма расходов в год на оплату труда внештатных работников, которая определяется согласно формуле, указанной в данной графе;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10 указывается общая сумма расходов, определяемая по формуле, указанной в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17) Форма 01-147 (приложение 40) заполняется государственными учреждениями для расчета расходов на оплату аренды за помещение.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помещения, арендуемого государственными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площадь арендуемого служебного помещения.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размер арендной платы за 1 кв. м за 1 (один)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арендная плата в месяц, определяемая по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число месяцев 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сумма расходов, которая определяется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18) Форма 01-149 (приложение 41) предназначена для расчета расходов по оплате работ и услуг, оказанных юридическими и физическими лицами. В данном расчете указывается сумма расходов в целом, а также приводится расшифровка по основным видам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1) для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заработная плата работников - по данной строке отражается заработная плата работников, участвующих в оказании услуг и выполнении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командировочные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налоги и другие обязательные платежи в бюджет, в т.ч. отдельными строками показываются основные налоги и обязательные платежи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прочие налоги;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коммунальные услуги, т.е. расходы на воду, газ и другие коммунальные услуги, за исключением электроэнергии и отопления;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электроэнергия;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отопление;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услуги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транспортные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текущий ремонт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содержание, обслуживание зданий, помещений;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арендная плата;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банковские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прочие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2) для физических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заработная плата работников - по данной строке отражается заработная плата работников, участвующих в оказании услуг и выполнении работ (индивидуальный подоходный налог, обязательные взносы в накопительные пенсионные фонды, удерживаемые из заработной платы работников, также отражаются по данной строке);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командировочные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материалов;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транспортные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19) Форма 01-151 (приложение 42) заполняется государственными учреждениями для расчета расходов на служебные командировки внутри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расчете расходов по форме 01-151 следует руководствоваться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государственного бюджета, а также депутатов Парламента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норма возмещения суточных расходов на 1 человека в денежном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норма расходов по найму жилого помещения в сутки на 1 человека в денежном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среднегодовое количество человеко/дней в командировках, в соответствии с планом командировок в год, а также с учетом фактических данных за прошлый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среднегодовое количество командируемых человек, в соответствии с планом командировок в год, а также с учетом фактических данных за прошлый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средняя стоимость одного проезда в оба конца.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определяется сумма расходов согласно формуле, указанной в данной графе.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20) Форма 01-152 (приложение 43) заполняется государственными учреждениями для расчета расходов на служебные командировки за пределы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расчете расходов по форме 01-152 следует руководствоваться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февраля 2003 года N 148 "О мерах по упорядочению расходования валютных средств на заграничные командировки за счет средств республиканского и местных бюджетов".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норма возмещения суточных расходов на 1 человека в денежном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норма расходов по найму жилого помещения в сутки на 1 человека в денежном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среднегодовое количество человеко/дней в командировках, в соответствии с планом командировок в год, а также с учетом фактических данных за прошлый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среднегодовое количество командируемых человек, в соответствии с планом командировок в год, а также с учетом фактических данных за прошлый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средняя стоимость одного проезда в оба конца.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определяется сумма расходов согласно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подпункте 21) слова "по текущим трансфертам юридическим лицам на покрытие их убытков" заменить словами "по субсидиям юридическим лицам";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пунктах 17, 18 слова "и представляет в уполномоченный орган по бюджетному планированию или местные финансовые органы"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пункте 18 слова "по текущим трансфертам на покрытие убытков" заменить словами "по субсидиям юридическим лицам";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пункт 19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"Форма 02-411 (приложение 49-1) заполняется при планировании расходов на покупку автомобильных транспортных средств на прогнозируемый период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автомобильном транспорте".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 указывается наименование автомобильного транспортного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 указывается необходимое количество автомобильных транспортных средств согласно утвержденным нормативам положенности.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3 указывается фактическое количество автомобильных транспортных средств, имеющиеся в наличии.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4 указывается год выпуска автомобильных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5 указывается процент износа автомобильных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6 указывается количество автомобильных транспортных средств, которое планируется приобрести.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7 указывается стоимость автомобильных транспортных средств за единицу.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8 указывается общая стоимость автомобильных транспортных средств, которая определяется по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пункте 26 цифры "34, 42, 43" заменить соответственно цифрами "31, 39, 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приложением 2-4-1 "Сведения о предоставленных несвязанных грантах на поставку товаров, выполнения работ и оказания услуг, за исключением обучения за рубежом"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приложением 2-4-2 "Сведения о предоставленных несвязанных грантах на обучение за рубежом" согласно приложению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 "Расчет расходов на основную заработную плату административных государственных служащих" изложить в редакции согласно приложению 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4 "Расчет расходов на основную заработную плату политических государственных служащих, депутатов, судей" изложить в редакции согласно приложению 4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5 "Расчет расходов на основную заработную плату чрезвычайных и полномочных послов, работников загранучреждений" изложить в редакции согласно приложению 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17 приложения 11 (форма 09-11) к Правилам составления и представления бюджетной заявки администраторами бюджетных программ цифру "15" заменить цифрой "14";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графе 21 приложения 12 (форма 10-111) к Правилам составления и представления бюджетной заявки администраторами бюджетных программ аббревиатуру "МРП" заменить аббревиатурой "МРЗП";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13 "Расчет расходов на основную заработную плату рабочих государственных учреждений" изложить в редакции согласно приложению 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14 "Расчет расходов на основную заработную плату сотрудников органов прокуратуры" изложить в редакции согласно приложению 7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приложением 20-1 "Расчет расходов на уплату социальных отчислений в Государственный фонд социального страхования" согласно приложению 8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30 "Расчет расходов на приобретение мягкого инвентаря в учреждениях здравоохранения" изложить в редакции согласно приложению 9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31 "Расчет расходов по закупке расходных материалов, прочего оборудования" изложить в редакции согласно приложению 10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32 "Расчет расходов на горячую и холодную воду, канализацию и газ" изложить в редакции согласно приложению 11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33 "Расчет расходов воды на полив усовершенствованных покрытий и зеленых насаждений, территорий объектов" изложить в редакции согласно приложению 12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34 "Расчет расходов по оплате услуг связи и при планировании мероприятий на закупку телекоммуникационных услуг" изложить в редакции согласно приложению 13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35 "Расчет расходов по оплате транспортных услуг" изложить в редакции согласно приложению 14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36 "Расчет расходов по оплате электроэнергии" изложить в редакции согласно приложению 15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37 "Расчет расходов тепла на отопление зданий, помещений для государственных учреждений с центральной системой отопления" изложить в редакции согласно приложению 16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38 "Расчет расходов тепла на отопление зданий, помещений для государственных учреждений с автономной системой отопления" изложить в редакции согласно приложению 17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39 "Расчет расходов по содержанию, обслуживанию, текущему ремонту зданий, помещений, ремонту оборудования и приобретению комплектующих и запасных частей для оборудования, и других основных средств" изложить в редакции согласно приложению 18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40 "Расчет расходов на оплату аренды за помещение" изложить в редакции согласно приложению 19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41 "Расчет расходов по оплате работ и услуг, оказанных юридическими и физическими лицами" изложить в редакции согласно приложению 20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42 "Расчет расходов на служебные командировки внутри страны" изложить в редакции согласно приложению 21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приложение 43 "Расчет расходов на служебные командировки за пределы страны" изложить в редакции согласно приложению 22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строке "Специфика" приложения 49 (Формы 01-411а, 01-411б) к Правилам составления и представления бюджетной заявки администраторами бюджетных программ слова "приобретение активов" заменить словами "приобретение товаров, относящихся к основным средствам";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приложением 49-1 "Расчет расходов на приобретение автомобильных транспортных средств" согласно приложению 23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2. Департаменту методологии бюджетного процесса и функционального анализа (Д.М.Шаженова) совместно с Юридическим управлением (М.Д.Айтенов)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3.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2-4-1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Сведения о предоставленных несвязанных грантах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на поставку товаров, выполнение работ и оказание услуг,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за исключением обучения за рубежом за _______год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Республиканский бюджет/местный бюджет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436"/>
        <w:gridCol w:w="2368"/>
        <w:gridCol w:w="2911"/>
        <w:gridCol w:w="1457"/>
        <w:gridCol w:w="1764"/>
        <w:gridCol w:w="2345"/>
      </w:tblGrid>
      <w:tr>
        <w:trPr>
          <w:trHeight w:val="102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
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(государ-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получившая (получаю-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щая) несвязанный грант)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  (соглашения, меморандумы, договора, в рамках которых осуществлялся (осущест-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вляется) проект)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гранта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освоено на 01.01. ___г.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освоено за текущий _____ финансовый год
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13"/>
        <w:gridCol w:w="1513"/>
        <w:gridCol w:w="3333"/>
        <w:gridCol w:w="1473"/>
        <w:gridCol w:w="1473"/>
        <w:gridCol w:w="2553"/>
      </w:tblGrid>
      <w:tr>
        <w:trPr>
          <w:trHeight w:val="102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ненты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 (город республиканского значения, столица), район (город областного значения))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реализации проекта 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должность________________________________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тел.______________________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2-4-2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Сведения о предоставленных несвязанных грантах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 обучение за рубежом за _______год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Республиканский бюджет/местный бюджет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_______________________________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97"/>
        <w:gridCol w:w="2309"/>
        <w:gridCol w:w="1229"/>
        <w:gridCol w:w="1448"/>
        <w:gridCol w:w="1448"/>
        <w:gridCol w:w="1446"/>
        <w:gridCol w:w="1446"/>
        <w:gridCol w:w="1413"/>
        <w:gridCol w:w="1045"/>
      </w:tblGrid>
      <w:tr>
        <w:trPr>
          <w:trHeight w:val="126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(государст-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организация, получившая (получающая) несвязанный грант)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с указанием занимаемой должности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(орга-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город, 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на)
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(чело-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(еди-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ница)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  (число, месяц,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год.)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   (число, месяц, год)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Ф.И.О.___________________________________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должность________________________________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тел._____________________________________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01-111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расходов на основную заработную 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административных государственных 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 |     111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193"/>
        <w:gridCol w:w="2493"/>
        <w:gridCol w:w="1333"/>
        <w:gridCol w:w="1133"/>
        <w:gridCol w:w="3633"/>
      </w:tblGrid>
      <w:tr>
        <w:trPr/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штат-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енты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окладов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(гр.4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базов.должн.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поправочн. коэфф. х гр.5)/1000
</w:t>
            </w:r>
          </w:p>
        </w:tc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гория*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года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до 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до 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до 11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до 17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до 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433"/>
        <w:gridCol w:w="3073"/>
        <w:gridCol w:w="2853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за особые условия труда в территориальных налоговых органах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в заработной плате
</w:t>
            </w:r>
          </w:p>
        </w:tc>
      </w:tr>
      <w:tr>
        <w:trPr/>
      </w:tr>
      <w:tr>
        <w:trPr>
          <w:trHeight w:val="360" w:hRule="atLeast"/>
        </w:trPr>
      </w:tr>
      <w:tr>
        <w:trPr>
          <w:trHeight w:val="100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 получающих компенсацию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 получающих компенсацию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5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530"/>
        <w:gridCol w:w="1442"/>
        <w:gridCol w:w="1456"/>
        <w:gridCol w:w="1442"/>
        <w:gridCol w:w="1530"/>
        <w:gridCol w:w="4248"/>
      </w:tblGrid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 труда за проживание на территориях радиационного риска 
</w:t>
            </w:r>
          </w:p>
        </w:tc>
      </w:tr>
      <w:tr>
        <w:trPr>
          <w:trHeight w:val="360" w:hRule="atLeast"/>
        </w:trPr>
      </w:tr>
      <w:tr>
        <w:trPr>
          <w:trHeight w:val="7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х(гр.12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2+гр.13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1,75+гр.14 х 1,5+гр.15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1,25+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гр.16+х1))/1000
</w:t>
            </w:r>
          </w:p>
        </w:tc>
      </w:tr>
      <w:tr>
        <w:trPr>
          <w:trHeight w:val="141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2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1,75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1,5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1,25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255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265"/>
        <w:gridCol w:w="2285"/>
        <w:gridCol w:w="2305"/>
        <w:gridCol w:w="4041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 проживание в зонах экологического бедствия
</w:t>
            </w:r>
          </w:p>
        </w:tc>
      </w:tr>
      <w:tr>
        <w:trPr>
          <w:trHeight w:val="360" w:hRule="atLeast"/>
        </w:trPr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(должностной оклад х (гр.19 х 1,5+гр.20 х 1,3+гр.21 х1,2))/1000
</w:t>
            </w:r>
          </w:p>
        </w:tc>
      </w:tr>
      <w:tr>
        <w:trPr>
          <w:trHeight w:val="141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1,5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1,3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713"/>
      </w:tblGrid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гр.6+гр.8+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гр.10+гр.17+гр.22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гр.23 х 12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категории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Примечание:       заполняется по каждой категории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02-111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расходов на основную заработную 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политических государственных служащих, депутатов, судей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3373"/>
        <w:gridCol w:w="1333"/>
        <w:gridCol w:w="1133"/>
        <w:gridCol w:w="3633"/>
      </w:tblGrid>
      <w:tr>
        <w:trPr>
          <w:trHeight w:val="30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штат-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окладов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(гр.3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базов.должн.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поправочн. коэфф. х гр.4)/1000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года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до 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до 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до 11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до 17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до 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7113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в заработной плате
</w:t>
            </w:r>
          </w:p>
        </w:tc>
      </w:tr>
      <w:tr>
        <w:trPr>
          <w:trHeight w:val="100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 которым выплачивается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разница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5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527"/>
        <w:gridCol w:w="1443"/>
        <w:gridCol w:w="1458"/>
        <w:gridCol w:w="1443"/>
        <w:gridCol w:w="1532"/>
        <w:gridCol w:w="4247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 труда за проживание на территориях радиационного риска 
</w:t>
            </w:r>
          </w:p>
        </w:tc>
      </w:tr>
      <w:tr>
        <w:trPr>
          <w:trHeight w:val="360" w:hRule="atLeast"/>
        </w:trPr>
      </w:tr>
      <w:tr>
        <w:trPr>
          <w:trHeight w:val="7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х(гр.9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2+гр.10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1,75+гр.11 х 1,5+гр.12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1.25+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гр.13х1))/1000
</w:t>
            </w:r>
          </w:p>
        </w:tc>
      </w:tr>
      <w:tr>
        <w:trPr>
          <w:trHeight w:val="141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2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1,75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1,5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1,25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255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2519"/>
        <w:gridCol w:w="2540"/>
        <w:gridCol w:w="2560"/>
        <w:gridCol w:w="3022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 проживание в зонах экологического бедствия
</w:t>
            </w:r>
          </w:p>
        </w:tc>
      </w:tr>
      <w:tr>
        <w:trPr>
          <w:trHeight w:val="360" w:hRule="atLeast"/>
        </w:trPr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(должностной оклад х (гр.16 х 1,5+гр.17 х 1,3+гр.18 х1,2))/1000
</w:t>
            </w:r>
          </w:p>
        </w:tc>
      </w:tr>
      <w:tr>
        <w:trPr>
          <w:trHeight w:val="141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1,5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1,3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коэффициенту 1,2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25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1733"/>
        <w:gridCol w:w="1733"/>
        <w:gridCol w:w="1733"/>
        <w:gridCol w:w="17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по воинским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званиям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классный чин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специальные звания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</w:tr>
      <w:tr>
        <w:trPr/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доп.оклад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713"/>
      </w:tblGrid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гр.5+гр.7+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гр.14+гр.19+гр.21+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гр.23+гр.25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гр.26 х 12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категории*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Примечание:*       заполняется по каждой категории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03-111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Расчет расходов на основную заработную плату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чрезвычайных и полномочных послов, работников загранучреждений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 |      111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446"/>
        <w:gridCol w:w="1791"/>
        <w:gridCol w:w="1866"/>
        <w:gridCol w:w="1391"/>
        <w:gridCol w:w="1775"/>
        <w:gridCol w:w="1154"/>
        <w:gridCol w:w="1792"/>
      </w:tblGrid>
      <w:tr>
        <w:trPr>
          <w:trHeight w:val="915" w:hRule="atLeast"/>
        </w:trPr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штат-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окладов в месяц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 должно-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в тенге)/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в заработной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 труда за проживание на территориях радиационного риска
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служащих, которым выплачи-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данная разница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государ-ственных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чающих 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 х гр.7)/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55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255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513"/>
        <w:gridCol w:w="3593"/>
        <w:gridCol w:w="3873"/>
      </w:tblGrid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 проживание в зонах экологического бедствия
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заработной платы в месяц гр.3 + гр.5 + гр.8 + гр.10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заработной платы в год гр.11 х 12
</w:t>
            </w:r>
          </w:p>
        </w:tc>
      </w:tr>
      <w:tr>
        <w:trPr>
          <w:trHeight w:val="222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 получающих доп.оплату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6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11-111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расходов на основную заработную 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рабочих государственных учреждений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 |     111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193"/>
        <w:gridCol w:w="5593"/>
      </w:tblGrid>
      <w:tr>
        <w:trPr/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разряд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штатных единиц
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должностных окладов в месяц (базовый должн.оклад х коэф. х гр.2)/1000
</w:t>
            </w:r>
          </w:p>
        </w:tc>
      </w:tr>
      <w:tr>
        <w:trPr/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131"/>
        <w:gridCol w:w="2065"/>
        <w:gridCol w:w="1182"/>
        <w:gridCol w:w="2202"/>
        <w:gridCol w:w="1182"/>
        <w:gridCol w:w="2222"/>
        <w:gridCol w:w="1202"/>
      </w:tblGrid>
      <w:tr>
        <w:trPr>
          <w:trHeight w:val="6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25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руководство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бригадой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совмещение должностей (расширение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живания) и выполнение обязанностей временно отсутствующего работника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Рабочим, занятым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тяжелых (особо тяжелых) 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работах и работах с вредными (особо вредными)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опасными (особо опасными)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 труда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особые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</w:tr>
      <w:tr>
        <w:trPr/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45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1681"/>
        <w:gridCol w:w="2908"/>
        <w:gridCol w:w="1718"/>
        <w:gridCol w:w="3021"/>
        <w:gridCol w:w="1700"/>
      </w:tblGrid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25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время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</w:p>
        </w:tc>
      </w:tr>
      <w:tr>
        <w:trPr>
          <w:trHeight w:val="4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>
          <w:trHeight w:val="25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45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059"/>
        <w:gridCol w:w="3067"/>
        <w:gridCol w:w="2114"/>
        <w:gridCol w:w="1820"/>
        <w:gridCol w:w="3081"/>
      </w:tblGrid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25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 за проживание на территориях радиационного риска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 проживание в зонах экологического бедствия
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 в месяц (гр.5+гр.7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+гр.9+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гр.20+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гр.22)
</w:t>
            </w:r>
          </w:p>
        </w:tc>
      </w:tr>
      <w:tr>
        <w:trPr>
          <w:trHeight w:val="2565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(МРП х гр.18х гр.19)/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доплата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45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1637"/>
        <w:gridCol w:w="2875"/>
        <w:gridCol w:w="1491"/>
        <w:gridCol w:w="3167"/>
        <w:gridCol w:w="1892"/>
      </w:tblGrid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</w:tr>
      <w:tr>
        <w:trPr>
          <w:trHeight w:val="25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на автомобилях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прицепами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классную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квалификацию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Вооруженных Силах, других войсках и воинских формированиях, правоохранительных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органах, государственной противопожарной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
</w:t>
            </w:r>
          </w:p>
        </w:tc>
      </w:tr>
      <w:tr>
        <w:trPr>
          <w:trHeight w:val="49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надбавка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надбавка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надбавка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45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2759"/>
        <w:gridCol w:w="2385"/>
        <w:gridCol w:w="2519"/>
        <w:gridCol w:w="2381"/>
      </w:tblGrid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</w:tr>
      <w:tr>
        <w:trPr>
          <w:trHeight w:val="25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работу, направленную на развитие учреждения, применение в практике передовых методов, за высокие достижения в работе, выполнение особо важных или срочных работ, за сложность и напряженность в труде
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надбавок в месяц (гр.25+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гр.27+гр.29+ гр.29-2)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плате
</w:t>
            </w:r>
          </w:p>
        </w:tc>
      </w:tr>
      <w:tr>
        <w:trPr>
          <w:trHeight w:val="256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работников, которым установлена надбавка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работников государственных учреждений, которым выплачивается данная разница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>
          <w:trHeight w:val="25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29-2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45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713"/>
      </w:tblGrid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(гр.3+гр.23+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гр.30+гр.32)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гр.33 х 12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7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12-111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Расчет расходов на основную заработную плату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сотрудников органов прокуратуры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 |     111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193"/>
        <w:gridCol w:w="2493"/>
        <w:gridCol w:w="1333"/>
        <w:gridCol w:w="1133"/>
        <w:gridCol w:w="3633"/>
      </w:tblGrid>
      <w:tr>
        <w:trPr>
          <w:trHeight w:val="30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специальной службы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штат-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окладов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(гр.4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базов.должн.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поправочн. коэфф. х гр.5)/1000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2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года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до 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до 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до 11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до 17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до 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281"/>
        <w:gridCol w:w="3927"/>
        <w:gridCol w:w="1328"/>
        <w:gridCol w:w="1216"/>
        <w:gridCol w:w="4067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Лейтенант, юрист III класса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лейтенант, юрист II класса
</w:t>
            </w:r>
          </w:p>
        </w:tc>
      </w:tr>
      <w:tr>
        <w:trPr>
          <w:trHeight w:val="45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гр.7 х базов. долж. оклад х гр.8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гр.10 х базов. долж. оклад х гр.11
</w:t>
            </w:r>
          </w:p>
        </w:tc>
      </w:tr>
      <w:tr>
        <w:trPr>
          <w:trHeight w:val="45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45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288"/>
        <w:gridCol w:w="3927"/>
        <w:gridCol w:w="1325"/>
        <w:gridCol w:w="1214"/>
        <w:gridCol w:w="4057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Капитан, капитан-лейтенант,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I класса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Майор, капитан III ранга, младший советник юстиции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гр.13 х базов. долж. оклад х гр.14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гр.16 х базов. долж. оклад х гр.17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288"/>
        <w:gridCol w:w="3927"/>
        <w:gridCol w:w="1325"/>
        <w:gridCol w:w="1214"/>
        <w:gridCol w:w="4057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Подполковник, капитан II ранга, советник юстиции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Подполковник, капитан I ранга, старший советник юстиции 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гр.19 х базов. долж. оклад х гр.20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гр.22 х базов. долж. оклад х гр.23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288"/>
        <w:gridCol w:w="3927"/>
        <w:gridCol w:w="1325"/>
        <w:gridCol w:w="1214"/>
        <w:gridCol w:w="4057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 III ранга, государственный советник юстиции III класса 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лейтенант, государственный советник юстиции II класса 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гр.25 х базов. долж. оклад х гр.26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гр.28 х базов. долж. оклад х гр.29
</w:t>
            </w:r>
          </w:p>
        </w:tc>
      </w:tr>
      <w:tr>
        <w:trPr>
          <w:trHeight w:val="37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26"/>
        <w:gridCol w:w="2712"/>
        <w:gridCol w:w="1346"/>
        <w:gridCol w:w="1278"/>
        <w:gridCol w:w="2610"/>
        <w:gridCol w:w="2700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
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 за классные чины в месяц (гр.9+гр.12+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гр.15+гр.18+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гр.21+гр.24+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гр.27+гр.30+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гр.33+гр.36)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полковник гос. Советник юстиции I класса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армии гос.советник юстиции высшего класса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    гр.31 х базов. долж. оклад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гр.32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гр.34 х базов.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долж. оклад х гр.35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45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707"/>
        <w:gridCol w:w="1717"/>
        <w:gridCol w:w="1711"/>
        <w:gridCol w:w="1717"/>
        <w:gridCol w:w="1708"/>
        <w:gridCol w:w="3308"/>
      </w:tblGrid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 труда за проживание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радиационного риска 
</w:t>
            </w:r>
          </w:p>
        </w:tc>
      </w:tr>
      <w:tr>
        <w:trPr>
          <w:trHeight w:val="360" w:hRule="atLeast"/>
        </w:trPr>
      </w:tr>
      <w:tr>
        <w:trPr>
          <w:trHeight w:val="7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доп.оплату
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(МРП х(гр.39 х 2+гр.40х1,75+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гр.41х1,5+гр.42х1,25+гр.43х1))/1000
</w:t>
            </w:r>
          </w:p>
        </w:tc>
      </w:tr>
      <w:tr>
        <w:trPr>
          <w:trHeight w:val="174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кол-во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2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1,75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1,5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1,25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24"/>
        <w:gridCol w:w="1006"/>
        <w:gridCol w:w="987"/>
        <w:gridCol w:w="1738"/>
        <w:gridCol w:w="1684"/>
        <w:gridCol w:w="2912"/>
        <w:gridCol w:w="2577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 проживание в зонах экологического бедствия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доплат (сек-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ретно)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(гр.6+гр.37+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гр.44+гр.49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+гр.50)
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х12
</w:t>
            </w:r>
          </w:p>
        </w:tc>
      </w:tr>
      <w:tr>
        <w:trPr>
          <w:trHeight w:val="360" w:hRule="atLeast"/>
        </w:trPr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государственных служащих, получающих доп.оплату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(должно-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стной оклад х(гр.46 х 1,5+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гр.47 х 1,3+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гр.48 х1,2))/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кол-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1,5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фици-енту 1,3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енту 1,2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2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категории*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Примечание:       заполняется по каждой категории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8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20-1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01-122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Расчет расходов на уплату социальных отчислений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в Государственный фонд социального страхования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Социальные отчисления                |     122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 Государственный фонд социального страхования  |______________|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113"/>
        <w:gridCol w:w="4313"/>
      </w:tblGrid>
      <w:tr>
        <w:trPr/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фонд оплаты труда 
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социальных отчислений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 в год (гр.1 х гр.2)/100
</w:t>
            </w:r>
          </w:p>
        </w:tc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9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02-139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Расчет расходов на приобретение мягкого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инвентаря в учреждениях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Приобретение прочих товаров          |     139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1474"/>
        <w:gridCol w:w="1768"/>
        <w:gridCol w:w="1345"/>
        <w:gridCol w:w="1695"/>
        <w:gridCol w:w="2426"/>
      </w:tblGrid>
      <w:tr>
        <w:trPr/>
        <w:tc>
          <w:tcPr>
            <w:tcW w:w="4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(отдельных организаций)
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чебных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на 1 врач.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в год, тенге
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
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нормы на 1 койку в год,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
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мягкий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 (тыс.тенге) ((гр.2х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+(гр.4х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гр.5))/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/>
      </w:tr>
      <w:tr>
        <w:trPr/>
      </w:tr>
      <w:tr>
        <w:trPr/>
      </w:tr>
      <w:tr>
        <w:trPr>
          <w:trHeight w:val="270" w:hRule="atLeast"/>
        </w:trPr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51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поликлинические организации (подразделения)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женские консультации (самост.входящих в состав роддомов, больниц)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неврологическое, кардиологическое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инфекционное, кожно-венерологическое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офтальмологическое, отоларингологическое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с палатами реанимации и интен-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сивной терапии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акушерское, отделение патологии беременности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беременных и рожениц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новорожденных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отделение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3х лет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15 лет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матерей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10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02-139а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расходов по закупке расходных материалов,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прочего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(план, отчет)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Приобретение прочих товаров          |     139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1113"/>
        <w:gridCol w:w="1273"/>
        <w:gridCol w:w="2773"/>
        <w:gridCol w:w="2773"/>
      </w:tblGrid>
      <w:tr>
        <w:trPr>
          <w:trHeight w:val="18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единицу, тенге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стоимость, тыс.тенге (гр.3 х гр. 4 х /1000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7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принтеров и копировальных аппаратов: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Формат А3, А4,А5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Рулонная, перфорированная ЛБК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Картриджи: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лазерных, струйных принтеров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копировальных аппаратов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Тонеры: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лазерных, струйных принтеров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копировальных аппаратов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расходных материалов для оборудования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02-139б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расходов по закупке расходных материалов,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прочего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(прогноз)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Приобретение прочих товаров          |     139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1"/>
        <w:gridCol w:w="1119"/>
        <w:gridCol w:w="1280"/>
        <w:gridCol w:w="2789"/>
        <w:gridCol w:w="2791"/>
      </w:tblGrid>
      <w:tr>
        <w:trPr>
          <w:trHeight w:val="18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 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единицу, USD  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стоимость, тыс.тенге (гр.3 х гр. 4 х курс USD по НБ РК)/1000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7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принтеров и копировальных аппаратов: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Формат А3, А4, А5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Рулонная, перфорированная ЛБК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Картриджи: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лазерных, струйных принтеров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копировальных аппаратов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Тонеры: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лазерных, струйных принтеров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копировальных аппаратов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факсов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расходных материалов для оборудования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на горячую и холодную воду, канализацию и газ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коммунальных услуг            |     141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313"/>
        <w:gridCol w:w="1593"/>
        <w:gridCol w:w="1413"/>
        <w:gridCol w:w="1733"/>
        <w:gridCol w:w="2233"/>
      </w:tblGrid>
      <w:tr>
        <w:trPr/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натур.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денежн. выраж. гр.2х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единиц мощности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гр.4х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гр.5/1000
</w:t>
            </w:r>
          </w:p>
        </w:tc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вода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для приготовл.пищи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02-141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воды на полив усовершенствованных покрытий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зеленных насаждений, территории объектов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коммунальных услуг            |     141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313"/>
        <w:gridCol w:w="1593"/>
        <w:gridCol w:w="1413"/>
        <w:gridCol w:w="1733"/>
        <w:gridCol w:w="2233"/>
      </w:tblGrid>
      <w:tr>
        <w:trPr>
          <w:trHeight w:val="76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натур.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денежн. выраж. гр.2х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единиц мощности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гр.4х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гр.5/1000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покрытий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зеленых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на оплату услуг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услуг связи                   |     142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5"/>
        <w:gridCol w:w="1069"/>
        <w:gridCol w:w="1672"/>
        <w:gridCol w:w="2232"/>
        <w:gridCol w:w="2097"/>
        <w:gridCol w:w="2465"/>
      </w:tblGrid>
      <w:tr>
        <w:trPr/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связи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
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номеров (точек, кана-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лов)   (ед.)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плата на 1 единицу в месяц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 оплата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    (тенге)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канала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/>
      </w:tr>
      <w:tr>
        <w:trPr/>
      </w:tr>
      <w:tr>
        <w:trPr/>
      </w:tr>
      <w:tr>
        <w:trPr/>
      </w:tr>
      <w:tr>
        <w:trPr/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390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Правительственная связь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Радиотелефоны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Передача  данных по модему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Прямые каналы связи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Коммутируемый канал связи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Телетайп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Городские телефонные номера (в т.ч факс):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параллельные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Внутренняя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(учрежденческая) связь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Транковая связь (Моторола, Маяк)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Сотовая связь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Пейджер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Междугородние переговоры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Почтово-телеграфные расходы 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Радио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Услуги  доступа к сети интернет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маршрутизаторы 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Кбит/с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Услуги VPDN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суффикса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Услуги спутниковой связи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Прочие виды связи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753"/>
        <w:gridCol w:w="1333"/>
        <w:gridCol w:w="1933"/>
        <w:gridCol w:w="1713"/>
        <w:gridCol w:w="3435"/>
      </w:tblGrid>
      <w:tr>
        <w:trPr>
          <w:trHeight w:val="27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связи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за месяц на 1 единицу (тенге)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трафик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((гр.4 х гр.8+гр.5 х гр.8+гр.6+гр.7 х гр.8+гр.9 х гр.8+гр.10 х гр.8) х гр.3)/1000 (тыс.тенге)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Правительственная связь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Радиотелефоны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 Передача  данных по модему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Прямые каналы связи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Коммутируемый канал связи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Телетайп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Городские телефонные номера (в т.ч факс):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Внутренняя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(учрежденческая) связь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Транковая связь (Моторола, Маяк)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Сотовая связь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Пейджер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Междугородние переговоры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Почтово-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телеграфные расходы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Радио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Услуги  доступа к сети интернет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Услуги VPDN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суффикса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Услуги спутниковой связи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Прочие виды связи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оплате транспортных услуг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транспортных услуг            |     143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3"/>
        <w:gridCol w:w="1173"/>
        <w:gridCol w:w="2593"/>
        <w:gridCol w:w="1513"/>
        <w:gridCol w:w="3013"/>
      </w:tblGrid>
      <w:tr>
        <w:trPr>
          <w:trHeight w:val="192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транспорта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 гр.3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гр.4)/1000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Автобусы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Спецавтотранспорт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Мотоциклы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оплату электроэнергии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за электроэнергию             |     144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973"/>
        <w:gridCol w:w="2593"/>
        <w:gridCol w:w="2473"/>
        <w:gridCol w:w="2493"/>
      </w:tblGrid>
      <w:tr>
        <w:trPr>
          <w:trHeight w:val="171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энергию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годового расхода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 х гр.2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(гр.3 х гр.4)/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8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16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тепла на отопление зданий, помещений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государственных учреждений с центральной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системой отопления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за отопление                  |     145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193"/>
        <w:gridCol w:w="2693"/>
        <w:gridCol w:w="2613"/>
        <w:gridCol w:w="2553"/>
      </w:tblGrid>
      <w:tr>
        <w:trPr/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 площадь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на тепло за 1 кв.м. в месяц
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в месяц на отапливаемую площадь (гр.1 х гр.2)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отопительного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    (гр.3 х гр.4)/1000
</w:t>
            </w:r>
          </w:p>
        </w:tc>
      </w:tr>
      <w:tr>
        <w:trPr/>
      </w:tr>
      <w:tr>
        <w:trPr/>
      </w:tr>
      <w:tr>
        <w:trPr/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17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02-145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тепла на отопление зданий, помещений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государственных учреждений с автономной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системой отопления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Оплата за отопление                  |     145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2151"/>
        <w:gridCol w:w="1427"/>
        <w:gridCol w:w="1780"/>
        <w:gridCol w:w="1439"/>
        <w:gridCol w:w="1706"/>
        <w:gridCol w:w="1830"/>
      </w:tblGrid>
      <w:tr>
        <w:trPr/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
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расход топлива за прошлый год на 1 кв.м.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в месяц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 площадь
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сезона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димый объем топлива (гр.2 х гр.3 х гр.4)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топлива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 
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(гр.5 х гр. 6)/1000
</w:t>
            </w:r>
          </w:p>
        </w:tc>
      </w:tr>
      <w:tr>
        <w:trPr/>
      </w:tr>
      <w:tr>
        <w:trPr/>
      </w:tr>
      <w:tr>
        <w:trPr/>
      </w:tr>
      <w:tr>
        <w:trPr/>
      </w:tr>
      <w:tr>
        <w:trPr/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(уголь,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дрова)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(дизтопливо)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18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по содержанию, обслуживанию, текущему ремонту зданий,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помещений, ремонту оборудования и приобретению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комплектующих и запасных частей для оборудования,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и других основных средств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 Cодержание, обслуживание, текущий ремонт|     146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зданий, помещений, ремонт оборудования и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других основных средств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1813"/>
        <w:gridCol w:w="1173"/>
        <w:gridCol w:w="3653"/>
      </w:tblGrid>
      <w:tr>
        <w:trPr/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услуг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ед.оборудования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оплаты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на 1 внештатного работника в месяц)
</w:t>
            </w:r>
          </w:p>
        </w:tc>
      </w:tr>
      <w:tr>
        <w:trPr/>
      </w:tr>
      <w:tr>
        <w:trPr/>
      </w:tr>
      <w:tr>
        <w:trPr/>
      </w:tr>
      <w:tr>
        <w:trPr/>
      </w:tr>
      <w:tr>
        <w:trPr/>
      </w:tr>
      <w:tr>
        <w:trPr>
          <w:trHeight w:val="270" w:hRule="atLeast"/>
        </w:trPr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Содержание, обслуживание зданий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Текущий ремонт зданий и помещений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Содержание, техническое обслуживание средств вычислительной техники и других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Текущий ремонт оборудования и других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Капитальный ремонт оборудования и других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Приобретение товаров необходимых для обслуживания и содержания основных средств, строительных материалов, используемых на ремонт основных средств, запасных частей для оборудования, транспортных средств и другие затраты, непосредственно связанные с содержанием, обслуживанием и ремонтом.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Оплата труда внештатных работников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276"/>
        <w:gridCol w:w="2085"/>
        <w:gridCol w:w="2218"/>
        <w:gridCol w:w="2996"/>
        <w:gridCol w:w="1804"/>
      </w:tblGrid>
      <w:tr>
        <w:trPr>
          <w:trHeight w:val="238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 площадь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кв.м. в месяц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в год (гр.3х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 + гр.5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хгр.6) х 12/1000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в год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текущий,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 ремонт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(гр.3х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(гр.7+ гр.8+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гр.9)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19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40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 оплату аренды за помещение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  Оплата аренды за помещение        |     147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9"/>
        <w:gridCol w:w="2034"/>
        <w:gridCol w:w="2548"/>
        <w:gridCol w:w="2273"/>
        <w:gridCol w:w="1540"/>
        <w:gridCol w:w="2276"/>
      </w:tblGrid>
      <w:tr>
        <w:trPr>
          <w:trHeight w:val="1425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помещения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 х гр.5)/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55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20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оплате работ и услуг,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оказанных юридическими и физическими лицами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 (прогноз, план, отчет)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 Прочие услуги и работы             |     149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2353"/>
      </w:tblGrid>
      <w:tr>
        <w:trPr>
          <w:trHeight w:val="66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(тыс. тенге)
</w:t>
            </w:r>
          </w:p>
        </w:tc>
      </w:tr>
      <w:tr>
        <w:trPr>
          <w:trHeight w:val="30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Всего затрат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НДС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основных средств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основных средств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обслуживание зданий помещений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21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на служебные командировки внутри страны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 (прогноз, план, отчет)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Командировки и служебные разъезды    |     151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внутри страны    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100"/>
        <w:gridCol w:w="2228"/>
        <w:gridCol w:w="2264"/>
        <w:gridCol w:w="2067"/>
        <w:gridCol w:w="2526"/>
      </w:tblGrid>
      <w:tr>
        <w:trPr>
          <w:trHeight w:val="226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((гр.1+гр.2)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гр.3+(гр.4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гр.5))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
</w:t>
            </w:r>
          </w:p>
        </w:tc>
      </w:tr>
      <w:tr>
        <w:trPr>
          <w:trHeight w:val="25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22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01-152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на служебные командировки за пределы страны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 (прогноз, план, отчет)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Командировки и служебные разъезды    |     152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 пределы страны   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100"/>
        <w:gridCol w:w="2228"/>
        <w:gridCol w:w="2264"/>
        <w:gridCol w:w="2067"/>
        <w:gridCol w:w="2526"/>
      </w:tblGrid>
      <w:tr>
        <w:trPr>
          <w:trHeight w:val="226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((гр.1+гр.2)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гр.3+(гр.4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гр.5))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25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23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2005 года N 65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49-1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02-411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на приобретение автомобильных транспортных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 (прогноз, план, отчет)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Приобретение товаров, относящихся    |     411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 основным средствам       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1612"/>
        <w:gridCol w:w="2099"/>
        <w:gridCol w:w="1234"/>
        <w:gridCol w:w="1026"/>
        <w:gridCol w:w="1667"/>
        <w:gridCol w:w="1450"/>
        <w:gridCol w:w="1490"/>
      </w:tblGrid>
      <w:tr>
        <w:trPr>
          <w:trHeight w:val="108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транспортного средства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жденным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тивам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средств, имеющиеся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средств, плани-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рести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(гр.6х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гр.7)/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54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Служебные легковые автомобили: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Дежурные легковые автомобили: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Специальные легковые автомобили: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Главный бухгалтер (нач.ФЭО) 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