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ad9d" w14:textId="abba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19 апреля 2005 года N 128. Зарегистрировано в Министерстве юстиции Республики Казахстан 23 мая 2005 года N 3646. Утратило силу постановлением Правления Агентства РК по регулированию и надзору финансового рынка и финансовых организаций от 27 мая 2006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постановления 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 от 27 мая 2006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 Республики Казахстан в соответствие с Законом Республики Казахстан "О внесении изменений и дополнений в некоторые законодательные акты Республики Казахстан по вопросам аудиторской деятельности" от 5 мая 2006 года N 139-III,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акты, указанные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его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3) Постановление Правления Агентства Республики Казахстан по регулированию и надзору финансового рынка и финансовых организаций от 19 апреля 2005 года N 128 "О внесении изменений и дополнений в постановление Правления Национального 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фондов" (зарегистрированное в Реестре государственной регистрации нормативных правовых актов под N 3646).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нормативных правовых актов, регулирующих лицензирование аудита банков, страховых (перестраховочных) организаций и накопительных пенсионных фондов, Правление Агентства Республики Казахстан по регулированию и надзору финансового рынка и финансовых организаций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фондов" (зарегистрированное в Реестре государственной регистрации нормативных правовых актов Республики Казахстан под N 2579, опубликованное 17-30 ноября 2003 года в изданиях Национального Банка Республики Казахстан "Казакстан Улттык Банкінін Хабаршысы" и "Вестник Национального Банка Казахстана" N 24,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21 августа 2004 года N244, зарегистрированным в Реестре государственной регистрации нормативных правовых актов Республики Казахстан под N 3114)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8) пункта 6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"8) сведения, подтверждающие выполнение требований соответственно пунктов 9, 10 и 10-1 настоящей Инструкции;";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6) пункта 7 после слов "практической работы не менее двух лет" дополнить словами "из последних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"12. Тестирование на знание законодательства Республики Казахстан осуществляется в форме компьютерного опроса путем выбора аудитором одного из предлагаемых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Тестовые вопросы утверждаются Председателем или заместителем Председателя уполномоченного органа и должны включать не менее трех вариантов ответов, из которых один является правильным.";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"12-1. В случае неявки аудитора на тестирование аудитор письменно уведомляет уполномоченный орган за два дня до даты проведения тестирования о причине его отсутствия.";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14-1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"14-1. Повторное тестирование допускается не ранее чем через один месяц со дня принятия решения об отказе в выдаче лицензии, но не более трех раз в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"17-1. Аудиторские организации и аудиторы в десятидневный срок уведомляют уполномоченный орган об изменениях в документах, представленных для получения лицензии, предусмотренных пунктами 6 и 7 настоящей Инструкции.".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