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ae5d" w14:textId="aaaa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
Агентства Республики Казахстан по статистике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4 мая 2005 года N 76. Зарегистрирован в Министерстве юстиции Республики Казахстан 24 мая 2005 года N 3648. Утратил силу приказом Председателя Агентства Республики Казахстан по статистике от 29 апреля 2010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статистике от 29.04.2010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внесении изменений и дополнений в Закон Республики Казахстан "О государственной статистике",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Внести в некоторые приказы Председателя Агентства Республики Казахстан по статистике следующие изменения и дополнения: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статистике от 4 июля 2002 года N 71 "Об утверждении Правил разработки и утверждения программ общегосударственных и ведомственных статистических наблюдений" (зарегистрированный в Реестре государственной регистрации нормативных правовых актов от 25 июля 2002 года за N 1928, опубликованный в Бюллетене нормативных правовых актов центральных исполнительных и иных государственных органов Республики Казахстан, 2002 год, N 34):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Правилах разработки и утверждения программ общегосударственных и ведомственных статистических наблюдений,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всему тексту слова "План", "Плане", "Планом" заменить соответственно словами "план", "плане", "планом";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"План статистических работ после предварительного обсуждения с заинтересованными представителями науки и общественных организаций утверждается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втором слова "в случаях, установленных законодательством Республики Казахстан," заменить словами ", охваченных государственными статистическими наблюдениями,";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второй пункта 14 исключить;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статистике от 10 июля 2002 года N 72 "Об утверждении Правил представления статистической отчетности в Республике Казахстан" (зарегистрированный в Реестре государственной регистрации нормативных правовых актов от 9 августа 2002 года за N 1947, опубликованный в Бюллетене нормативных правовых актов центральных исполнительных и иных государственных органов Республики Казахстан, 2002 год, N 34):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Правилах представления статистической отчетности в Республике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"1. Настоящие Правила разработаны в соответствии с Кодексом Республики Казахстан об административных правонарушениях,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статистике" и другими законодательными актами.";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"13.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статистике" предоставление первичной статистической информации при проведении национальных переписей и государственных статистических наблюдений, предусмотренных планом статистических работ, физическими и юридическими лицами, а также их структурными подразделениями является обязательным и осуществляется на безвозмездной основе.";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"14. План статистических работ после предварительного обсуждения с заинтересованными представителями науки и общественных организаций утверждается Правительством Республики Казахстан.". 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Управлению юридической службы и кадровой работы обеспечить государственную регистрацию настоящего приказа в Министерстве юстиции Республики Казахстан. 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