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d7785" w14:textId="bad77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юстиции  Республики Казахстан по вопросам уголовно-исполнительной системы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12 мая 2005 года № 128.
Зарегистрирован в Министерстве юстиции Республики Казахстан от 31 мая 2005 года № 3655. Утратил силу приказом Министра внутренних дел Республики Казахстан от 29 марта 2012 года № 182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Утратил силу приказом Министра внутренних дел РК от 29.03.2012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целях совершенствования процесса исполнения наказаний и обеспечения трудовой занятости осужденных, руководствуясь подпунктом 3) пункта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органах юстиции",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Министра юстиции Республики Казахстан от 11 декабря 2001 года N 148 "Об утверждении Правил внутреннего распорядка исправительных учреждений" (зарегистрирован в Реестре государственной регистрации нормативных правовых актов Республики Казахстан за N 1720, опубликован в Бюллетене нормативных правовых актов центральных исполнительных и иных государственных органов Республики Казахстан, 2002 год, N 7-8, статья 542, с изменениями и дополнениями, внесенными приказами Министра юстиции Республики Казахстан от 20 ноября 2002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167 </w:t>
      </w:r>
      <w:r>
        <w:rPr>
          <w:rFonts w:ascii="Times New Roman"/>
          <w:b w:val="false"/>
          <w:i w:val="false"/>
          <w:color w:val="000000"/>
          <w:sz w:val="28"/>
        </w:rPr>
        <w:t>, от 27 мая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154 </w:t>
      </w:r>
      <w:r>
        <w:rPr>
          <w:rFonts w:ascii="Times New Roman"/>
          <w:b w:val="false"/>
          <w:i w:val="false"/>
          <w:color w:val="000000"/>
          <w:sz w:val="28"/>
        </w:rPr>
        <w:t>, от 8 июня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173 </w:t>
      </w:r>
      <w:r>
        <w:rPr>
          <w:rFonts w:ascii="Times New Roman"/>
          <w:b w:val="false"/>
          <w:i w:val="false"/>
          <w:color w:val="000000"/>
          <w:sz w:val="28"/>
        </w:rPr>
        <w:t>и от 24 августа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240 </w:t>
      </w:r>
      <w:r>
        <w:rPr>
          <w:rFonts w:ascii="Times New Roman"/>
          <w:b w:val="false"/>
          <w:i w:val="false"/>
          <w:color w:val="000000"/>
          <w:sz w:val="28"/>
        </w:rPr>
        <w:t xml:space="preserve">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Правилах внутреннего распорядка исправительных учреждений,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подпункте 9) слова ", содержащиеся в тюрьме,"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подпункте 11) пункта 11 после слов "в тюрьмах," дополнить словами "в общеобразовательных и профессиональных школах, дисциплинарных изоляторах, в камерах ИУ особого режима,";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пунктом 12-10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"12-10. Несовершеннолетним осужденным запрещено: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курить;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приобретать и хранить табачные изделия;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пропускать без уважительных причин занятия и мероприятия, проводимые в общеобразовательных и профессиональных школах, а также воспитательные мероприятия, участие в которых обязательно";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29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"В воспитательной колонии прием по личным вопросам осуществляется ежедневно руководством учреждения, а также начальниками отделов и служб";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98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138 слова "школах, профессионально-технических училищах и на курсах профессионально-технической подготовки" заменить словами "и профессиональных школах";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145 слова "школах, профессионально-технических училищах и курсах профтехподготовки" заменить словами "и профессиональных школах";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пунктом 157-1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"157-1. Лица, обучающиеся в общеобразовательных и профессиональных школах, в период нахождения в безопасном месте на занятия не выводятся. Им предоставляется возможность самостоятельного обучения и консультации с преподавателями.";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абзаце первом приложения N 2 после слова "зажигалки" дополнить словами "(кроме несовершеннолетних осужденных)".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Министра юстиции Республики Казахстан от 11 декабря 2001 года N 154 "Об утверждении Инструкции по организации надзора и охраны за лицами, содержащимися в исправительных учреждениях Министерства юстиции Республики Казахстан" (зарегистрирован в Реестре государственной регистрации нормативных правовых актов Республики Казахстан за N 1723, опубликован в Бюллетене нормативных правовых актов центральных исполнительных и иных государственных органов Республики Казахстан, 2002 год, N 9-10, ст. 544, с изменениями и дополнениями, внесенными приказами Министра юстиции Республики Казахстан от 27 мая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155 </w:t>
      </w:r>
      <w:r>
        <w:rPr>
          <w:rFonts w:ascii="Times New Roman"/>
          <w:b w:val="false"/>
          <w:i w:val="false"/>
          <w:color w:val="000000"/>
          <w:sz w:val="28"/>
        </w:rPr>
        <w:t>, от 24 августа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240 </w:t>
      </w:r>
      <w:r>
        <w:rPr>
          <w:rFonts w:ascii="Times New Roman"/>
          <w:b w:val="false"/>
          <w:i w:val="false"/>
          <w:color w:val="000000"/>
          <w:sz w:val="28"/>
        </w:rPr>
        <w:t xml:space="preserve">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заголовке и пункте 1 приказа слова "и охраны"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Инструкции по организации надзора и охраны за лицами, содержащимися в исправительных учреждениях Министерства юстиции Республики Казахстан,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заголовке слова "и охраны"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 слова "и охрана" исключить, слово "являются" заменить словом "является";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2 слова "охраны и", "охране 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подпункт 14) пункта 4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8 изложить в следующей редакции: "8. Нормативная численность персонала надзора устанавливается согласно табелям постов";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пунктом 24-1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"24-1. Посты надзора в обязательном порядке устанавливаются: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 ШИЗО (ДИЗО воспитательных колоний), ПКТ;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 локальном участке строгих условий отбывания наказания;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в жилой зоне;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в производственной зоне;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в отрядах льготных условий содержания и для осужденных, пользующихся правом передвижения без конвоя.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необходимых случаях, по решению администрации учреждения, устанавливаются дополнительные круглосуточные посты надзора";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86 предложение второе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заголовок главы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"6. Организация службы дежурного помощника начальника ИУ";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пункты 93, 94, 95, 96, 97, 98, 99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параграф 2 главы 6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абзац первый пункта 105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"105. При конвоировании осужденных в лечебно-профилактические учреждения органов здравоохранения, а также при осуществлении надзора за ними, применение оружия допускается в качестве исключительной меры, в случае совершения осужденными нападения или иного умышленного действия, непосредственно угрожающего жизни работников ИУ, либо иных лиц, если другими мерами невозможно пресечь указанные действия.";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148 слова "устанавливается металлическая решетка (от пола до потолка) с дверью, отделяющая камеры от остальных помещений" заменить словами "устанавливаются металлические решетки (от пола до потолка с дверью), отделяющие камеры от остальных помещений, а также помещение камер ШИЗО от камер ПКТ";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правом верхнем углу приложений 1-44 слова "и охраны"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3. Настоящий приказ вступает в силу со дня государственной регистрации.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Министр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Первый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Генерального Прокурора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24 мая 2005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