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c27e" w14:textId="ee3c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26 октября 1995 года №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4 мая 2005 года № 167-I. Зарегистрирован Министерством юстиции Республики Казахстан 1 июня 2005 года № 3660. Утратил силу приказом и.о. Министра транспорта и коммуникаций Республики Казахстан от 12 октября 2012 года № 691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Сноска. Утратил силу приказом и.о. Министра транспорта и коммуникаций РК от 12.10.2012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14 апреля 2005 года N 350 "Об утверждении Правил дипломирования членов экипажей судов"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26 октября 1995 года N 210 (зарегистрированный в Реестре государственной регистрации нормативных правовых актов за N 567)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второй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Положение о дипломировании командного состава самоходных судов, эксплуатируемых на внутренних водных путях Республики Казахстан, утвержденное указанным приказом,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Комитету транспортного контроля Министерства транспорта и коммуникаций Республики Казахстан (Мустафин К.С.) в установленном законодательством порядке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Настоящий приказ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