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a91" w14:textId="6755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использованию, перемещению семян и посадочного материала для воспроизводства лесов и лесоразведения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лесного и охотничьего хозяйства Министерства сельского хозяйства Республики Казахстан от 4 мая 2005 года N 110. Зарегистрирован Министерством юстиции Республики Казахстан 6 июня 2005 года N 3666. Утратил силу приказом и.о. Министра сельского хозяйства Республики Казахстан от 1 сентября 2010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сельского хозяйства РК от 01.09.2010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79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по использованию, перемещению семян и посадочного материала для воспроизводства лесов и лесоразведения.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вводится в действие по истечении десяти календарных дней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2005 года N 110  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использованию, перемещению семян и посадочного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материала для воспроизводства лесов и лесоразведения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и регламентирует порядок использования, перемещения лесных семян и посадочного материала для воспроизводства лесов и лесоразведения и являются обязательными для лесовладельцев или лесопользователей, в том числе на землях частного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Использование лесных семян и посадочного материала, а также их перемещение осуществляется в строгом соответствии с лесосеменным районированием, которым регламентируется географический и экологический ареал использования (границ перемещения) семян и посадочного материала при искусственном восстановлении лесов и лесоразведении.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Использование и перемещение отечественных и импортных семян и посадочного материала на территории Республики Казахстан осуществляется при наличии карантинных, фитосанитарных сертификатов и импортных карантинных разрешений уполномоченного органа в области карантина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При посеве леса и выращивании посадочного материала используются только проверенные и кондиционные семена. Импортные семена и посадочный материал подлежат проверке в интродукционно-карантинных питомниках на наличие скрытой зараженности карантинными объектами и чужеродными видами.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Семена, подлежащие использованию для посева, проходят предпосевную обработку, в целях стимулирования массового прорастания семян и повышения их грунтовой всхожести.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Применяют следующие способы предпосевной подготовки семян: стратификация (снегование), механическое, термическое и химическое воздействие на внешние покровы семян, обработка семян микроэлементами и стимуляторами роста, звуковое, ультразвуковое и магнитное облучение, дезинфекцию и дезинсекцию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Особенности способов проведения предпосевной подготовки семян в зависимости от пород приведены в приложении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Стратификация семян к посеву проводится в специальных помещениях, холодильниках, подвалах, погребах или в траншеях (теплая стратификация при температуре от +10 до +35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зависимости от вида семян, холодная стратификация от 0 до +7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реже +10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Длительность стратификации зависит от глубины физиологического покоя семян, наличия других факторов, замедляющих прорастание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Стратификацию семян прекращают за один-два дня до посева. При этом наклюнувшиеся семена подсушивают до состояния сыпучести и высевают.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При перемещении (транспортировке) лесных семян во избежание порчи семена просушивают, доводя их до определенной влажности, и упаковывают в бумажные 5-6-слойные или в тканевые мешки, деревянные ящики и другую тару, не допуская плотной набивки. Масса одного места семян, упакованных в тару должна быть, не более 50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Каждое место тары снабжается внутренней и наружной этикетками с указанием видового названия, массы семян, номера и даты паспорта, наименования и адресов организаций отправителя и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Сеянцы, саженцы с открытой корневой системой и зимние (одревесневшие) черенки используются для воспроизводства лесов и лесоразведения в весенний и осенний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Сеянцы и саженцы с закрытой корневой системой (с комом земли, в контейнерах и прочее) можно высаживать в течение всего года, при условии сохранения корневой системы от высыхания.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Посадочный материал, выращенный или приобретенный лесовладельцем и лесопользователем для искусственного восстановления лесов и лесоразведения должен соответствовать техническим и технологическим нормам и стандартам по лесному хозяйству, а также требованиям настоящих Правил, указанных в приложениях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При восстановлении лесов и лесоразведении используются сеянцы и саженцы, имеющие ровные стволики, полностью одревесневшие верхушки побегов, окончательно сформированные почки, находящиеся в состоянии покоя, а также хорошо разветвленную здоровую корневую систему с достаточным количеством мочковатых корней.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Сеянцы всех пород деревьев и кустарников по высоте стволика от 10 до 60 см считаются стандартным посадочным материалом. При этом длина корневой системы стандартного посадочного материала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10-20 см - при избыточном увлажнении почвы;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15-20 см - при нормальном увлажнении;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20-30 см - при недостаточном увлажнении.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Не допускается использование нестандартного посадочного материала при создании лесных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Посадочный материал с двойными стволиками и разветвлением главного побега, за исключением кустарников, а также с различными повреждениями, в том числе пораженные вредителями и болезнями, считаются нестандартными и могут использоваться только при создании ландшафтно-рекреационных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Приемка посадочного материала по качеству и количеству на питомниках лесовладельца (лесопользователя) осуществляется комиссионно.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Посадочный материал принимается партиями. Партией считается любое количество сеянцев, саженцев одной породы, одного возраста и происхождения, выращенных в одинаковых условиях и оформленных по форме согласно приложению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При транспортировке посадочный материал увязывают в пучки и укладывают в ящики с отверстиями, в мешки, корзины.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недопущения пересыхания корневой системы, посадочный материал достаточно увлажняют, пересыпая опилками, снегом, соломой или камышом.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использованию,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перемещению семян и посадочного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 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Особенности проведения предпосевной обработки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в зависимости от пород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53"/>
        <w:gridCol w:w="3133"/>
        <w:gridCol w:w="3373"/>
        <w:gridCol w:w="355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подготовки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посеву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подготовки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прорастания и грунтовой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всхожести семян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осеннему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весеннему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посеве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месяца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поздне-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осеннем посеве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влажном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в ящиках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90-100 дней, или 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сутки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водой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в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температу-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от 30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Смесь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перелопачивают 2-3 раза в день. Прорастание начинается на 12-15-й день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чайший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2-3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растворе 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ганцовокислого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(0,5%),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60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раннелет-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посеве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до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тояния накле-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вывания,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позднеосеннем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зимнем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тичного наклеи-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(2-3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ток) или высе-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сухими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намоченных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снегования - 30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   с 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(около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 в течение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0,005%-ным раствором 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(CoSO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0,001%-ным 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вором   молибдена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2 часа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высевают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сухими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или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фикацию 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при низкой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(около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температуре в ящиках с песком в течение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проращивают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накле-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вывания в кучах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брезенте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ТМТД 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суток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суток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при посеве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тября; для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позднего посева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30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80-90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температу-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 суток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12-24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серной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и 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180-240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пературой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5 до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в течение 160-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дней, 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 увлажняя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перемешивая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 и высе-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осенью.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жесобранные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подсушенные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прохладном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180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степной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120-180 дней)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Высевают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 или зама-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2 часа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колюч-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с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сбора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ком. 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раннеосенний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сухими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семенами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ошпари-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крутым 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пятком (90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остывшей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семян 3:1.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набухшие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повторно.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Ошпаривание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заменить обработ-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концентриро-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кислотой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 часов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посеве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месяца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 не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готавливают,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более позд-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в песке,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дней в торфя-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крошке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семена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мачивают в 0,002%-ном 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 гиббереллина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ток, а затем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шивают с влажным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6-7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(сви-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сразу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сбора до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сева. 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или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шеях,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240-270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15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их в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5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зимнего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в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или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 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 подготовки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ель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часов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60-90 дней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0,5%-ном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марган-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цовокислого калия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 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ТМТД, фентиура-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мом, БМК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фундазолом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водных растворах микроэлементов: сернокислого 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(0,03%), 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кислой меди (0,03%) или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марганцовокис-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калия, 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кислоты,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нокислых меди,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и 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0,002%) 12-18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(тянь-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Снегование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варительно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сутки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семян.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снегования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1-1,5 месяца.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снегования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0,5%-ном 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температуры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выдер-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живают 24 часа.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их протрав-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в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 до сыпучес-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 высевают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или в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щениях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промер-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50-60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мешочках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месяца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посевом или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тифицируют в опилках, переме-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шивая и до увлаж-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няя 2 раза в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делю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5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Через 18-20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семена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левываются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стратифика-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свежесоб-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ранных 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всходы появля-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через год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сначала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или в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щениях сначала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потом зиму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пониженной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температуре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(акация желтая)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5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комнатной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45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выдерживание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леднике 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   в 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 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конский 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и ув-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лажняя, до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тояния наклевыва-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Раннеосенние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посевы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дят без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поздних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дней,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под снегом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Семена замачи-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суток,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5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60 дней,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60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снегу 45-60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 аммония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24ч,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дней помещают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в день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в теплую (от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до 38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холодную (примерно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 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остро-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листный(плата-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Раннеосенний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дят без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позднеосеннего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промерза-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траншеях.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стратифика-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45-60 дней.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снегу (переслаи-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со снегом)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заливают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теплой 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выдержи-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закрытым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брезентом.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песком,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дневно перемеши-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и увлажняя,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пературой около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наклевываются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7-й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полевой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дней до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в 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них, а затем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промерза-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траншеях.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стратифика-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150-180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дня и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до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60 дней,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30-60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Высевают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 мая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июне)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засушливую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погоду обязателен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посевов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осени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увлажняя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дня. Через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увлажнение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прекращают,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пературу снижают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На 2-й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семена 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увлажняют,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ратуру поднимают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этого на 18-20-й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семена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растают. 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50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выдерживают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 месяца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с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90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потом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дней в 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 сменяемой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воде, затем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15 до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60-90 дней при температуре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срок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90-120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венница 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9-12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снегование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месяца;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0,5%-ном 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0,004%-ном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марган-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цовокислого калия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+ 26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марлевых мешоч-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(слоем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см) пересыпают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мокрыми опилками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выдерживают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 в 0,5%-ном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бромис-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калия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0,05%-ном 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колхицина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30 ч 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слабом извест-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(200-250 г извес-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на 10 л воды)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раннеосен-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посеве сра-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 после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подготавли-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вают;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позднем посеве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4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90-120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Заливают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горячей (50-60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ней на сутки.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в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температу-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от 16 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Прорастание начинается на 15-20-й день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Миндаль обыкно-венный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30-60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виргин-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замерзания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20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120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Обрабатывают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 концентри-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кислотой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30-50 мин, промы-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в воде,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потом 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за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до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мерзания почвы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20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120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Свежесобранные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ушедшие в глубокий покой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высевают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прошлогодними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семенами в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тоянии глубокого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покоя производят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июле - начале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половины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при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 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 за 1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замерзания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90 дней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3 суток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30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грецкий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песке в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30-45 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 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до весеннего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вымачивают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проточной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горных речек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100-120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Робиния лжеака-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акация)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или ошпа-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ривают водой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остывания, перемешивая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15-20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необходимос-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ненабухшие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отделяют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 и повторяют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обработку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собачья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недозрелых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с песком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210-240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семена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недозрелых плодов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или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мещении с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сбора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во влажном песке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вносят под снег.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длитель-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150-180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семена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мачивают в 0,002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гиббереллина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 суток,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смешивают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влажным 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белый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зимнем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 не требуют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45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10-15 ч,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влажных опилках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торфе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2-8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колючая (терн)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раннелетних, августовских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поздних 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месяцев),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логодние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150-180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180-210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(алыча)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сбора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до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- 60-90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120-170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150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при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ч. Затем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тифицируют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ежеднев-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перемешивая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увлажняя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30 дней.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переменных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ратурах (плюсовых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минусовых)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 подготовляют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30 дней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вают,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0,5%-ном 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 марганцо-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вокислого калия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смешивают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влажным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ком, опилками или торфяной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крошкой, помеща-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в ящиках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 или в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лодное помещение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за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Подготовляются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хранении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непромер-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траншеях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смеси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(1:2) слоем 20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 до 50% полной 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гоемкости и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вят в шишкосушил-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30 до 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 12 ч,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выносят под снег.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этого 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увлажняют, ставят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шишкосушилку,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выносят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двукратной обработки семена проходят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фикацию за 10-11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фентиу-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Применяют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сухих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намоченных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мешочках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1-2 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ют, выдерживают во влажном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тоянии до накле-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вывания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носят под снег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микори-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 семян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культурой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микоризообразую-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гриба масля-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24 ч в растворе 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цинка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0,02%, 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марганца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(0,1% и ниже),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(0,025%) и гете-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роауксина (0,01%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ниже)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тразвуком часто-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 22,5 кГц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15 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10 мин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намоченных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Фисташ-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тоящая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12-15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теплой воде 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затем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тифицируют в 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(1:3)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30-40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 ч в теплой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вешивают в мешках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теплом месте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смачивают 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дней, до начала прорастания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150-180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 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в 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песке, торфе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опилках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75-105 дней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семена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мачивают в 0,002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гиббереллина в течение 3 суток,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смешивают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влажным 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прораста-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на 6-7 день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с июня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несколь-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 недозрелые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2-3 месяцев,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при темпе-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ратуре от 5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Общая 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тификации 180-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(недозрелые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использованию,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перемещению семян и посадочного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лесов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лесоразведения 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Требования к сеянцам, используемых для восстановления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лесов и лесоразведения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3013"/>
        <w:gridCol w:w="3793"/>
      </w:tblGrid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пород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Возраст, лет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Толщина стволика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корневой шейки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менее), мм </w:t>
            </w:r>
          </w:p>
        </w:tc>
      </w:tr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Хвойные породы: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Ель, пихта,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можжевельники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Сосна, лиственница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Лиственные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кустарников)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</w:tr>
      <w:tr>
        <w:trPr>
          <w:trHeight w:val="75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Кустарники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Данные требования относятся к сеянцам с открытой корневой системой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использованию,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перемещению семян и посадочного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лесов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лесоразведения 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Требования к посадочному материалу (саженцам), используемому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для восстановления лесов и лесоразведения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93"/>
        <w:gridCol w:w="1513"/>
        <w:gridCol w:w="1173"/>
        <w:gridCol w:w="993"/>
        <w:gridCol w:w="1913"/>
        <w:gridCol w:w="1893"/>
      </w:tblGrid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шейки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(береза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родавчатая)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Betula pen-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dula Roth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(B.verrucosaEhrh.)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обыкновеннаяLigustrum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vulgare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перисто-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(туркестанс-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карагач)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Ulmus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pinnato-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ramosa Dieck.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communis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черешчатый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Quercus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robur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(ев-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ропейская)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abies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Karst.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obovata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Lebed.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Шренка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Schrenkiana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Fischet Meg.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(желтая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Caragana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arborescens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Lam.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Каштан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севной 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(благород-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Castanea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sativa Mill.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ложно-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(явор, 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pseu-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doplatanus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остро-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 (платановид-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plata-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noides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Aesculus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hippocas-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tanum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мелко-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сердцевидная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Tilia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cordata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Лиственница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Larix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sibirica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Ledeb.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Hippophae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ramnoides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грецкий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Juglans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regia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Abies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sibirica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Ledeb.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Biota orien-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talis Endl.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лжеакация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Robinia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pseudoacacia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Sorbus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aucuparica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sibirika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Du Tour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silvestris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(серебрис-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Populus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alba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(осокорь)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Populus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nigra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silvestris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(L.) Mill.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Flaxinus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excelsior L.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административные районы, территориально входящие в лесорастительные  зоны, подзоны и природные регионы: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Лесостепная зона: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Северо-Казахстанская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Северные районы Костанайской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Северо-восточные районы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Степная зона: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Костанайская область (кроме северных районов);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Павлодарская область (кроме северо-восточных районов);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Кокшетауская, Акмолинская, Восточно-Казахстанская (кроме горных районов);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Атырауская и Актюбинская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Северная часть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Горные районы: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Восточно-Казахстанской и Алматинской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использованию,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перемещению семян и посадочного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 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ПАСПОРТ  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на посадочный материал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"__" _________ 200 _г.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(вид посадочного материала: сеянцы, саженцы в том числе с комом, порода)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выращенный на (в)________________________________________________________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(питомник, лесовладелец, лесопользователь,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юридический, почтовый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Показатели качества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4513"/>
        <w:gridCol w:w="1673"/>
        <w:gridCol w:w="1473"/>
        <w:gridCol w:w="2513"/>
      </w:tblGrid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сеянцев (саженцев)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стандарта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выкопки __________ Дата упаковки _________ Дата отправки____________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использования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(собственные нужды, реализация, район перемещения)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Документ, выданный уполномоченным органом в области карантина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(заполняется в случае перемещения посадочного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за пределы подкарантинного района)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2. Происхождение семенного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сбора семян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(область, район, лесовладелец, лесопользователь, лесничество, квартал)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Удостоверение о кондиционности семян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(N, дата и кем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Селекционная категория семян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(сортовые, улучшенные, нормальные)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3. Условия выращивания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 выращивания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(открытый грунт, контролируемые условия среды)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Почвенные условия, применяемый субстрат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Внесение удобрений, другие агротехнические мероприятия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(наименование, доза, периодичность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Мероприятия по борьбе с вредителями, болезнями растений и сорняками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(вид, наименование препарата, сроки и периодичность обработки)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Лесовладелец, лесопользователь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 в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(территориальный орган в области охраны, защиты,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пользования лесным фондом, воспроизводства лесов и лесоразведения)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N№___ "__"____________200__г.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