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c9637" w14:textId="c3c96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назначения стипендий, учрежденных Президентом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и.о.Министра образования и науки Республики Казахстан от 4 мая 2005 года N 281. Зарегистрирован в Министерстве юстиции Республики Казахстан 7 июня 2005 года N 3668. Утратил силу приказом Министра образования и науки Республики Казахстан от 7 апреля 2011 года № 136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Сноска. Утратил силу приказом Министра образования и науки РК от 07.04.2011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 исполнение пункта 6 постановления Президента Республики Казахстан от 5 марта 1993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1134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учреждении стипендии Президента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назначения стипендий, учрежденных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высшего и послевузовского образования (Нургужин М.Р.) представить в установленном порядке настоящий приказ на государственную регистрацию в Министерство юстиции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Настоящий приказ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приказа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 </w:t>
      </w:r>
      <w:r>
        <w:rPr>
          <w:rFonts w:ascii="Times New Roman"/>
          <w:b w:val="false"/>
          <w:i/>
          <w:color w:val="000000"/>
          <w:sz w:val="28"/>
        </w:rPr>
        <w:t xml:space="preserve">И.о.Министра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и.о.Министра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образования и науки 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2005 года N 281 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стипендий, учрежденных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Президентом Республики Казахстан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Настоящие Правила определяют порядок назначения стипендий, учрежденных Президентом Республики Казахстан.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Стипендия, учрежденная Президентом Республики Казахстан, назначается студентам очной формы обучения высших учебных заведений начиная с 3 курса обучения, аспирантам - после первого года обучения, успешно осваивающим соответствующие образовательные программы, занимающимся научно-исследовательской работой, успехи которых в учебе и научных исследованиях подтверждены дипломами (или другими документами), победителям республиканских и международных олимпиад, творческих конкурсов, спортивных соревнований, фестивалей или являющимся авторами открытий, изобретений, научных статей в центральных изданиях Республики Казахстан и за рубежом, а также принимающим активное участие в общественной, культурной и спортивной жизни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Стипендия, учрежденная Президентом Республики Казахстан, назначается на очередной учебный год.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Стипендии, учрежденные Президентом Республики Казахстан, назначаются приказом ректора высшего учебного заведения или директора научной организации на основании решений ученых советов высших учебных заведений и научных организаций.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 При назначении стипендий, учрежденных Президентом Республики Казахстан, при равных условиях преимущества имеют: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дети-сироты и дети, оставшиеся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инвалиды с детства, дети-инвалиды.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Стипендия, учрежденная Президентом Республики Казахстан, может неоднократно присуждаться одному и тому же лицу в соответствии с решениями ученых советов высших учебных заведений или научных организаций. 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6. Выплата стипендий, учрежденных Президентом Республики Казахстан, производится ежемесячно в пределах средств, предусмотренных в республиканском бюджете на соответствующий финансовый год.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7. При принятии ученым советом высшего учебного заведения или научной организации отрицательной рекомендации по стипендиату издается приказ ректора высшего учебного заведения или директора научной организации о прекращении выплаты стипендии, учрежденной Президентом Республики Казахстан.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