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5e1a" w14:textId="6575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24 ноября 2003 года N 863 "Об утверждении Правил оказания специализированной медицинской помощи населению, ее видов и объема"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18 мая 2005 года N 240. Зарегистрирован Министерством юстиции Республики Казахстан 8 июня 2005 года N 3670. Утратил силу приказом и.о. Министра здравоохранения Республики Казахстан от 26 ноября 2009 года № 796.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26.11.2009 № 796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совершенствования нормативных правовых актов в области охраны здоровья населения,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24 ноября 2003 года N 863 "Об утверждении Правил оказания специализированной медицинской помощи населению, ее видов и объема", (зарегистрированный в Реестре государственной регистрации нормативных правовых актов за N 2609),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оказания специализированной медицинской помощи населению,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20 слова "и питанием"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лечебно-профилактической работы Министерства здравоохранения Республики Казахстан (Нерсесов А.В.) обеспечить в установленном законодательством порядке  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организационно-правовой работы Министерства здравоохранения Республики Казахстан (Акрачкова Д.В.) обеспечить в установленном законодательством порядке его опубликование в официальных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вице-министра здравоохранения Республики Казахстан Диканбаеву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