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4d90" w14:textId="9574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использованию для пищевых целей утиных, гусиных яиц, а также куриных яиц из неблагополучных хозяйств по инфекционным заболеваниям"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апреля 2005 года № 203. Зарегистрирован в Министерстве юстиции Республики Казахстан 16 июня 2005 года № 3672.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использованию для пищевых целей утиных, гусиных яиц, а также куриных яиц из неблагополучных хозяйств по инфекционным заболеваниям".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 мая 2005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апреля 2005 года N 203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по использованию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пищевых целей утиных, гусиных яиц, а также куриных яиц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неблагополучных хозяйств по инфекционным заболеваниям"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санитарно-эпидемиологические правила и нормы (далее - санитарные правила) устанавливают санитарно-эпидемиологические требования к хранению, транспортировке и использованию утиных, гусиных яиц, а также куриных яиц из неблагополучных хозяйств по инфекционным заболеваниям в производстве пищевых продуктов.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утиные, гусиные яйца, а также куриные яйца из неблагополучных хозяйств по инфекционным заболеваниям.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меланж - замороженная смесь яичных белков и желтков;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миражные яйца - неоплодотворенные яйца, изъятые из инкубатора, являющиеся техническим браком;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мятый бок - яйцо с частично помятой скорлупой, без повреждения под скорлупной оболочки;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яйцо с насечкой - яйцо с надтреснутой скорлупой;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овоскопирование - просмотр яиц путем просвечивания электрической лампочкой через специальный прибор овоскоп с целью определения изменений в яйце.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хранению, транспортировке и использованию яиц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Яйца должны собираться, храниться, упаковываться и маркироваться раздельно по видам (утиные, гусиные, куриные). Утиные и гусиные яйца должны упаковываться в отдельные ящики с надписью по трафарету "Яйца утиные", "Яйца гусиные", с указанием порядка использования. Не допускается совместная упаковка и хранение утиных, гусиных или куриных яиц с яйцами другой домашней птицы.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Яйца куриные из хозяйств неблагополучных по инфекционным заболеваниям собираются, упаковываются и складируются в отдельных помещениях. Упаковки маркируются надписью "Яйца куриные из хозяйства неблагополучного по инфекционному заболеванию" и транспортируются в изотермическом транспорте, отдельно от яиц полученных от здоровой птицы.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Каждая партия яиц из неблагополучных хозяйств должна сопровождаться ветеринарным свидетельством с указанием даты упаковки, погрузки и рекомендуемого способа использования.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Транспортное средство для транспортировки яиц должно иметь санитарный паспорт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в соответствии с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апреля 2004 года N 349 "Об утверждении правил выдачи, учета и ведения санитарного паспорта на транспортное средство", зарегистрированным в Реестре государственной регистрации нормативных правовых актов Республики Казахстан за N 2840. Не допускается использовать транспортное средство для перевозки других продуктов.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Транспортное средство после каждой перевозки яиц должно подвергаться мойке и дезинфекции в соответствии с требованиями действующих нормативных правовых актов в области санитарно-эпидемиологического благополучия населения.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Утиные, гусиные, а также куриные яйца из неблагополучных хозяйств допускаются использовать: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хлебопекарных и кондитерских производствах для выпечки мелкоштучных изделий из теста (булочки, сдоба, сухари, печенье, пряники);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сети общественного питания после предварительной варки для приготовления салатов, окрошки и других блюд.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варкой должна производиться сортировка, овоскопирование и мойка яиц. Не допускается прием и использование яиц с насечкой, мятым боком, миражных и битых яиц.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Используемые на объектах общественного питания утиные яйца должны вариться не менее 13 минут, гусиные - не менее 14 минут, куриные не менее 10 минут.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населению утиных, гусиных, а также куриных яиц из неблагополучных хозяйств через объекты продовольственной торговли и на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утиных, гусиных и куриных яиц в сыром виде на объектах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утиных, гусиных, а также миражных куриных яиц из неблагополучных хозяйств для изготовления кремовых и взбивных кондитерских изделий, мороженого, майонеза, меланжа, яичных концентратов.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использованию яиц в хлебопекарных производствах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организациях по производству хлеба, хлебобулочных, макаронных и кондитерских изделий не допускается прием и использование куриных яиц из неблагополучных хозяйств с насечкой, мятым боком, миражных и битых яиц.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Хранение, мойка, дезинфекция и разбивание яиц должны производиться в отдельных помещениях.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обработки яиц из неблагополучных хозяйств выделяются отдельные помещения или обработка их проводится в основных помещениях после обработки здоровых яиц с последующей мойкой и дезинфекцией инвентаря, оборудования и помещения.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организациях по производству хлебобулочных и кондитерских изделий перед разбиванием яйца должны подвергаться санитарной обработке в соответствии санитарно-эпидемиологическим правилам и нормам "Санитарно-гигиенические и противоэпидемические требования к организациям по производству хлеба, хлебобулочных, макаронных и кондитерских изделий",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31 января 2003 года N 94, зарегистрированным в Реестре государственной регистрации нормативных правовых актов Республики Казахстан за N 2195.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Яйца разбиваются и после проверки яичной массы на запах и внешний вид переливается в тару большей емкости. Перед употреблением яичная масса процеживается через сито. Полученная масса не подлежит хранению и сразу после ее изготовления вносится в тесто.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Персонал, проводящий сортировку яиц не допускается к обработке яиц и приготовлению яичной массы.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транспортной таре яиц должна указываться дата сортировки (число и месяц).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Посуда и инвентарь, используемые для хранения яиц и изготовления яичной массы, должна быть изготовлена из материалов, легко поддающихся обработке и разрешенных к применению в Республике Казахстан. Посуда и инвентарь должны маркироваться и храниться в отдельном шкафу.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окончании работы столы, посуда, инвентарь должны промываться моющим раствором с добавлением 0,5 % раствором кальцинированной соды и обрабатываться дезинфицирующим средством, разрешенным к применению в Республике Казахстан (далее - дезинфицирующие средства), с последующим ополаскиванием горячей водой (с температурой не ниже плюс 45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Мелкий инвентарь должен подвергаться кипячению в течение 15-20 минут или прогреванию в сухожаровом шкафу при температуре плюс 110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10 минут.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Скорлупа от сырых яиц и другие отходы должны собираться в маркированные бачки, обеззараживаться дезинфицирующими средствами и сбрасываться в мусоросборник. Баки после опорожнения должны очищаться, промываться моющим раствором и подвергаться дезинфекции.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завершения работы персонал должен вымыть руки с мылом и обработать антисептическими средствами, разрешенными к применению в Республике Казахстан.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Смена санитарной одежды должна производиться ежедневно.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Стирка санитарной одежды должна производиться в прачечной или в организациях, имеющих санитарно-эпидемиологическое заключение. Не допускается стирка санитарной одежды на дому.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