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2f06" w14:textId="95f2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Министерства науки - Академии наук 
Республики Казахстан от 26 мая 1997 года № 118 "О государственных научных стипендиях 1997 года и порядке их выплаты"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мая 2005 года № 312. Зарегистрировано в Министерстве юстиции Республики Казахстан 11 июня 2005 года № 3675. Утратил силу приказом Министра образования и науки Республики Казахстан от 15 октября 2012 года № 477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образования и науки РК от 15.10.2012 </w:t>
      </w:r>
      <w:r>
        <w:rPr>
          <w:rFonts w:ascii="Times New Roman"/>
          <w:b w:val="false"/>
          <w:i w:val="false"/>
          <w:color w:val="ff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Министерства науки - Академии наук Республики Казахстан от 26 мая 1997 года N 118 "О государственных научных стипендиях 1997 года и порядке их выплаты"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выплаты государственных научных стипендий ученым, внесшим выдающийся вклад в развитие науки и техники, и талантливым молодым ученым, утвержденной указанным приказом, (зарегистрирована в Реестре государственной регистрации нормативных правовых актов Республики Казахстан за N 354):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Государственные научные стипендии выплачиваются стипендиатам путем перечисления на карт-счета или лицевые счета в установленные сроки.";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Выплата государственной научной стипендии может быть прекращена Министерством образования и науки Республики Казахстан по прошествии первого года на основании соответствующей рекомендации ученого (научного, научно-технического) совета, заслушавшего отчет стипендиата о проделанной за истекший год работе.";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"Миннауки - Академию наук" заменить словами "Министерство образования и науки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"очередной" заменить словом "следующий";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"Министра науки - президента Академии наук РК" заменить словами "Министра образования и науки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"очередного" заменить словом "следующего";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"или двадцать пятого"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При возникновении каких-либо других причин для прекращения перечисления средств на выплату государственных научных стипендий (увольнение с работы, смерть и другие) руководитель учреждения (организации) в двухнедельный срок письменно сообщает об этом в Министерство образования и науки Республики Казахстан, которое прекращает выплату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"Миннауки - Академию наук" заменить словами "Министерство образования и науки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слова "Академии наук" заменить словами "Национальной академии наук";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Перечисление средств на выплату государственных научных стипендий стипендиатам осуществляется после представления учреждениями (организациями) в Министерство образования и науки Республики Казахстан рекомендаций ученого (научного, научно-технического) совета по результатам отчета стипендиата.".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(Могильный В.В.) представить, в установленном порядке,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Абдымомунова А.У.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