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6eb37" w14:textId="506eb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внутренних дел Республики Казахстан от 16 июня 2001 года № 473 "Об утверждении Правил приема в средние профессиональные учебные заведения Министерства внутренних дел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внутренних дел Республики Казахстан от 25 мая 2005 года № 308. Зарегистрирован в Министерстве юстиции Республики Казахстан 20 июня 2005 года № 3682. Утратил силу приказом и.о. Министра внутренних дел Республики Казахстан от 5 августа 2010 года № 341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внутренних дел РК от 05.08.2010 </w:t>
      </w:r>
      <w:r>
        <w:rPr>
          <w:rFonts w:ascii="Times New Roman"/>
          <w:b w:val="false"/>
          <w:i w:val="false"/>
          <w:color w:val="ff0000"/>
          <w:sz w:val="28"/>
        </w:rPr>
        <w:t>№ 341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образования и науки Республики Казахстан от 15 апреля 2005 года N 244 "Об утверждении Типовых правил приема на обучение в средние профессиональные учебные заведения Республики Казахстан", зарегистрированным в Реестре государственной регистрации нормативных правовых актов за N 3627, и в целях повышения качества организации приема в средние профессиональные учебные заведения Министерства внутренних дел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Министра внутренних дел Республики Казахстан от 16 июня 2001 года N 473 "Об утверждении Правил приема в средние профессиональные учебные заведения Министерства внутренних дел Республики Казахстан" (зарегистрированный в Реестре государственной регистрации нормативных правовых актов за N 1585, опубликованный в сентябре 2001 г. в Бюллетене нормативных правовых актов центральных исполнительных и иных государственных органов Республики Казахстан N 31, с изменениями и дополнениями, внесенными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внутренних дел Республики Казахстан от 2 июня 2004 года N 309, зарегистрированным в Реестре государственной регистрации нормативных правовых актов за N 2900)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приема в средние профессиональные учебные заведения Министерства внутренних дел Республики Казахстан,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2-2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"2-2. Для соблюдения территориального принципа подготовки кадров при приеме в колледжи МВД могут создаваться региональные выездные приемные комиссии МВД Республики Казахстан. Персональный состав региональных выездных приемных комиссий МВД Республики Казахстан утверждается приказом Министра внутренних дел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Вступительные экзамены для граждан, имеющих среднее общее образование (выпускники общеобразовательных школ текущего года с узбекским, уйгурским и таджикским языком обучения, а также прошлых лет) проводятся по трем предметам в объеме учебных программ среднего общего образования.";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знак "N"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5 слова "1,5 астрономических часа" заменить словами "2 часа 15 минут";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"8. Зачисление граждан в число курсантов колледжа МВД производится на открытом заседании комиссии по конкурсу с учетом результатов отбора по медицинским, физическим и психофизиологическим показателям и выделенных Министерству внутренних дел Республики Казахстан, Департаментам внутренних дел городов Астаны, Алматы, областей и на транспорте приемных мест.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Конкурс проводится: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основе баллов сертификатов, выданных по результатам единого национального тестирования текущего года (далее - ЕНТ);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основе баллов сертификатов, выданных по результатам вступительных экзаменов, проведенных в форме комплексного тестирования для поступающих в высшие учебные заведения;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основе баллов, полученных по результатам вступительных экзаменов в форме тестирования, проведенных учебным заведением.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проведении конкурса на зачисление учитывается сумма баллов из трех предметов, указанных в сертификатах ЕНТ или комплексного тестирования.";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"11. В целях обеспечения соблюдения единых требований и разрешения спорных вопросов при оценке тестовых заданий (вопросов), защиты прав поступающих в учебном заведении создается апелляционная комиссия.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Гражданин, не согласный с результатами тестирования, имеет право на апелляцию.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Апелляция подается в приемную комиссию в течение суток после объявления результатов вступительных экзаменов и после этого рассматривается апелляционной комиссией с участием заявителя и принимает решение.".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воспитательной и кадровой работы Министерства внутренних дел Республики Казахстан (Умурзаков Б.Н.) обеспечить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Департамент воспитательной и кадровой работы Министерства внутренних дел Республики Казахстан (Умурзаков Б.Н.).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генерал-майор полиции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"Согласовано"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 мая 2005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