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f0f8" w14:textId="b13f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4 марта 2005 года № 74 "Об утверждении Инструкции по применению органами юстиции Правил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18 июня 2005 года № 160. Зарегистрирован в Министерстве юстиции Республики Казахстан 20 июня 2005 года № 3683. Утратил силу приказом Министра юстиции Республики Казахстан от 31 декабря 2010 года № 352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юстиции РК от 31.12.2010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целях совершенствования деятельности органов юстиции по вопросам документирования граждан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4 марта 2005 года № 74 "Об утверждении Инструкции по применению органами юстиции Правил документирования и регистрации населения Республики Казахстан", (зарегистрированный в Реестре государственной регистрации нормативных правовых актов Республики Казахстан за N 3513),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Инструкции по применению органами юстиции Правил документирования и регистрации населения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пункт 19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"По желанию граждан для получения документа, удостоверяющего личность в более короткие сроки, может применяться ускоренное изготовление документов на платной основе.";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21 цифры "10" заменить цифрами "15".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Настоящий приказ вводится в действие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