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4b0d" w14:textId="f9d4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сертификационных требований, предъявляемых к организациям, осуществляющим продажу и бронирование пассажирских и грузовых воздушных перевозок и типовой программы сертификационного обследования организаций на 
подтверждение соответствия услуг по продаже и бронированию пассажирских и грузовых воздушных перевозок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1 июня 2005 года N 112. Зарегистрирован в Министерстве юстиции Республики Казахстан 27 июня 2005 года за N 3691. Утратил силу приказом Министра транспорта и коммуникаций Республики Казахстан от 13 октября 2009 года № 428</w:t>
      </w:r>
    </w:p>
    <w:p>
      <w:pPr>
        <w:spacing w:after="0"/>
        <w:ind w:left="0"/>
        <w:jc w:val="both"/>
      </w:pPr>
      <w:bookmarkStart w:name="z29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транспорта и коммуникаций РК от 13.10.2009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В целях приведения базы нормативных правовых актов в сфере гражданской авиации Республики Казахстан в соответствие с требованиями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декабря 2004 года N 1275 "Об утверждении Правил сертификации услуг по продаже и бронированию пассажирских и грузовых воздушных перевозок"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сертификационные требования, предъявляемые к организациям, осуществляющим продажу и бронирование пассажирских и грузовых воздушных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типовую программу сертификационного обследования организаций на подтверждение соответствия услуг по продаже и бронированию пассажирских и грузовых воздушных перевозок.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2.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Дауталиева М.М.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3. Настоящий приказ вводится в действие с момента его официального опубликования.     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"1" июня 2005 г. N 112 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Сертификационные требования,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предъявляемые к организациям, осуществляющим продажу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бронирование пассажирских и грузовых воздушных перевозок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1. Настоящие Сертификационные требования, предъявляемые к организациям, осуществляющим продажу и бронирование пассажирских и грузовых перевозок (далее - Сертификационные требования)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сертификации услуг по продаже и бронированию пассажирских и грузовых воздушных перевозок, утвержденными постановлением Правительства Республики Казахстан от 6 декабря 2004 года N 1275 устанавливают сертификационные требования к организациям, осуществляющим продажу и бронирование пассажирских и грузовых воздушных перевозок (далее - организация). Сертификационные требования распространяются на юридических и физических лиц, осуществляющих продажу и бронирование пассажирских и грузовых воздушных перевозок.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2. В настоящих Сертификационных требованиях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автоматизированная система бронирования (далее - АСБ) - автоматизированная система, которая обеспечивает отображение информации о расписании рейсов, наличии мест и тарифах перевозчиков и посредством которой может осуществляться бронирование авиационных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агент - юридическое или физическое лицо, уполномоченное действовать от имени и по поручению перевозчика по оформлению и продаже перевозок на условиях заключения с ним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видеотерминальное оборудование (далее - ВТО) - програмно-техническое средство, обеспечивающее взаимодействие с АСБ;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груз - любое имущество, за исключением почты, бортприпасов и сопровождаемого и неправильно засланного багажа, перевозимое или принятое к перевозке на воздушном судне по договору с перевозчиком под его ответственность за сохранность, удостоверенную грузовой накладной;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проверка - контрольная проверка соответствия, осуществляемая с целью установления, что организация продолжает соответствовать заданным требованиям, подтвержденным при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6) коммерческая загрузка воздушного судна - пассажиры, багаж, почта и груз, принятые на борт воздушного судна в аэропорту отправления для их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7) комплектация коммерческой загрузки - формирование (подбор) коммерческой загрузки на определенный рейс;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8) консолидация грузов - деятельность, связанная с приемом грузов от грузоотправителя, их накоплением, формированием за счет этого коммерческой загрузки и передачей груза другой организации (перевозчику, аэропорту и так далее) для перевозки воздушным транспортом;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9) пункт продажи и бронирования воздушных перевозок - структурное подразделение организации, не являющееся самостоятельным юридическим лицом, осуществляющее продажу и бронирование воздушных перевозок, расположенное как по юридическому адресу организации, так и имеющее иное месторасположение;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10) субагент - юридическое или физическое лицо, которому агент передает свои права по предоставлению услуг по продаже и бронированию пассажирских и грузовых воздушных перевозок на основании договора.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3. Документом, подтверждающим соответствие организации к осуществлению услуг по продаже и бронированию пассажирских и грузовых воздушных перевозок, является Сертификат соответствия, выдаваемый уполномоченным органом в соответствии с законодательством Республики Казахстан.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4. Продажа и бронирование пассажирских и грузовых воздушных перевозок юридическими или физическими лицами, не имеющими Сертификат соответствия, выданного уполномоченным органом, не допускается.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5. Сертификационные требования, предъявляемые к организации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организацию и структуру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наличие нормативной правовой и справочной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требования к помещениям;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требования к техническому оснащению;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требования к деятельности организации по продаже и бронированию пассажирских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6) требования к деятельности организации по продаже и бронированию грузовых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7) требования к деятельности организации по консолидации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8) система обеспечения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9) квалификация персонала. 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Организация и структура управления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6. Организация разрабатывает и утверждает Положения всех структурных подразделений, где отражены функции каждого подразделения и его руководителя, которые в совокупности охватывают все функции реализуемые организацией, а также должностные инструкции персонала, руководящего, выполняющего и проверяющего работы по продаже и бронированию пассажирских и грузовых воздушных перевозок, в которых четко определены задачи каждого работника, полномочия и схемы взаимодействия с непосредственным руководителем и подчиненными.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7. Организация имеет в наличии документально оформленное и утвержденное в виде Руководства по деятельности описание действующих методов и процедур организации продажи и бронирования пассажирских и грузовых воздушных перевозок и используемых производственных, материально-технических и трудовых ресурсов. 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Наличие нормативной правовой и справочной документации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8. Организация располагает полным комплектом общей документации, относящейся к ее деятельности, и обеспечить получение изменений и дополнений к указанной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9. Организационно-распорядительная документация соответствует нормативным документам Республики Казахстан, регулирующим продажу и бронирование пассажирских и грузовых воздушных перевозок. 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Требования к помещениям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10. Требования к помещениям организации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наличие помещений, находящихся на праве собственности, или хозяйственного ведения, или оперативного управления, или аренды, или на ином вещном праве, пригодных для размещения персонала организации и необходимого оборудования в соответствии с санитарными нормами и требованиями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разделение помещений с указанием расположения административного, технологического персонала и зон обслуживания пассажиров и грузоотправителей;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наличие операционного зала, предназначенного только для работы с пассажирами;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наличие у помещения организации входа (выхода), позволяющего обеспечить свободный доступ граждан, желающих воспользоваться услугами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наличие у помещения организации отдельного входа (выхода) для приема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6) наличие вывески, расположенной на фасаде помещения организации, с названием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7) оборудование помещения организации, его наружных стеклянных оконных проемов и входных дверей охранной и пожарной сигнализациями, надежными запорными устройствами в соответствии с действующими нормативными правовыми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8) наличие в организации внутреннего помещения с индивидуальной пожарной сигнализацией и дверным запорным устройством с установленным металлическим сейфовым шкафом;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9) наличие в организации металлических шкафов и сейфов, жестко закрепленных к полу, с индивидуальными запорными устройствами, позволяющими безопасно временно хранить бланки строгой отчетности, валидаторы и денежные средства для расчета с пассажирами и грузоотправителями;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10) наличие в помещении организации стенда с информацией о предоставляемых услугах пассажирам и грузоотправителям, а также планом аварийной эвакуации посетителей и персонала в случае возникновения чрезвычайных ситуаций. 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Требования к техническому оснащению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11. Организация обеспечивает техническую оснащенность и средства связи с учетом заявленной сферы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наличие ВТО, позволяющего осуществлять оформление билетов, грузовых авианакладных, бронирование (возврат) мест и багажных, грузовых емкостей на воздушном судне через АСБ. Оборудование устанавливается на рабочем месте сотрудника (кассира, оператора), непосредственно выполняющего функции по продаже и бронированию пассажирских и грузовых воздушных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подключение ВТО к АСБ;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не менее двух телефонных каналов связи, подключенных на рабочие места трех и более сотрудников, непосредственно выполняющих функции по продаже и бронированию воздушных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не менее одного канала факсимильной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для пунктов продажи и бронирования пассажирских и грузовых воздушных перевозок, расположенных отдельно от центрального офиса организации, необходимо наличие следующего оборудования: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подключение ВТО к АСБ;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не менее одного телефонного канала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канала факсимильной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комплекта компьютерного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6) наличие у организации и пунктов продажи воздушных перевозок идентификационного валидатора;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7) не менее одной единицы весоизмерительной техники, прошедшей метрологическую проверку в установленном порядке, - для организаций, имеющей подразделение по консолидации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8) не менее одного сканирующего устройства для досмотра груза для организаций, имеющей подразделение по консолидации грузов. 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Требования к деятельности организации по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продаже и бронированию пассажирских воздушных перевозок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12. Продажа и бронирование пассажирских воздушных перевозок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оформление (переоформление) билетов пассажирам в прямом и обратном направлениях, с гарантированной (открытой) датой вылета по нормальному и специальному тарифам;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обеспечение финансовых расчетов с пассажирами за оформление (переоформление) билетов;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бронирование (резервирование) мест на борту воздушного судна для последующего оформления перевозочной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прием от пассажиров, оформленных ранее в данной организации, билетов на возврат при отказе от полета;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отмена бронирования мест при отказе пассажира от полета;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6) возврат платежей пассажиру за принятые обратно билеты при отказе от полета, в соответствии с тарифной политикой перевозчика, на рейсы которой был продан билет;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7) предоставление пассажирам услуг информационного характера о расписании движения воздушных судов, применяемых тарифах, наличии свободных пассажирских мест, багажных и грузовых емкостей на воздушном судне, правилах перевозки багажа и грузов в соответствии с действующим законодательством, а также предметах, запрещенных к перевозке воздушным транспортом или требующих особых условий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8) прием заказов на бронирование мест (багажных или грузовых емкостей) на воздушном судне по телефону. 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Требования к деятельности организации по продаже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бронированию грузовых воздушных перевозок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13. Продажа и бронирование грузовых воздушных перевозок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бронирование (резервирование) свободных багажных и грузовых емкостей (по тоннажу и объему) на борту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обеспечение финансовых расчетов с грузоотправителями за оформление операции бронирования и продажи грузовых емкостей;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оформление (переоформление) грузовой (почтовой) авианакладной для грузоотправителя;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проверка соответствия фактического состояния груза сведениям, указанным в заявке грузоотправителя (при необходимости его временного хранения);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доставка груза или его передача для перевозки воздушным транспортом;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6) отмена бронирования грузовых емкостей при отказе грузоотправителей от перевозки их багажа и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7) возврат платежей грузоотправителям при отказе от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8) предоставление грузоотправителям услуг информационного характера о расписании движения воздушных судов, применяемых тарифах, наличии свободных грузовых емкостей на воздушном судне, правилах перевозки грузов в соответствии с действующим законодательством, а также предметах, запрещенных к перевозке воздушным транспортом или требующих особых условий перевозки. 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Требования к деятельности по консолидации грузов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14. Консолидация грузов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бронирование (резервирование) свободных багажных и грузовых емкостей (по объему и тоннажу) на воздушном судне;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оформление документации по приему (передаче) груза и обеспечение финансовых расчетов с грузоотправителем за выполнение взятых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оформление (переоформление) грузовой (почтовой) авианакладной для грузоотправителя;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прием груза от грузоотправителя;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накопление груза (при необходимости) с целью формирования коммерческой загрузки для перевозки воздушным транспортом;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6) формирование грузовой коммерческой загрузки на рейс;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7) передача (доставка) принятого груза другой организации (аэропорту, перевозчику, агенту, субагенту) для его перевозки воздушным транспортом;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8) возврат груза грузоотправителю при его отказе от перевозки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9) отмену бронирования грузовых емкостей при отказе грузоотправителя от перевозки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10) предоставление грузоотправителю услуг информационного характера о расписании движения воздушных судов, применяемых тарифах, наличии свободных грузовых емкостей на воздушном судне, правилах перевозки грузов в соответствии с действующим законодательством, а также предметах, запрещенных к перевозке воздушным транспортом или требующих особых условий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11) уведомление грузоотправителя об отправке груза в адрес грузополучателя;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12) уведомление грузополучателя об отправке груза в его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13) уведомление грузоотправителя и грузополучателя о прибытии автотранспорта для доставки;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14) уведомление грузоотправителя и грузополучателя о движении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15) уведомление грузоотправителя и грузополучателя о прибытии груза в аэропорт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16) уведомление грузоотправителя о выдаче груза грузополучателю. 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9. Система обеспечения качества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15. Организация разрабатывает и поддерживает в рабочем состоянии систему качества, чтобы обеспечить условия для качественного предоставления услуг по продаже и бронированию пассажирских и грузовых воздушных перевозок. 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16. Положение о системе обеспечения качества утвержденное руководителем организации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требования стандартов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политику организации в области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требования к обучению персонала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ответственность агентов за обеспечение качества, удовлетворение требований пассажиров, повышение культуры обслуживания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документацию, включая отчеты и учет выявленных отклонений и корректирующих мероприятий. 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10. Квалификация персонала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17. Организацией обеспечивается: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укомплектованность необходимым количеством квалифицированных специалистов, имеющих сертификат (свидетельство) подготовленности к предоставлению услуг по продаже и бронированию пассажирских и грузовых воздушных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подготовка и систематическое повышение квалификации (знаний, навыков) своих специалистов не реже одного раза в два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наличие журнала учета допущенных персоналом технологических и других нарушений, жалоб, претензий и заявлений, поступающих от пассажиров и грузоотправителей, и принятых по ним решений. 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18. Требования к персоналу, осуществляющему деятельность по продаже и бронированию пассажирских и грузовых воздушных перевозок: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знание нормативных документов Республики Казахстан, регулирующих продажу и бронирование пассажирских и грузовых воздушных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наличие высшего и/или среднего специального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наличие необходимых квалификационных документов, удостоверений, дипломов, свидетельств, дающих право осуществлять деятельность по продаже и бронированию пассажирских и/или грузовых воздушных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наличие компьютерной грамотности;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знание английского языка (в рамках специализации).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19. Требования к персоналу подразделения по консолидации грузов: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знание нормативных документов Республики Казахстан, регулирующих продажу и бронирование грузовых воздушных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наличие допуска и специальной подготовки по приему, оформлению, проверке и доставке грузов, предназначенных для перевозки воздушным транспортом.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______________________________ 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"1" июня 2005 г. N 112 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Типовая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Сертификационного обследования организаций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подтверждение соответствия услуг по продаже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бронированию пассажирских и грузовых воздушных перевозок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проверки, N приказа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 должность проверяющих: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273"/>
        <w:gridCol w:w="2443"/>
        <w:gridCol w:w="3204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позиций по программе и проверяемые элементы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соответствия (+/-)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позиции несоответствия 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Наличие и соответствие комплекта представленной доказательной документации 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Заявка на получение Сертификата соответствия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 заверенные копии учредительных документов организации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 заверенная копия свидетельства о государственной регистрации (для юридических лиц) и свидетельства о постановке на учет в качестве индивидуального предпринимателя (для физических лиц - индивидуальных предпринимателей)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аудиторский отчет и справка о финансовом состоянии организации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Положения всех структурных подразделений организации 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о деятельности организации, полнота раскрываемых вопросов. Соответствие установленным требованиям и своевременность вносимых изменений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и наличие документов, на основании которых осуществляется деятельность по продаже и бронированию пассажирских и/или грузовых воздушных перевозок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Организация и структура управления 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Организационная структура, штатное расписание организации. Достаточность для выполнения возложенных функций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Должностные инструкции, определяющие обязанности и ответственность руководящего состава и персонала (включая филиалы, пункты продажи и бронирования, подразделение по консолидации грузов) 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по руководящему составу и персоналу, непосредственно связанные с продажей и бронированием пассажирских и/или грузовых воздушных перевозок, их соответствие 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Организация продажи и бронирования пассажирских и грузовых воздушных перевозок 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 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подготовки и соблюдение технологии по продаже и бронированию пассажирских воздушных перевозок и обслуживания пассажиров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подготовки и соблюдение технологии по продаже и бронированию грузовых воздушных перевозок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подготовки и соблюдение технологии по консолидации грузов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с центром бронирования перевозок на подключение видеотерминального оборудования (далее - ВТО), включая филиалы, пункты продажи и бронирования, подразделение по консолидации грузов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документа, подтверждающего присвоение номеров идентификационных валидаторов (штампов)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агентских соглашений о продаже перевозок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Персонал 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программ обучения персонала 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сроков прохождения курсов повышения квалификации персонала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Своевременность выплаты заработной платы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Система обеспечения качества 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Положения о системе обеспечения качества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документации, включая отчеты и учет выявленных отклонений, технологических и других нарушений, допущенных персоналом, жалоб, претензий и заявлений, поступающих от пассажиров и грузоотправителей, и принятых по ним решениям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Помещение 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состояние помещений организации, соблюдение в них требований производственной санитарии, правил пожарной безопасности 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состояние системы мер по обеспечению охраны помещения, хранению денежных средств и бланков строгой отчетности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Техническое оснащение 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ВТО подключенного к автоматизированной системе бронирования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телефонной и факсимильной связи. Соответствие установленным требованиям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 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соответствие весоизмерительной техники и сканирующего устройства для досмотра грузов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Нормативная правовая и справочная документация 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и внесение изменений в нормативные и руководящие документы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Своевременность доведения и изучения приказов, указаний и информации по продаже и бронированию пассажирских и/или грузовых перевозок персоналом организации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(*) не обязательно для данной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(-1) несоответствия, препятствующие выдаче сертификата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(-2) несоответствия, не препятствующие выдаче сертификата соответствия при условии устранения в согласованные сроки или введении ограничений;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(-3) несоответствия, не препятствующие выдаче сертификата соответствия, и подлежащие устранению при совершенствовании производства и системы качества.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ПРИЛОЖЕНИЕ: Перечень несоответствий на _____ листе (листах).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ПРОВЕРЯЮЩИЕ: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ОЗНАКОМЛЕН: руководитель организации: 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(подпись)     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 обследования: "___"___________ 200__г. </w:t>
      </w:r>
    </w:p>
    <w:bookmarkStart w:name="z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несоответствий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к Программе сертификационного обследования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организаций на подтверждение соответствия услуг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продаже и бронированию пассажирских и грузовых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воздушных перевозок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(наименование организации)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7833"/>
        <w:gridCol w:w="1973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позиции несоответствия в программе сертифика-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обследования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Характеристики несоответствия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606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ПРОВЕРЯЮЩИЕ: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Ознакомлен: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(руководитель организации, подпись, Ф.И.О)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 обследования: "___"___________ 200__г.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