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3dbc" w14:textId="e433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 о. Министра здравоохранения Республики 
Казахстан от 27 декабря 2004 года № 891 "Об утверждении Перечня видов заболеваний и отдельных категорий населения, при амбулаторном лечении 
которых лекарственные средства и специализированные продукты детского и лечебного питания отпускаются по рецептам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июня 2005 года № 282. Зарегистрировано в Министерстве юстиции Республики Казахстан 27 июня 2005 года за № 3693. Утратил силу приказом Министра здравоохранения Республики Казахстан от 12 декабря 2011 года № 890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12.12.2011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лекарственного обеспечения при амбулаторном лечении,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27 декабря 2004 года N 891 "Об утверждении Перечня видов заболеваний и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по рецептам бесплатно" (зарегистрированный в Реестре государственной регистрации нормативных правовых актов Республики Казахстан 30 декабря 2004 года N 3319, опубликованный в газете "Официальная газета" от 29 января 2005 года N 5 (214))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Перечне видов заболеваний и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по рецептам бесплатно, утвержденным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графе 2 строки 26 слова "более 60" заменить словами "не менее 30".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2. Департаменту лечебно-профилактической работы (Нерсесов А.В.) направить настоящий приказ на государственную регистрацию в Министерство юстиции Республики Казахстан в установленном порядке.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3. Департаменту организационно-правовой работы (Акрачкова Д.В.) обеспечить официальное опубликование настоящего приказа после его государственной регистрации в Министерстве юстиции Республики Казахстан.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4. Контроль за исполнением настоящего приказа возложить на вице-министра здравоохранения Республики Казахстан Диканбаеву С.А.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5. Настоящий приказ вводится в действие со дня официального опубликования.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Министр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