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3879" w14:textId="da03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 срока представления банками второго уровня отчета об остатках на банковских счетах страховых (перестраховочных) организаций в банках второго уровня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мая 2005 года N 162. Зарегистрировано в Министерстве юстиции Республики Казахстан 8 июля 2005 года N 3722.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N 131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Утратило силу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и надзоре финансового рынка и финансовых организаций", пунктом 1-1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 деятельности в Республике Казахстан" и в целях приведения нормативных правовых актов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1. Утвердить форму отчета об остатках на банковских счетах страховых (перестраховочных) организаций в банках второго уровня Республики Казахстан (далее - банки) согласно приложению к настоящему постановлению.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Банки ежемесячно представляют в уполномоченный орган по регулированию и надзору финансового рынка и финансовых организаций отчет по форме, согласно приложению к настоящему постановлению, не позднее 18.00 часов времени Астаны пятого рабочего дня месяца, следующего за отчетным, на электронном носителе.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Сноска. В пункт 2 внесены изменения - постановлением Правления Агентства РК по регулированию и надзору фин.рынка и фин.организаций от 27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п.2 пост.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2-1. Отчет об остатках на банковских счетах страховых (перестраховочных) организаций в банках второго уровня Республики Казахстан, составляемый ежемесячно, подписывается первым руководителем или лицом, его замещающим, главным бухгалтером, заверяется печатью и хранится на бумажном носителе у банков. По требованию уполномоченного органа по регулированию и надзору финансового рынка и финансовых организаций банки не позднее двух рабочих дней со дня получения запроса представляют отчет на бумажном носителе.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Сноска. Глава дополнена пунктом 2-1 - постановлением Правления Агентства РК по регулированию и надзору фин.рынка и фин.организаций от 27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п.2 пост.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2-2. Отчет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Глава дополнена пунктом 2-2 - постановлением Правления Агентства РК по регулированию и надзору фин.рынка и фин.организаций от 27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п.2 пост.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2-3. Идентичность данных, представляемых на электронном носителе, данным на бумажном носителе, обеспечивается первым руководителем банка или лицом, его замещающим.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Глава дополнена пунктом 2-3 - постановлением Правления Агентства РК по регулированию и надзору фин.рынка и фин.организаций от 27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п.2 пост.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Со дня введения в действие настоящего постановления признать утратившим силу совместное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Правлений Национального Банка Республики Казахстан от 31 мая 2004 года N 79 и Агентства от 31 мая 2004 года N 151 "Об утверждении формы и срока представления банками второго уровня отчета об остатках на банковских счетах страховых (перестраховочных) организаций и страховых брокеров в банках второго уровня Республики Казахстан" (зарегистрированное в Реестре государственной регистрации нормативных правовых актов Республики Казахстан под N 2937, опубликованное в 2004 году в журнале "Финансовый вестник" N 7 (7)).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 Республики Казахстан, Объединения юридических лиц "Ассоциация финансистов Казахстана".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7. Контроль за исполнением настоящего постановления возложить на заместителя Председателя Агентства Досмукаметова К.М.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надзору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2005 года N 162. 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об остатках на банковских счетах страховых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(перестраховочных)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в банках второго уровня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наименование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       по состоянию на 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833"/>
        <w:gridCol w:w="813"/>
        <w:gridCol w:w="1593"/>
        <w:gridCol w:w="1793"/>
        <w:gridCol w:w="1633"/>
        <w:gridCol w:w="1233"/>
        <w:gridCol w:w="1753"/>
        <w:gridCol w:w="993"/>
      </w:tblGrid>
      <w:tr>
        <w:trPr>
          <w:trHeight w:val="315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Поряд-ковый номер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(пере-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ной)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и карт счета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денег на счетах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начисленного вознаграждения                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валюте, перес-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читанный в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валюте, перес-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читанный в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133"/>
        <w:gridCol w:w="2133"/>
        <w:gridCol w:w="2133"/>
        <w:gridCol w:w="1633"/>
        <w:gridCol w:w="1753"/>
        <w:gridCol w:w="1633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</w:t>
            </w:r>
          </w:p>
        </w:tc>
      </w:tr>
      <w:tr>
        <w:trPr>
          <w:trHeight w:val="72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денег на счетах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начисленного вознаграждения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валюте, перес-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читанный в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валюте, перес-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читанный в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133"/>
        <w:gridCol w:w="2133"/>
        <w:gridCol w:w="2133"/>
        <w:gridCol w:w="1633"/>
        <w:gridCol w:w="1753"/>
        <w:gridCol w:w="1633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  </w:t>
            </w:r>
          </w:p>
        </w:tc>
      </w:tr>
      <w:tr>
        <w:trPr>
          <w:trHeight w:val="72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денег на счетах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начисленного вознаграждения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валюте, перес-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читанный в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валюте, перес-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читанный в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133"/>
        <w:gridCol w:w="2133"/>
        <w:gridCol w:w="2133"/>
        <w:gridCol w:w="1633"/>
        <w:gridCol w:w="1753"/>
        <w:gridCol w:w="1633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вклады  </w:t>
            </w:r>
          </w:p>
        </w:tc>
      </w:tr>
      <w:tr>
        <w:trPr>
          <w:trHeight w:val="72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денег на счетах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начисленного вознаграждения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валюте, перес-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читанный в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валюте, перес-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читанный в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руководитель______________   дата_________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бухгалтер________________   дата_________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