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8f6f" w14:textId="4878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отчетности местных исполнительных органов областей (города республиканского значения, столицы) о деятельности субъектов естественных 
монополий, включенных в местные разделы Государственного регистра субъектов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 июня 2005 года N 183-ОД. Зарегистрирован Министерством юстиции Республики Казахстан 11 июля 2005 года N 3724. Утратил силу приказом Председателя Агентства РК по регулированию естественных монополий от 17 июля 2006 года N 174-ОД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         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 Председателя Агентства РК по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 регулированию естественных монополий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 от 17 июля 2006 года N 174-ОД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"В соответствии с пунктом 1 статьи 27 Закона Республики Казахстан "О нормативных правовых актах" и Законом Республики Казахстан от 5 июля 2006 года "О внесении изменений и дополнений в некоторые законодательные акты Республики Казахстан по вопросам естественных монополий", ПРИКАЗЫВАЮ: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1) приказ Председателя Агентства Республики Казахстан по регулированию естественных монополий от 1 июня 2005 года N 183-ОД "Об отчетности местных исполнительных органов областей (города республиканского значения, столицы) о деятельности субъектов естественных монополий, включенных в местные разделы Государственного регистра субъектов естественных монополий"...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Председатель".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подпунктом 3)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естественных монополиях" и подпунктом 1) пункта 18 Положения об Агентстве Республики Казахстан по регулированию естественных монополий, утвержденного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1109,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для местных исполнительных органов областей (города республиканского значения, столицы):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график представления местными исполнительными органами областей (города республиканского значения, столицы) отчетности в Агентство Республики Казахстан по регулированию естественных монополий, согласно приложению 1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формы отчетности о деятельности субъектов естественных монополий, включенных в местные разделы Государственного регистра субъектов естественных монополий, содержащие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сведения о ведении местных разделов Государственного регистра субъектов естественных монополий, согласно приложению 2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информация о заявках на изменение тарифов (цен, ставок сборов) на регулируемые услуги (товары, работы) субъектов естественных монополий, согласно приложениям 3, 4, 5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информация о рассмотрении заявок на утверждение тарифов (цен, ставок сборов) на регулируемые услуги (товары, работы) субъектов естественных монополий, согласно приложению 6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информация об итогах рассмотрения заявок на утверждение тарифов (цен, ставок сборов) на регулируемые услуги (товары, работы) вновь созданных субъектов естественных монополий, согласно приложению 7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сведения о базовых показателях для расчета среднесрочных планов предельных индексов изменения тарифов (цен, ставок сборов) или их предельных уровней на коммунальные услуги и регулируемые услуги (товары, работы) субъектов естественных монополий, согласно приложению 8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сведения о тарифах субъектов естественных монополий, включенных в местные разделы Государственного регистра субъектов естественной монополии, на регулируемые услуги (товары, работы), согласно приложению 9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сведения о нарушениях законодательства о естественных монополиях, согласно приложению 10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по исковой работе, согласно приложению 11 к настоящему приказу.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Республики Казахстан по регулированию естественных монополий от 17 марта 2006 года N 76-ОД.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административной работы и анализа Агентства Республики Казахстан по регулированию естественных монополий (Есиркепов Е.О.):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обеспечить в установленном законодательством порядке государственную регистрацию настоящего приказа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после государственной регистрации настоящего приказа в Министерстве юстиции Республики Казахстан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местных исполнительных органов областей (города республиканского значения, столицы).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Настоящий приказ вводится в действие со дня его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2005 года N 183-ОД.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Республики Казахстан по регулированию естественных монополий от 17 марта 2006 года N 76-ОД.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График представления местными исполнительными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органами областей (города республиканского значения, столицы)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отчетности в Агентство Республики Казахстан по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регулированию естественных монополий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5083"/>
        <w:gridCol w:w="1"/>
        <w:gridCol w:w="3714"/>
        <w:gridCol w:w="3270"/>
      </w:tblGrid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30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Ежеквартальная, полугодовая информация
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ведении местных разделов Государственного регистра субъектов естественных монополий (приложение 2 к данному приказу)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позднее 5 числа месяца следующего за отчетным кварталом)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 
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заявках на изменение тарифов на регулируемые услуги субъе-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ктов естественных монополий (приложения 3-5 к данному приказу)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кварталы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(согласно срокам, указанным в приложениях)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
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рассмотрении заявок и утверждении тарифов на регулируемые услуги субъектов естественных монополий (приложение 6 к данному приказу)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кварталы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(согласно сроку,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указанному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приложении) 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
</w:t>
            </w:r>
          </w:p>
        </w:tc>
      </w:tr>
      <w:tr>
        <w:trPr>
          <w:trHeight w:val="144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предстоящем утверждении и изменении тарифов вновь созданным субъектам естественных монополий на рынке коммунальных услуг.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повышения (снижения) тарифов.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принятых приказов и решений по изменению тарифов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позднее 5 числа месяца следующего за отчетным кварталом)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
</w:t>
            </w:r>
          </w:p>
        </w:tc>
      </w:tr>
      <w:tr>
        <w:trPr>
          <w:trHeight w:val="144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итогах рассмотрения заявок на утверждение тарифов (цен, ставок сборов) на регулируемые услуги вновь созданных субъектов естественных монополий (приложение 7 к данному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приказу)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позднее 5 числа месяца следующего за отчетным кварталом)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
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базовых показателях для расчета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среднесрочных планов  предельных индексов изменения тарифов (цен, ставок сборов) на коммунальные услуги (товары, работы) субъектов естественных монополий по области (городу) (приложение 8 к данному приказу 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расшифровками 1 и 2)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 октября - ожидаемые данные за отчетный год и проект на предстоящий год).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(25 мая - фактические данные за прошлый год).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
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тарифах субъектов естественных монополий на регулируемые услуги (товары, работы) (приложение 9 к данному приказу)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позднее 5 числа месяца следующего за отчетным кварталом)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
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публикациях субъектами естественных монополий отчетов о результатах проведения ежегодного аудита и годовой финансовой отчетности в СМИ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5 декабря)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
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нарушениях законодательства о естественных монополиях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(приложение 10 к данному приказу)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позднее 5 числа месяца следующего за отчетным кварталом)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
</w:t>
            </w:r>
          </w:p>
        </w:tc>
      </w:tr>
      <w:tr>
        <w:trPr>
          <w:trHeight w:val="9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 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исковой работе    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(приложение 11 к данному приказу)                    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(не позднее 5 числа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следующего за отчетным кварталом)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 - уполномоченные структурные подразделения местных исполнительных органов областей (города республиканского значения, столицы)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2005 года N 183-ОД.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Сведения о ведении местных разделов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Государственного регистра субъектов естественных монополий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2333"/>
        <w:gridCol w:w="2133"/>
        <w:gridCol w:w="2373"/>
        <w:gridCol w:w="2373"/>
        <w:gridCol w:w="1653"/>
      </w:tblGrid>
      <w:tr>
        <w:trPr/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ционный номер субъекта естест-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монополии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субъекта естест-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монополии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(участники) субъекта естест-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монополии, реквизиты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 отнесенный к сфере естест-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монополии*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ОКПО
</w:t>
            </w:r>
          </w:p>
        </w:tc>
      </w:tr>
      <w:tr>
        <w:trPr>
          <w:trHeight w:val="360" w:hRule="atLeast"/>
        </w:trPr>
      </w:tr>
      <w:tr>
        <w:trPr>
          <w:trHeight w:val="4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3093"/>
        <w:gridCol w:w="3973"/>
        <w:gridCol w:w="3953"/>
      </w:tblGrid>
      <w:tr>
        <w:trPr>
          <w:trHeight w:val="1185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(индекс, адрес, тел., факс),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руко-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водителя, банковские реквизиты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представления услуг (товаров, работ)
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доход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 (товаров, работ)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предоставления регулируемых услуг (товаров, работ)
</w:t>
            </w:r>
          </w:p>
        </w:tc>
      </w:tr>
      <w:tr>
        <w:trPr>
          <w:trHeight w:val="4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43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Примечание: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*- Наименование видов деятельности, отнесенных к сфере естественной монополии, должно соответствовать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естественных монополиях"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2005 года N 183-ОД.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Информация о заявках на изменение тарифов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(цен, ставок сборов) на регулируемые услуги (товары, работы)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субъектов естественных монополий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без НДС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893"/>
        <w:gridCol w:w="3333"/>
        <w:gridCol w:w="2853"/>
        <w:gridCol w:w="1173"/>
        <w:gridCol w:w="2373"/>
      </w:tblGrid>
      <w:tr>
        <w:trPr/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
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Обслуживаемая территория -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города,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 т.д.
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регулируемых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(товаров, работ),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которым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поданы заявки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 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предостав-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ляемых услуг в натураль-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величинах, указанный в заявках
</w:t>
            </w:r>
          </w:p>
        </w:tc>
      </w:tr>
      <w:tr>
        <w:trPr>
          <w:trHeight w:val="360" w:hRule="atLeast"/>
        </w:trPr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3293"/>
        <w:gridCol w:w="3293"/>
        <w:gridCol w:w="3293"/>
      </w:tblGrid>
      <w:tr>
        <w:trPr>
          <w:trHeight w:val="420" w:hRule="atLeast"/>
        </w:trPr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Действующий тариф, тенге за ед. продукции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ввода в действие)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заявке
</w:t>
            </w:r>
          </w:p>
        </w:tc>
      </w:tr>
      <w:tr>
        <w:trPr>
          <w:trHeight w:val="27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проектный тариф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Заявленный % 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(+; -)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изменения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тарифа
</w:t>
            </w:r>
          </w:p>
        </w:tc>
      </w:tr>
      <w:tr>
        <w:trPr>
          <w:trHeight w:val="3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18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по форме представлять за 60 дней до начала квартала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Приложение 4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2005 года N 183-ОД.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Информация о заявках на изменение тарифов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(цен, ставок сборов) на регулируемые услуги (товары, работы)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субъектов естественных монополий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без НДС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133"/>
        <w:gridCol w:w="2373"/>
        <w:gridCol w:w="2613"/>
        <w:gridCol w:w="2133"/>
        <w:gridCol w:w="2133"/>
      </w:tblGrid>
      <w:tr>
        <w:trPr/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субъекта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ваемая территория - область, город, район города, район и т.д.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регулируемых услуг (товаров, работ) по которым поданы заявки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измерения,  (тенге за ед. измерения)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вующий тариф,  (Дата ввода в действие)
</w:t>
            </w:r>
          </w:p>
        </w:tc>
      </w:tr>
      <w:tr>
        <w:trPr>
          <w:trHeight w:val="360" w:hRule="atLeast"/>
        </w:trPr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2513"/>
        <w:gridCol w:w="2393"/>
        <w:gridCol w:w="2393"/>
        <w:gridCol w:w="2613"/>
      </w:tblGrid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заявке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 рассмотрения заявок
</w:t>
            </w:r>
          </w:p>
        </w:tc>
      </w:tr>
      <w:tr>
        <w:trPr>
          <w:trHeight w:val="3195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 проектный тариф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Заявленный % изменения (+; -)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заявки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рассмотрению
</w:t>
            </w:r>
          </w:p>
        </w:tc>
      </w:tr>
      <w:tr>
        <w:trPr>
          <w:trHeight w:val="9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Примечание: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Данные по форме представлять на следующий день после принятия или отказа в рассмотрении заявки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2005 года N 183-ОД.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Информация о заявках на изменение тарифов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(цен, ставок сборов) на регулируемые услуги (товары, работы)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субъектов естественных монополий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без НДС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893"/>
        <w:gridCol w:w="2613"/>
        <w:gridCol w:w="2613"/>
        <w:gridCol w:w="1233"/>
        <w:gridCol w:w="2553"/>
      </w:tblGrid>
      <w:tr>
        <w:trPr/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ваемая территория - область, город, район города, район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регулируемых услуг (товаров, работ) по которым поданы заявки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 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объем предоставляемых услуг в натуральных величинах, указанный в заявках
</w:t>
            </w:r>
          </w:p>
        </w:tc>
      </w:tr>
      <w:tr>
        <w:trPr>
          <w:trHeight w:val="360" w:hRule="atLeast"/>
        </w:trPr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2713"/>
        <w:gridCol w:w="2713"/>
        <w:gridCol w:w="2713"/>
        <w:gridCol w:w="2613"/>
      </w:tblGrid>
      <w:tr>
        <w:trPr>
          <w:trHeight w:val="30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вующий тариф, тенге за ед.про-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ввода в действие)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заявке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(снижения)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тарифов
</w:t>
            </w:r>
          </w:p>
        </w:tc>
      </w:tr>
      <w:tr>
        <w:trPr>
          <w:trHeight w:val="30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Заявленный тариф (тенге/ед. продукции)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 тариф (тенге/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продукции)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изменения утвер-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жденного тарифа к действующему тарифу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по форме представлять на следующий день после окончания заявочной компании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2005 года N 183-ОД.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Информация о рассмотрении заявок на утверждение тарифов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(цен, ставок сборов) на регулируемые услуги (товары, работы)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субъектов естественных монополий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253"/>
        <w:gridCol w:w="1893"/>
        <w:gridCol w:w="1653"/>
        <w:gridCol w:w="1653"/>
        <w:gridCol w:w="1653"/>
      </w:tblGrid>
      <w:tr>
        <w:trPr/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регулируемых услуг, по которым представлены заявки
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субъек-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заявки на рассмо-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тарифов,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субъек-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которым откло-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нены заявки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тари-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фов, откло-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ненных без рассмо-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трения
</w:t>
            </w:r>
          </w:p>
        </w:tc>
      </w:tr>
      <w:tr>
        <w:trPr>
          <w:trHeight w:val="360" w:hRule="atLeast"/>
        </w:trPr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и распределение электр. энергии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тепловой энергии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и распределение тепловой энергии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телекоммуникации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аэропортов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1823"/>
        <w:gridCol w:w="1367"/>
        <w:gridCol w:w="1403"/>
        <w:gridCol w:w="1422"/>
        <w:gridCol w:w="1423"/>
        <w:gridCol w:w="1422"/>
        <w:gridCol w:w="2513"/>
      </w:tblGrid>
      <w:tr>
        <w:trPr>
          <w:trHeight w:val="510" w:hRule="atLeast"/>
        </w:trPr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субъе-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ктов, которым откло-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нены заявки в ходе рассмо-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трения
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тарифов,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ненных в ходе рассмо-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трения
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ждено тари-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фов (цен, ставок сбо-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ров), всего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эффект от снижения затрат, 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 на уровне дейст-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вующих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сни-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уче-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соз-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Представлять на следующий день после окончания заявочной кампании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2005 года N 183-ОД.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Информация об итогах рассмотрения заявок на утверждение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тарифов (цен, ставок сборов) на регулируемые услуги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(товары, работы) вновь созданных субъектов естественных монополий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без НДС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2373"/>
        <w:gridCol w:w="2613"/>
        <w:gridCol w:w="2373"/>
        <w:gridCol w:w="2373"/>
      </w:tblGrid>
      <w:tr>
        <w:trPr/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областей и субъектов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ваемая территория - область, город, район и т.д.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 регулируемых услуг (товаров, работ), по которым поданы заявки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 заявки, уведом-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на изменение тарифов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тариф (тенге за единицу).            Дата ввода в действие
</w:t>
            </w:r>
          </w:p>
        </w:tc>
      </w:tr>
      <w:tr>
        <w:trPr>
          <w:trHeight w:val="360" w:hRule="atLeast"/>
        </w:trPr>
      </w:tr>
      <w:tr>
        <w:trPr>
          <w:trHeight w:val="25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313"/>
        <w:gridCol w:w="2313"/>
        <w:gridCol w:w="247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заявке (тарифе)
</w:t>
            </w:r>
          </w:p>
        </w:tc>
      </w:tr>
      <w:tr>
        <w:trPr>
          <w:trHeight w:val="26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 проект-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тариф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% измене-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(+; -)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тариф и дата ввода в действие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изменения утвержден-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тарифа к действую-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щему тарифу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 изменения
</w:t>
            </w:r>
          </w:p>
        </w:tc>
      </w:tr>
      <w:tr>
        <w:trPr>
          <w:trHeight w:val="2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представляется к 28 числу последнего месяца отчетного квартала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2005 года N 183-ОД.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 о базовых показателях для расчета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среднесрочных планов предельных индексов изменения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тарифов (цен, ставок сборов) или их предельных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уровней на коммунальные услуги и регулируемые услуги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(товары, работы) субъектов естественных монополий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058"/>
        <w:gridCol w:w="1389"/>
        <w:gridCol w:w="1145"/>
        <w:gridCol w:w="1145"/>
        <w:gridCol w:w="788"/>
        <w:gridCol w:w="788"/>
        <w:gridCol w:w="980"/>
        <w:gridCol w:w="981"/>
      </w:tblGrid>
      <w:tr>
        <w:trPr>
          <w:trHeight w:val="57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по видам деятельности и категориям предприятий (малый, средний, крупный)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 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предоставленных услуг (натуральные показатели)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
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кварталам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</w:tr>
      <w:tr>
        <w:trPr>
          <w:trHeight w:val="18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(товаров, работ)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с числом работающих: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200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500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до 1000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Свыше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виду деятельности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естественной монополии по области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товаров, работ, услуг в целом по области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</w:tr>
      <w:tr>
        <w:trPr>
          <w:trHeight w:val="6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ЕМ в общем объеме произведенных товаров, работ, услуг (стр. 3 к стр. 4 в %%)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</w:tr>
      <w:tr>
        <w:trPr>
          <w:trHeight w:val="3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*) Показать финансовый результат только по виду деятельности, отнесенной к сфере естественной монополии
</w:t>
            </w:r>
          </w:p>
        </w:tc>
      </w:tr>
      <w:tr>
        <w:trPr>
          <w:trHeight w:val="2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**) Данные предоставляется за прошедший и текущий годы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3"/>
        <w:gridCol w:w="1312"/>
        <w:gridCol w:w="1315"/>
        <w:gridCol w:w="1319"/>
        <w:gridCol w:w="1320"/>
        <w:gridCol w:w="1584"/>
        <w:gridCol w:w="1584"/>
        <w:gridCol w:w="1582"/>
        <w:gridCol w:w="1581"/>
      </w:tblGrid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предоставленных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стоимостном выражении,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тенге)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деятельности субъектов *)
</w:t>
            </w:r>
          </w:p>
        </w:tc>
      </w:tr>
      <w:tr>
        <w:trPr>
          <w:trHeight w:val="255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кварталам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
</w:t>
            </w:r>
          </w:p>
        </w:tc>
      </w:tr>
      <w:tr>
        <w:trPr>
          <w:trHeight w:val="66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ектов 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ектов 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млн. тенге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Расшифровка 1 к таблице "Среднесрочный план". Показатели по крупным энергетическим субъектам для расчетов отпускных цен на энергию и предельных индексов изменение тарифов на услуги по электро-, теплоснабжению населения, бюджетных организаций и хоз. субъектов по области (городу) *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133"/>
        <w:gridCol w:w="2253"/>
        <w:gridCol w:w="1653"/>
        <w:gridCol w:w="1933"/>
      </w:tblGrid>
      <w:tr>
        <w:trPr>
          <w:trHeight w:val="31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и границ рынка
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работающих/ занятых на 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конкрет-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вида энергии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энергии ***)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т.ч.: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
</w:t>
            </w:r>
          </w:p>
        </w:tc>
      </w:tr>
      <w:tr>
        <w:trPr>
          <w:trHeight w:val="66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электрической энергии **)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субъект: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Комбинированное производство электрической и тепловой энергии **)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субъект: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теплоэнергия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*) Данные предоставляется за прошедший, текущий и будущий годы 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**) Данные показатели отслеживаются по всем энергоисточникам 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***) Показываются данные по выработке энергии за минусом технологических потерь.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****) Показываются данные по отпуску электроэнергии с шин станции в сеть, и отпуску тепловой энергии с кол. 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  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78"/>
        <w:gridCol w:w="1281"/>
        <w:gridCol w:w="1284"/>
        <w:gridCol w:w="1285"/>
        <w:gridCol w:w="1334"/>
        <w:gridCol w:w="1337"/>
        <w:gridCol w:w="1340"/>
        <w:gridCol w:w="1343"/>
        <w:gridCol w:w="1343"/>
      </w:tblGrid>
      <w:tr>
        <w:trPr>
          <w:trHeight w:val="12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 энергии в натур. выражении****)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 энергии в текущих ценах (млн. тенге)
</w:t>
            </w:r>
          </w:p>
        </w:tc>
      </w:tr>
      <w:tr>
        <w:trPr/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кварталам
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кварталам
</w:t>
            </w:r>
          </w:p>
        </w:tc>
      </w:tr>
      <w:tr>
        <w:trPr>
          <w:trHeight w:val="360" w:hRule="atLeast"/>
        </w:trPr>
      </w:tr>
      <w:tr>
        <w:trPr>
          <w:trHeight w:val="20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421"/>
        <w:gridCol w:w="1054"/>
        <w:gridCol w:w="1638"/>
        <w:gridCol w:w="1054"/>
        <w:gridCol w:w="1639"/>
        <w:gridCol w:w="1054"/>
        <w:gridCol w:w="1422"/>
        <w:gridCol w:w="2944"/>
      </w:tblGrid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производство энергии, млн. тенге
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за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(О/Убыток (-)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т.ч.:
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-го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т.ч.:
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т.ч.:
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т.ч.: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Произв. себес-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Произв. себес-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Произв. себес-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Произв. себес-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</w:tr>
      <w:tr>
        <w:trPr>
          <w:trHeight w:val="66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Расшифровка 2 к таблице "Среднесрочный план". Показатели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базовым территориям и субъектам к расчету предельных индексов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изменения цен и тарифов на коммунальные услуги по области (городу)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904"/>
        <w:gridCol w:w="1662"/>
        <w:gridCol w:w="1286"/>
        <w:gridCol w:w="1092"/>
        <w:gridCol w:w="585"/>
        <w:gridCol w:w="626"/>
        <w:gridCol w:w="755"/>
        <w:gridCol w:w="774"/>
        <w:gridCol w:w="743"/>
        <w:gridCol w:w="585"/>
        <w:gridCol w:w="594"/>
        <w:gridCol w:w="771"/>
        <w:gridCol w:w="933"/>
      </w:tblGrid>
      <w:tr>
        <w:trPr>
          <w:trHeight w:val="405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Nl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видов 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 субъектов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монополий
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работаю-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щих/ занятые по оказанию конкрет-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вида услуг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предоставленных услуг (натуральные показатели)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предостав-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услуг в стоимостном выражении, млн. тенге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 (тыс. ед.)
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год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кварталам
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кварталам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</w:tr>
      <w:tr>
        <w:trPr>
          <w:trHeight w:val="24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(товаров, работ)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группам потребителей: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хоз. субъектам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(товаров, работ)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группам потребителей: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хозсубъектам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*) Показать финансовый результат только по виду деятельности, отнесенной к сфере естественной монополии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**) Данные предоставляются за прошедший и текущий годы
</w:t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***) По данной форме должны составляться тарифные сметы по базовым территориям и субъектам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Продолжение таблицы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2895"/>
        <w:gridCol w:w="834"/>
        <w:gridCol w:w="1030"/>
        <w:gridCol w:w="816"/>
        <w:gridCol w:w="977"/>
        <w:gridCol w:w="834"/>
        <w:gridCol w:w="942"/>
        <w:gridCol w:w="834"/>
        <w:gridCol w:w="889"/>
        <w:gridCol w:w="2523"/>
      </w:tblGrid>
      <w:tr>
        <w:trPr>
          <w:trHeight w:val="405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Nl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деятельности и субъектов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предоставление услуг, млн. тенге
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за год Прибыль (О/Убыток (-)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т.ч.:
</w:t>
            </w:r>
          </w:p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т.ч.:
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т.ч.:
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т.ч.: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Произв. себес-ть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Произв. себес-ть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Произв. себес-ть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Произв. себес-ть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(товаров, работ)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группам потребителей: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хоз. субъектам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
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 (товаров, работ)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группам потребителей: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хозсубъектам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2005 года N 183-ОД.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 о тарифах субъектов естественных монополий,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включенных в местные разделы Государственного регистра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субъектов естественной монополии, на регулируемые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услуги (товары, работы)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3304"/>
        <w:gridCol w:w="3533"/>
        <w:gridCol w:w="2585"/>
        <w:gridCol w:w="2831"/>
      </w:tblGrid>
      <w:tr>
        <w:trPr>
          <w:trHeight w:val="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 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регулируемых услуг (товаров, работ)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Действующий тариф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
</w:t>
            </w:r>
          </w:p>
        </w:tc>
      </w:tr>
      <w:tr>
        <w:trPr>
          <w:trHeight w:val="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2005 года N 183-ОД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10 в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Республики Казахстан по регулированию естественных монополий от 17 марта 2006 года N 76-ОД.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Сведения о нарушениях законодательства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о естественных монополиях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873"/>
        <w:gridCol w:w="1673"/>
        <w:gridCol w:w="1533"/>
        <w:gridCol w:w="1633"/>
        <w:gridCol w:w="1833"/>
        <w:gridCol w:w="2233"/>
        <w:gridCol w:w="101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КоАП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полиях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имеется)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регулированию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естественных монополий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2005 года N 183-ОД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Приказ дополнен приложением 11 -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Председателя Агентства Республики Казахстан по регулированию естественных монополий от 17 марта 2006 года N 76-ОД.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Информация по исковой работе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353"/>
        <w:gridCol w:w="1833"/>
        <w:gridCol w:w="2133"/>
        <w:gridCol w:w="2673"/>
        <w:gridCol w:w="2433"/>
      </w:tblGrid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Истец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Ответчик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