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5658e" w14:textId="19565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документов, прилагаемых к заявке при сертификации услуг по обеспечению гражданских воздушных судов авиационным топливом и специальными жидкостями, на внесение изменений и (или) дополнений в сертификат или получения дубликата и Программы сертификационного обследования услуг по обеспечению гражданских воздушных судов авиационным топливом и специальными жидкостями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гражданской авиации Министерства транспорта и коммуникаций Республики Казахстан от 14 июня 2005 года № 119. Зарегистрирован в Министерстве юстиции Республики Казахстан 13 июля 2005 года за № 3729. Утратил силу приказом и.о. Министра транспорта и коммуникаций Республики Казахстан от 11 февраля 2010 года № 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транспорта и коммуникаций РК от 11.02.2010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11 ноября 2004 года N 1187 "Об утверждении Правил сертификации услуг в сфере гражданской авиации",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документов, прилагаемых к заявке при сертификации услуг по обеспечению гражданских воздушных судов авиационным топливом и специальными жидкостями;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Программу сертификационного обследования услуг по обеспечению гражданских воздушных судов авиационным топливом и специальными жидкостями.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заместителя Председателя Комитета гражданской авиации Министерства транспорта и коммуникаций Республики Казахстан Адимолда Р.О.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 момента его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гражданской авиации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транспорта и коммуникаций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июня 2005 года N 119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прилагаемых к заявке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сертификации услуг по обеспечению воздушных судов гражданской авиации авиационным топливом и специальными жидкостями, на внесение изменений и (или) дополнений в сертификат или получения дубликата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Документы, прилагаемые к заявке на получение Сертификата услуг по обеспечению гражданских воздушных судов авиатопливом и специальными жидкостями: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заявка по форме в соответствии с государственной системой сертификации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учредительные документы заявителя (копия устава организации гражданской авиации как юридически самостоятельного предприятия или выписка из устава предприятия, в состав которого входит сертифицируемая служба по обеспечению гражданских воздушных судов авиационным топливом);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свидетельство о государственной регистрации юридического лица, для физического лица - копию удостоверения личности или паспорта, и копию документа, предоставляющего право на осуществление предпринимательской деятельности без образования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акт на право пользования земельным участком;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страховые полисы, подтверждающие обязательные виды страхования;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заключения государственных органов санитарного и экологического надзора;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перечень средств измерений, подлежащих обязательной метрологической проверке, согласованной с органом по метрологии;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положение о службе горюче-смазочных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паспорт на организацию по авиатопливообеспечению, включающий: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авиационных горюче-смазочных материалов и специальных жидкостей с которыми работает организация;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производственных помещений;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технологического оборудования системы авиатопливообеспечения;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технологических средств измерения системы авиатопливообеспечения;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штатное расписание;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сводные данные по руководящему и авиационному персоналу системы авиатопливообеспечения;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технологическая карта работы службы горюче-смазочных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схема операции системы авиатопливообеспечения и обеспечение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технология взаимодействия службы горюче-смазочных материалов со службами аэропорта;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характеристика существующей системы авиатопливообеспечения;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схема контроля качества авиатоплива от приема из автотопливоцистерны до выдачи в воздушное судно;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руководство по обеспечению качества горюче-смазочных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приказ о допуске личного состава к работе со специальными жидкостями в осенне-зимний и весенне-летний периоды;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приказ о допуске к работе по руководству подъездом и отъездом спецмашин;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перечень нормативной и руководящей документации по авиатопливообеспечению общего характера;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график государственной проверки средств измерений;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план мероприятий по повышению квалификации работников службы горюче-смазочных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структура службы горюче-смазочных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перечень инструкций о мерах пожарной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перечень инструкций по охране труда и технике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перечень должностных инструкций;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аттестационное свидетельство лаборатории службы горюче-смазочных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технологическая схема склада службы горюче-смазочных материалов и управления задвижками.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Документы, представляемые заявителем на внесение изменений и (или) дополнений в Сертификат по обеспечению гражданских воздушных судов авиатопливом и специальными жидкостями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произвольной формы с необходимыми обоснованиями;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оригинал ранее выданного сертификата.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дубликата Сертификата заявитель обращается в уполномоченный орган с заявлением произвольной формы.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Документы, указанные в подпунктах 2)-5) пункта 1 настоящего Перечня, представляются в виде нотариально заверенных копий.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указанные в подпунктах 6)-26) пункта 1 настоящего Перечня, представляются в виде копий, заверенных первым руководителем и печатью заявителя.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представлении заявки (заявления) представляемая документация комплектуется в любой, удобной для рассмотрения и использования последовательности. При этом на первой странице указывается перечень документации с указанием номеров страниц.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материалы, включаемые в состав представляемой документации, оформляются в двух экземплярах (по одному для уполномоченного органа и заявителя).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с подчистками, исправлениями, не заверенными подписью и печатью, к рассмотрению не принимаются.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гражданской авиации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транспорта и коммуникаций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июня 2005 года N 119    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</w:t>
      </w:r>
      <w:r>
        <w:br/>
      </w:r>
      <w:r>
        <w:rPr>
          <w:rFonts w:ascii="Times New Roman"/>
          <w:b/>
          <w:i w:val="false"/>
          <w:color w:val="000000"/>
        </w:rPr>
        <w:t xml:space="preserve">
сертификационного обследования услуг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обеспечению гражданских воздушных судов </w:t>
      </w:r>
      <w:r>
        <w:br/>
      </w:r>
      <w:r>
        <w:rPr>
          <w:rFonts w:ascii="Times New Roman"/>
          <w:b/>
          <w:i w:val="false"/>
          <w:color w:val="000000"/>
        </w:rPr>
        <w:t xml:space="preserve">
авиационным топливом и специальными жидкостями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эксплуатанта аэропорта: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проверки, N приказа: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Ф.И.О., должность проверяющих: _________________________________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6373"/>
        <w:gridCol w:w="2453"/>
        <w:gridCol w:w="207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Проверяемый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ствие "+"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"-"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пояс-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нение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1-раздел.  Общая часть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доказательной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Устав акционерного общества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Свидетельство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юридического лица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на право 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земельным участком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Заключение органов санитарного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Заключение органов экологичес-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надзора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Страховые полиса, подтверждаю-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щие обязательные виды 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Положение о службе горюче-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смазочных материалов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при авиатопливо-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Схема взаимодействия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горюче-смазочных материалов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службой аэропорта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Характеристика существующей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авиатопливообеспечения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Схема контроля качества авиа-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топлива от приема из автотопли-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воцистерны до выдачи в воздуш-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судно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Руководство по обеспечению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чества горюче-смазочных 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Технологическая карта контроли-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руемых операций системы авиа-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топливообеспечения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о допуске к работе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спецжидкостями (в осенне-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зимний и весенне-летний периоды)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о допуске к работе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руководству подъездом и отъез-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спецмашин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нормативной и руково-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дящей документации по авиатоп-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ливообеспечению общего характера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 государственной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измерений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мероприятий по повышению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работников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горюче-смазочных материалов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Структура службы горюче-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смазочных материалов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инструкций о мерах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пожарной безопасности  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должностных инструкций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инструкций по охране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и технике безопасности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Аттестационное свидетельство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Технологическая схема склада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задвижками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производством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распределения обя-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занностей, полномочий и 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ственности между должностными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Укомплектованность штата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горюче-смазочных материалов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Обеспеченность руководящей, нормативно-технической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технологической документацией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Обеспеченность технологическим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оборудованием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и соответствие обя-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занностей и ответственности персонала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Допуск персонала к исполнению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обязанностей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2-раздел. Контроль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горюче-смазочных материалов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жидкостей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Входной контроль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соответствий транспортных средств и находя-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щегося в них продукта сопрово-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дительной документации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чистоты поступающих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авиационных горюче-смазочных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и спецжидкостей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массовой плотности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авиационных горюче-смазочных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и спецжидкостей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документации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результатам входного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(журнал)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Приемный контроль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Полнота проведения приемного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авиационных горюче-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смазочных материалов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спецжидкостей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результатов 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 и его соответствия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паспортным данным и ГОСТу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анализа пригодности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Складской контроль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периодичности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и подтверждение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соответствия требованиям ГОСТу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Аэродромный контроль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проверки анализов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авиационных горюче-смазочных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Чистота продукта в расходном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резервуаре, средствах очистки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заправки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жидкостей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Отбор проб и их транспортировка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3-раздел. Подготовка авиационных горюче-смазочных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жидкостей и спецжидкостей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выдаче на заправку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приеме на склад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исправности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технологического оборудования.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регламентных работ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наличия подтоварной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воды.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 чистоты отстоя горюче-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смазочных материалов и спецжид-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костей в резервуаре, его качества и марка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отстоя в резервуаре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 железнодорожной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эстакады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Устройство для нижнего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верхнего слива железнодорожных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цистерн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Тросы заземления и 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переходных мостиков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паспортов и соответст-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вие их данных требованиям ГОСТа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Отбор точечных проб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Отбор донных и точечных проб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приемного контроля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окончания слива (через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минут)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 поступления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таре (паспорт изготовителя,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маркировка на таре и сохран-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тары)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и внутрискладские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перекачки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сроков хранения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анализа до 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перекачки (анализ плотности,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проверка уровня чистоты, слив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отстоя из средств очистки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линии перекачки)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 за перепадом давления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средствах очистки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порезервуарного журнала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4-раздел.   Выдача авиационных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горюче-смазочных материалов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заправку в воздушные суда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пригодности продукта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выдача на заправку, соблюде-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сроков и мест отбора проб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проверки уровня чистоты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форм и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записей в порезервуарный журнал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в контрольный талон 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наличии централизованной запра-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вочной станции, заправочного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агрегата или заправочных коло-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нок)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сроков 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чистоты из средств зап-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равки, очистки и водоотделения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пунктах налива (не менее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раза в смену), а также в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ствах очистки на топливозаправ-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щике, маслозаправщике и запра-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вочном агрегате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работоспособности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 водоотделения и фильтрации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пунктах налива по перепаду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давления (1 раз в смену)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заполнение журнала замеров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перепада давления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Отбор проб для проверки содер-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жания в авиатопливе противо-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кристаллизационной жидкости (не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1 раза в смену)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состояния подвижных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заправки (с представи-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телями службы спецтехники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горюче-смазочных материалов)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технологического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началом смены. 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Журнала о допуске к заправке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воздушных судов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и правильность оформле-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контрольного талона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чистоты продукта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летном поле в заправочных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гидрантных колонках и средствах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заправки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при выда-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 горюче-смазочных 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спецжидкостей в заводской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упаковке. Контроль качества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расходовании таких горюче-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смазочных материалов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наличия механических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примесей и воды с помощью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индикатора контроля топлива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5-раздел. Лаборатория горюче-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смазочных материалов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аттестационного свиде-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органа Госстандарта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оборудования и приборов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проведения полного требуе-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мого анализа горюче-смазочных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 и спецжидкостей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технической документа-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заводов изготовителей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боров и оборудования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и соблюдение сроков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поверки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лаборатории.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Контуры заземления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протоколы проверки наличия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цепи между заземляемыми элемен-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и измерение сопротивления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растеканию заземлителей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документации (журналы,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акты, анализы)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и эффективная работа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вытяжной вентиляции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Весы и весовая комната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Газовая сеть и местонахождения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газового баллона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6-раздел. 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сохранности количества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авиационных горюче-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смазочных материалов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спецжидкостей на складах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Недопущение изменения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горюче-смазочных материалов 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спецжидкостей на складе из-за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несоблюдения герметичности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коммуникаций, емкостей и тары,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смешение с другими видами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горюче-смазочных материалов,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обводнение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Закрытие при необходимости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горловин емкостей и другого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по приему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хранению авиатоплива чехлами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крана слива отстоя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нижней точке на приемном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трубопроводе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в сливной магистрали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защитного сетчатого фильтра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(фильтр грубой очистки)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всасывающей линии насосных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агрегатов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и соответствие состава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на  пункте предва-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рительного фильтрования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исправных дыхательных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клапанов на резервуарах, устройств для удаления подто-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варной воды и слива отстоя,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отбора проб, устройств верхнего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забора авиатоплива в расходных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резервуарах и др.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  исправного внутреннего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антикоррозийного покрытия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зервуаров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двухтрубной обвязки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резервуаров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Графики зачистки емкостей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(резервуаров) для 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авиакеросина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Графики зачистки емкостей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(резервуаров) для 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противокристаллизационной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жидкости и авиационных масел.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и соответствие состава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пункта фильтрации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выдачу авиатоплива в топли-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возаправщик или в централизо-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ванную заправочную станцию.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на пункте фильтрации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коллектора для слива отстоя,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средствах очистки и водоот-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деления - манометра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Обеспеченность фильтров топливо-заправщиков фильтро-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элементами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передвижных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заправочных агрегатов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фильтрам-водоотделителями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агрегатов фильтрами-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водоотделителями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на линии подачи проти-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вокристаллизационной жидкости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авиатопливо  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и выполнение графика зачистки емкостей топливо-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заправщика, маслозаправщика.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сроков зачистки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Тарные хранилища или площадки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хранения горюче-смазочных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и спецжидкостей.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Нефтеловушки, фильтры доочистки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стоков и емкости для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горюче-смазочных материалов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отработанных нефтепродуктов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7-раздел. Техническая эксплуа-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тация складов и других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авиатопливообеспечения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Насосные станции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Схема обвязки насосов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трубопроводами и резервуарами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авиатопливообеспечения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Схема электрической части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Инструкции по эксплуатации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агрегатов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схем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задвижками в насосных станциях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схемы заземлительного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контура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Инструкция по технике безопас-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и охране труда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Трубопроводы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Технологическая схема,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утвержденная руководителем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Градуировочные таблицы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трубопроводы и резервуары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Инструкция по эксплуатации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трубопроводов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Катодная защита подземных 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бопроводов (проверка измерения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потенциалов на защищаемом 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бопроводе - 4 раза в год)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Обозначение подземных трасс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трубопроводов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Покраска и маркировка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трубопроводов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Резервуары и резервуарный парк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Полнота комплекта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вертикальных и горизонталь-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резервуаров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паспортов резервуаров,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градуировочных таблиц, схемы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молниезащиты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антикоррозийного покры-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эксплуатируемых резервуаров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актов проверки молние-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резервуаров (тех-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обслуживание, дефектоскопия)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обвалования резервуа-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 или групп резервуаров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резервуарного парка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(графики очистки - 2 раза в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авиатоплива, для авиацион-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масел - 1 раз в год, проти-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вокристаллизационной жидкости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 раза в год, топливозаправ-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щика, маслозаправщика - 1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территории склада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горюче-смазочных материалов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травостоя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налива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приборов нижнего налива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 количества отпущенного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Добавление требуемого количест-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противокристаллизационной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жидкости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Нейтрализация зарядов статичес-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электричества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Защита оборудования от гидрав-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лических ударов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Дистанционный или автоматичес-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запуск, остановка насосов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Автоматическое прекращение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подачи топлива после наполнения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емкости топливозаправщика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заданного уровня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и утилизация топлива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сливе отстоя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Смыв и сбор пролитого топлива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 расхода и давления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авиатоплива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Фильтрация и водоотделение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состояние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налива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Гидравлические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рукавов: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перед установкой на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налива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 в процессе эксплуатации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результатам испытаний (акт)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целостности стренги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16)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актов по результатам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испытаний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8-раздел. Окраска и маркировка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технологического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складов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опознавательных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цветов покраски для авиатоп-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лива, авиабензина, авиамасла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противопожарных средств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Покраска трубопроводов и марки-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ровка направления движения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авиатоплива (стрелкой или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щитке)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надписей на резервуарах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(огнеопасно, марка хранящегося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нефтепродукта и номер резервуа-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Покраска запорной арматуры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ее маркировка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Покраска транспортных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заправки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9-раздел. Подвижные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заправки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Гидравлические испытания разда-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точных шлангов (акт)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целостности стренг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раздаточного шланга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Исправность и наличие электри-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тросов заземления и 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равнивание потенциала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Замена фильтроэлементов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средствах заправки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емкостей топливозаправ-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щика, маслозаправщика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 выполнения периодических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на подвижных средствах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заправки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проверка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 измерений (манометры и др.)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10-раздел. Метрологическое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службы горюче-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смазочных материалов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номенклатуры применяе-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мых средств измерений и их учет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о назначении 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лица за метрологическое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средств измерения,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подлежащего госпроверке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Графики поверки средств измере-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Градуировочные таблицы с 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валом 1 см для определения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объема нефтепродукта в резер-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вуаре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измерений базовой высоты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средних значений вмес-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тимости емкостей на 1 мм высоты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наполнения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11-раздел. Защита от статичес-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электричества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контура заземления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зданий, технологического обору-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дования, трубопроводов, метал-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лических конструкций и резер-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вуаров и их подсоединения (не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чем в двух местах)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Выравнивание электрического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потенциала между топливозаправ-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щиком и воздушным судном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индукционных нейтрали-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заторов статического электри-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чества на линиях перекачки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авиатоплива (после фильтров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ближе к раздаточному рукаву)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12-раздел. Техника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безопасности, пожарная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инструктажей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вводного, первичного, повторно-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го, внепланового, текущего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журнала по учету 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инструктажей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по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нике безопасности при устрой-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 переходных мостиков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сливо-наливной эстакаде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Устройство защитных ограждений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крыше вертикальных резервуа-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инструкций по охране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труда, пожарной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рабочих местах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искрогасителей на транспортных средствах,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работающих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складов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и исправность 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пожаротушения на 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тах службы горюче-смазочных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Схема расстановки средств пожа-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ротушения и их комплектность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стационарных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пожаротушения на вертикальных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резервуарах хранения горюче-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смазочных материалов (резервуа-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 воды, кольцевого трубопрово-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да, резервуары с пенообразова-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телем, стационарные пеногенера-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торы, датчики термоизвещатели)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Исправность приточно-вытяжной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вентиляции лаборатории горюче-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смазочных материалов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Устройство полов лаборатории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горюче-смазочных материалов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несгораемых материалов,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впитывающих жидкость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электросиловой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осветительной сети, электросве-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тильников во взрывобезопасном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13-раздел. Молниезащита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молниезащиты в резер-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вуарных парках, эстакаде склад-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помещений для светлых неф-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тепродуктов, насосных станций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лаборатории горюче-смазочных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Осмотр и замер сопротивления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всех заземлителей молниезащиты 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14-раздел. 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специалисты и рабочие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горюче-смазочных материалов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службы горюче-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смазочных материалов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по горюче-смазочным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склада горюче-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смазочных материалов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лаборатории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техник-лаборант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Авиационный техник горюче-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смазочных материалов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заправочных станций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оборудования  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