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1d73" w14:textId="b0a1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уведомления о представлении в налоговый орган списков участников системы обязательного социального страхования и акта об изъятии наличных денег в счет погашения задолженности по социальным отчислениям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29 июня 2005 года N 289. Зарегистрирован в Министерстве юстиции Республики Казахстан 19 июля 2005 года N 3738. Утратил силу приказом Министра финансов Республики Казахстан от 30 января 2009 года N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30.01.2009 N 39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21 июня 2004 года N 683 "Об утверждении Правил исчисления социальных отчислений"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уведомления о представлении в налоговый орган списков участников системы обязательного социального страхования;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акта об изъятии наличных денег в счет погашения задолженности по социальным отчислениям.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Управлению налогового администрирования Налогового комитета Министерства финансов Республики Казахстан (Кипшаков A.M.)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2005 года N 289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Уведомление с изменениями - приказом Председателя Налогового комитета Министерство финансов Республики Казахстан от 7 мая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УВЕДОМЛЕНИЕ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представлении в налоговый орган списков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участников системы обязательного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социального страхования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"____"_________20__г.                          N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обязательном социальном страховании" и Правилами исчисления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отчислений,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21 июня 2004 года N 683, Налоговый комитет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(полное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или Ф.И.О. плательщика, РНН,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задолженности по социальным отчислениям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фонд социального страхования в размере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(в цифрах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по состоянию на 200__г.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связи с чем, в течение пяти рабочих дней со дня получения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уведомления, Вам необходимо представить в Налоговый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 по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список участников системы обязательного социального страхования,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которых производятся социальные отчисления.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банковских счетов или недостаточности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на банковском (банковских) счете (счетах) Налоговый комитет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обращает взыскание на наличные деньги плательщика.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Вам начисляется пеня в порядке и на условиях,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"Об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обязательном социальном страховании".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случае невыполнения законных требований органов налоговой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и их должностных лиц будет рассмотрен вопрос о привлечении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Вас к административной ответственности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законодательством Республики Казахстан 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имеете право обжаловать действия (бездействие) должностных лиц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налоговой службы вышестоящему органу налоговой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в суд.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Налогового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(Ф.И.О., подпись, печать)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Уведомление получил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плательщика, подпись, печать,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Уведомление вручено плательщику_________________________________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 должностного лица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налоговой службы, подпись (печать),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Уведомление отправлено плательщику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(подтверждающий документ о факте отправки и получения)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июня 2005 года N 289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Акт с изменениями - приказом Председателя Налогового комитета Министерство финансов Республики Казахстан от 7 мая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 об изъятии наличных денег в счет погашения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задолженности по социальным отчислениям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"__"______200__г.                             N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обязательном социальном страховании" и Правилами исчисления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отчислений, утвержденных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21 июня 2004 года N 683, в связи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отсутствием у плательщика банковского счета или недостаточности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на банковском (банковских) счете (счетах) плательщика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комитет по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(область, город, район)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должностных лиц налогового органа, N служебного удостоверения)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уведомления о представлении в налоговый орган списков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участников системы обязательного страхования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 200__г. N____, в присутствии плательщика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отчество, или полное наименование плательщика, РНН)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имеющего задолженность по социальным отчислениям, в сумме: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в цифрах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произвел изъятие наличных денег в сумме:________________________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(указать в цифрах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в счет погашения задолженности по социальным отчислениям, в том числе: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3"/>
        <w:gridCol w:w="3773"/>
        <w:gridCol w:w="3613"/>
      </w:tblGrid>
      <w:tr>
        <w:trPr>
          <w:trHeight w:val="45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отчислениям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социальным отчислениям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пени
</w:t>
            </w:r>
          </w:p>
        </w:tc>
      </w:tr>
      <w:tr>
        <w:trPr>
          <w:trHeight w:val="450" w:hRule="atLeast"/>
        </w:trPr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акту изъятия прилагается список участников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обязательного социального страхования, в пользу которых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взыскивается задолженность по социальным отчислениям, в пределах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наличных денег, изъятой налоговым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законодательством Республики Казахстан Вы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имеете право обжаловать действия (бездействие) должностных лиц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налоговой службы вышестоящему органу налоговой службы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в суд.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Должностные лица налогового органа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___________________________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(должность)              (Ф.И.О., 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(должность)              (Ф.И.О., 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Плательщик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(должность)              (Ф.И.О., подпись, дата)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(должность)              (Ф.И.О., подпись, дата)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