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43bb" w14:textId="49843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заявления-декларации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техническому регулированию и метрологии Министерства индустрии и торговли Республики Казахстан от 27 июня 2005 года N 174. Зарегистрирован Министерством юстиции Республики Казахстан 21 июля 2005 года N 3742. Утратил силу приказом Заместителя Премьер-Министра - Министра индустрии и новых технологий Республики Казахстан от 19 июля 2010 года N 170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индустрии и новых технологий РК от 19.07.2010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383 </w:t>
      </w:r>
      <w:r>
        <w:rPr>
          <w:rFonts w:ascii="Times New Roman"/>
          <w:b w:val="false"/>
          <w:i w:val="false"/>
          <w:color w:val="000000"/>
          <w:sz w:val="28"/>
        </w:rPr>
        <w:t xml:space="preserve"> Таможенного кодекса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форму заявления-декларации согласно приложению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по техническому регулированию и метрологии представить настоящий приказ на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Момышева Талгата Амангельдиновича.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bookmarkEnd w:id="4"/>
    <w:bookmarkStart w:name="z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техническому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и метрологии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индустрии и торговли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2005 года N 174   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Форма заявления-декларации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система технического регулирования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(наименование органа по подтверждению соответствия,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КСД N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ЗАЯВЛЕНИЕ-ДЕКЛАРАЦИЯ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______ (без права реализации)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действительно с "__" _________ 20__ г. по "__" _________ 20__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(наименование предприятия, организации, учреждения, РНН)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 в лице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(адрес)                     (руководитель предприятия)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заявляет под свою ответственность, что продукция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(наименование продукции)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 Код ТН ВЭД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(размер партии, товаросопроводительные документы)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изготовленная __________________________________ соответствует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(страна, наименование предприятия, фирмы)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всем требованиям, обеспечивающим безопасность жизни, здоровья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людей, имущества граждан и охрану окружающей среды, установленным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данной продукции в действующих на момент заявления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(наименование и обозначение нормативного документа)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после таможенного оформления не проводит реализацию продукции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установленном порядке подтверждает ее соответствие требованиям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безопасности, в органе по подтверждению соответствия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зарегистрировавшим заявление-декларацию, в течение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 дней с момента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(не более одного месяца)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М.П.              Руководитель предприятия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(подпись,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заявление-декларация зарегистрировано и контролируется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(наименование органа по подтверждению соответствия)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договору __________ от  "____" _____________ 200__ г. N_____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уклонения заявителя от проведения работ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подтверждению соответствия декларированной продукции,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направляется в территориальные органы уполномоченного органа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технического регулирования и метрологии.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М.П.       Руководитель органа по подтверждению соответствия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или уполномоченное им лицо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(подпись, Ф.И.О.)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