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e9d13" w14:textId="3de9d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Комитета здравоохранения Министерства здравоохранения, образования и спорта  Республики Казахстан от 10 мая 1999 года N 238 "Об утверждении "Инструкции по хранению различных групп лекарственных средств и изделий медицинского назначения в аптечных организациях, фармацевтических предприятиях и лечебно-профилактических учреждениях" и "Инструкции о порядке хранения и обращения с лекарственными средствами, обладающими огнеопасными и взрывоопасными свойствами, в аптечных организациях и фармацевтических предприятиях"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фармации Министерства здравоохранения Республики Казахстан от 23 июня 2005 года N 89. Зарегистрирован в Министерстве юстиции Республики Казахстан от 25 июля 2005 года N 3752. Утратил силу приказом Министра здравоохранения Республики Казахстан от 18 ноября 2009 года № 739.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/>
          <w:color w:val="800000"/>
          <w:sz w:val="28"/>
        </w:rPr>
        <w:t xml:space="preserve"> Министра здравоохранения РК от 18.11.2009 № 739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п.6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обеспечения населения безопасными, эффективными и качественными лекарственными средствами, а также приведения нормативных правовых актов, регламентирующих хранение лекарственных средств в организациях здравоохранения в соответствие с действующим законодательством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здравоохранения Министерства здравоохранения, образования и спорта Республики Казахстан от 10 мая 1999 года N 238 "Об утверждении "Инструкции по хранению различных групп лекарственных средств и изделий медицинского назначения в аптечных организациях, фармацевтических предприятиях и лечебно-профилактических учреждениях" и "Инструкции о порядке хранения и обращения с лекарственными средствами, обладающими огнеопасными и взрывоопасными свойствами, в аптечных организациях и фармацевтических предприятиях" (зарегистрированный в Реестре государственной регистрации нормативных правовых актов Республики Казахстан за N 777)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по тексту приказа, а также в наименовании и по всему тексту "Инструкции по хранению различных групп лекарственных средств и изделий медицинского назначения в аптечных организациях, фармацевтических предприятиях и лечебно-профилактических учреждениях" и "Инструкции о порядке хранения и обращения с лекарственными средствами, обладающими огнеопасными и взрывоопасными свойствами, в аптечных организациях и фармацевтических предприятиях", утвержденных приказом, слова "инструкции", "инструкцию", "инструкций", "инструкция", "инструкцией" заменить словом "правила" в соответствующих падежах и числах;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приказа, в преамбуле и в пункте 1 приказа слова "в аптечных организациях, фармацевтических предприятиях и лечебно-профилактических учреждениях" заменить словами "в организациях здравоохранения";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приказа, в пункте 2 приказа и по всему тексту Инструкции по хранению различных групп лекарственных средств и изделий медицинского назначения в аптечных организациях, фармацевтических предприятиях и лечебно-профилактических учреждениях и Инструкции о порядке хранения и обращения с лекарственными средствами, обладающими огнеопасными и взрывоопасными свойствами, в аптечных организациях и фармацевтических предприятиях, утвержденных приказом, слова "в аптечных организациях, фармацевтических предприятиях и лечебно-профилактических учреждениях" заменить словами "в организациях здравоохранения";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по хранению различных групп лекарственных средств и изделий медицинского назначения в аптечных организациях, фармацевтических предприятиях и лечебно-профилактических учреждениях, утвержденной указанным приказом: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слова "санитарные правила и нормы" и "санитарных правил и норм" заменить словами "санитарно-эпидемиологические правила и нормы" и "санитарно-эпидемиологических правил и норм";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слово "ангро" заменить словами "продукции ангро";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с первого по шестой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восьмом после слов "защищенном от" дополнить словом "солнечного";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девятом слова "+20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С, "холодная или прохладная" +12 +15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С" заменить словами "+25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С, "прохладная температура" +8 +18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"лекарственные средства - лекарственная субстанция или комбинация лекарственных субстанций, применяемая для профилактики, диагностики, лечения заболеваний, а также для предотвращения беременности.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лекарственным средствам приравниваются парафармацевтики, медицинская техника и изделия медицинского назначения (линзы контактные и для коррекции зрения, предметы и материалы, изделия, инструменты, устройства, приборы, аппаратура), используемые с целью диагностики, профилактики и лечения заболеваний;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лекарственная форма - определенное состояние лекарственного средства, придаваемое для достижения удобства его применения и необходимого лечебного и профилактического эффекта;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нормативно-техническая документация - документ, устанавливающий комплекс норм качества лекарственного средства, методик его определения, обеспечивающих одинаковую безопасность и эффективность лекарственного средства независимо от серии, а также постоянство и единообразие его производства, утвержденный Комитетом фармации Министерства здравоохранения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здравоохранения: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организации, оказывающие амбулаторно-поликлиническую и стационарную помощь гражданам;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детские амбулаторно-поликлинические и стационарные медицинские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организации скорой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организации здравоохранения, осуществляющие деятельность в области санитарно-эпидемиологического благополучия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организации здравоохранения, осуществляющие фармацевтическую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научные организации в области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организации образования в области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организации здравоохранения, осуществляющие деятельность в области службы крови, судебной медицины;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организации здравоохранения, осуществляющие деятельность в области формирования здорового образа жизни;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иные организации здравоохранения, предусмотренные законодательством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помещения хранения - специально выделенные и оборудованные производственные помещения, предназначенные для хранения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первичная (внутренняя) упаковка - потребительская упаковка, непосредственно соприкасающаяся с лекарственной формой;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вторичная (наружная) упаковка - потребительская упаковка, в которую помещается лекарственный препарат в первичной упаковке;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годности лекарственного средства - период времени, в течение которого при соблюдении условий хранения лекарственное средство не утрачивает качества, безопасности и эффективности;";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второе предложение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Хранение лекарственных средств должно отвечать требованиям нормативно-технической документации на лекарственное средство завода-изготовителя и указанным на упаковке и в Инструкции по применению лекарственного средства для потребителей (аннотация-вкладыш) с учетом их физико-химических свойств.";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второе предложение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"воздуха" дополнить словами ", которые должны регистрироваться в журнале учета температуры воздуха и в журнале относительной влажности воздуха, в соответствии с приложением 12 к настоящему приказу";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"каждое складское помещение" заменить словами "помещения хранения";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13 после слова "стен" дополнить словами "для аптечных складов";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 слова "в помещениях хранения"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16 изложить в следующей редакции: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"16. Лекарственные средства размещают на стеллажах, подтоварниках, поддонах, в материальных шкафах, (сейфах).";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 слова "в складских помещениях и материальных комнатах могут" заменить словами "в помещениях хранения должны";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19: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 подпункт 1)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"19. В помещениях лекарственные средства хранятся: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требованиями нормативных правовых актов Республики Казахстан, а также настоящих Правил;";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20 слова "списка "Б"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"21. Приравненные к лекарственным средствам медицинская техника и изделия медицинского назначения, используемые с целью диагностики, профилактики и лечения заболеваний, подразделяются на группы:";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изделия медицинского назначения (линзы контактные и для коррекции зрения, предметы и материалы, изделия, инструменты, устройства, приборы, аппаратура);";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5)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парафармацевтики;";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36 слово "Кристаллогидраты" заменить словами "Лекарственные субстанции кристаллогидратов и балк-продукт лекарственного средства";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38 слова "+20С), "прохладной или холодной -(+12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  </w:t>
      </w:r>
      <w:r>
        <w:rPr>
          <w:rFonts w:ascii="Times New Roman"/>
          <w:b w:val="false"/>
          <w:i w:val="false"/>
          <w:color w:val="000000"/>
          <w:sz w:val="28"/>
        </w:rPr>
        <w:t xml:space="preserve">- +15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С)" заменить словами "+25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С), прохладной (+8 - +18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39 и 40 слово "промышленной" заменить словом "потребительской";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47 и 48 слова "Лекарственные средства" заменить словами "Лекарственные субстанции и балк-продукт лекарственного средства";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49 после слов "условий хранения" дополнить словами "лекарственных субстанций и балк-продукта лекарственного средства";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51 слова "Пахучие лекарственные средства" заменить словами "Лекарственные субстанции пахучих лекарственных средств и изготовленные из них лекарственные формы в аптеках";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"53. Лекарственные субстанции красящих веществ необходимо хранить в специальном шкафу в плотно укупоренной таре, раздельно по наименованиям. Для работы с красящими веществами для каждого наименования необходимо выделить специальные весочки, ступку, другой инвентарь. Лекарственные формы, изготовленные в аптеках из лекарственных субстанций красящих веществ, должны храниться на отдельной полке в плотно укупоренной таре.";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главы 14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"14. Особенности хранения готовых лекарственных средств и изготовленных лекарственных форм в аптеках";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56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"56. Лекарственные формы для инъекций, если нет указаний на упаковке или в Инструкции по применению лекарственного средства для потребителей (аннотация-вкладыш), следует хранить в прохладном, защищенном от света месте. С учетом особенности тары (хрупкость) в помещениях хранения на отдельном стеллаже, в материальных шкафах на отдельной полке.";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57 после слова "хлороформ", дополнить словами ", в том числе, изготовленные в аптеке";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59 второе предложение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62 слова "при температуре от +3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до +35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62-1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"62-1. Все готовые лекарственные средства должны укладываться и устанавливаться в оригинальной упаковке этикеткой (маркировкой) наружу.";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70-1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"70-1. Расфасованное лекарственное растительное сырье хранят с соблюдением особенностей хранения лекарственного растительного сырья и условий хранения, указанных на упаковке и Инструкции по применению лекарственного средства для потребителей (аннотация-вкладыш).";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74 после слов "В помещениях" дополнить словом "хранения";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"в помещениях" дополнить словом "хранения";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помещениях хранения допускается хранение резиновых изделий в заводской упаковке. При нарушении заводской упаковки резиновые изделия хранятся в специально оборудованных материальных шкафах, ящиках, полках, стеллажах.";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76 после слова "Помещения", слово "для"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5 и 6 к Инструкции по хранению различных групп лекарственных средств и изделий медицинского назначения в аптечных организациях, фармацевтических предприятиях и лечебно-профилактических учреждениях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12 согласно приложению 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2. Управлению фармацевтического контроля Комитета фармации Министерства здравоохранения Республики Казахстан (Ахметова Л.Д.):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направить настоящий приказ на государственную регистрацию в Министерство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государственной регистрации в Министерстве юстиции Республики Казахстан обеспечить официальное опубликование настоящего приказа в средствах массовой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оставляю за собой.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Приложение к приказу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Комитета фармации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здравоохранения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2005 года N 89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12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хранению различных групп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 и изделий медицинского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в организациях здравоохранения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Журнал учета температуры воздуха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3"/>
        <w:gridCol w:w="5073"/>
        <w:gridCol w:w="2993"/>
      </w:tblGrid>
      <w:tr>
        <w:trPr>
          <w:trHeight w:val="9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Показание термометра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Роспись </w:t>
            </w:r>
          </w:p>
        </w:tc>
      </w:tr>
      <w:tr>
        <w:trPr>
          <w:trHeight w:val="9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Журнала учета относительной влажности воздуха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2253"/>
        <w:gridCol w:w="2013"/>
        <w:gridCol w:w="2013"/>
        <w:gridCol w:w="2013"/>
        <w:gridCol w:w="1673"/>
      </w:tblGrid>
      <w:tr>
        <w:trPr>
          <w:trHeight w:val="9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Показание термометра (темпера-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 в помещении)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Показание прибора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(психрометр, гигрометр)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Роспись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Показание  сухого прибора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зание увлаж-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ненного прибора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тельная влаж-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