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8d4e" w14:textId="30e8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расследования профессиональных
заболеваний и отравлений, учета и ведения отчетности по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июня 2005 года N 294. Зарегистрирован в Министерстве юстиции Республики Казахстан 29 июля 2005 года N 3760. Утратил силу приказом Министра здравоохранения Республики Казахстан от 12 ноября 2009 года N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12.11.2009 N 705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9)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1 и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населения", в целях совершенствования системы регистрации, расследования, учета и анализа профессиональных заболеваний и отравлений,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регистрации, расследования профессиональных заболеваний и отравлений, учета и отчетности по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Отменить Приказ и.о. Министра здравоохранения Республики Казахстан от 28 апреля 2005 года N 197 "Об утверждении Правил регистрации, расследования профессиональных заболеваний и отравлений, учета и ведения отчетности по ним".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июня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2005 г. N 294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расследования профессиональных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отравлений, учета и отчетности по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регистрации, расследования профессиональных заболеваний и отравлений, учета и отчетности по ним (далее - Правила) устанавливают порядок регистрации, расследования профессиональных заболеваний и отравлений, учета и отчетности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учета профессиональных заболеваний и отравлений предназначена для организации мероприятий по устранению воздействия вредных производственных факторов на здоровье человека на основе анализа состояния профессиональной заболеваемости, а так же для внедрения в практику более совершенных программ ее профилактики.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Учету и расследованию подлежат случаи профессиональных заболеваний и отравлений согласно Перечню профессиональных заболеваний и отравлений (далее - перечень) в приложении 1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Диагноз острого профессионального заболевания и отравления устанавливается организациями, оказывающими амбулаторно-поликлиническую и стационарную медицинскую помощь гражданам, диагноз хронического профессионального заболевания (интоксикации) - центрами профессиональной патологии (далее - Центр) или клиниками профессиональных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Центре должны создаваться профильные экспертные профессиональные патологические (далее - профпатологические) комиссии. Общее количества членов экспертной профпатологической комиссии должно быть не менее 3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Экспертная профпатологическая комиссия рассматривает материалы по установлению диагноза профессионального заболевания и отравления при наличии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подробная выписка из медицинских карт (амбулаторная, стационарная) с данными предварительного и периодических медицинских осмотров, результатами лабораторных и функциональных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выписных эпикризов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санитарно-эпидемиологическая характеристика условий труда, составленная в соответствии с приложением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трудовой книжки, заверенная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Экспертные профпатологические комиссии могут принимать следующие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заболевание связано с воздействием профессиональных факторов, в том числе развитие его в позднем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заболевание не связано с воздействием профессиональных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отдельных признаков воздействия вредных факторов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ухудшение течения (прогрессирование) профессионального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стабилизация или регресс профессионального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остаточные явления (отдаленные последствия) профессионального заболевания с указанием степени и выраженности, вплоть до снятия профессионального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требуется повторное углубленное обследование через (указываемый) срок с предоставлением дополнительных сведений (указываются);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нуждается в проведении углубленного обследования и дополнительной консультации в условиях клиники профпатологии в рамках высокоспециализированной медицинской помощи с последующим повторным рассмотрением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заключении экспертной профпатологической комиссии, кроме диагноза, должны быть указаны последующая тактика лечебно-профилактических мероприятий, решение вопросов диспансеризации, а также медицинской реабилитации.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сложности определения генеза заболевания и для решения конфликтных вопросов материалы должны направляться на рассмотрение Республиканской экспертной профпатологической конфликтной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 документом, который используется при установлении диагноза профессионального заболевания (связь его с выполняемой работой или профессией) является перечень. В перечень включены болезни, которые вызваны исключительно или преимущественным действием вредных, опасных веществ и неблагоприятных производственных факторов. В перечне приведен примерный перечень проводимых работ и производств.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острым профессиональным заболеваниям и отравлениям относятся заболевания, развившиеся внезапно, после однократного (в течение не более одной рабочей смены) воздействия вредных и опасных производственных факторов, при значительном превышении предельно допустимых концентраций или предельно допустимых уровней.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 хроническим профессиональным заболеваниям (интоксикациям) относятся заболевания, которые возникли в результате длительного воздействия вредных веществ, опасных и неблагоприятных производственных факторов. К хроническим заболеваниям (интоксикациям) относятся также ближайшие и отдаленные последствия как острых, так и хронических профессиональных заболеваний (стойкие органические изменения нервной, сердечно-сосудистой, гепатобилиарной и других систем после интоксикации различными промышленными ядами). Необходимо учитывать возможность развития профессиональных заболеваний через длительный срок после прекращения работы в контакте с вредным, опасным веществом и производственным фактором (поздние силикозы, бериллиоз, папиллома мочевого пузыря, злокачественные новообразования). К профессиональным заболеваниям могут относиться также болезни, в развитии которых профессиональное заболевание явилось фоном или фактором риска (рак легких, развивавшийся на фоне асбестоза, силикоза или пылевого бронхита).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постановке диагноза профессионального заболевания и отравления должны учитываться особенности клинической формы заболевания, характер действующего этиологического фактора и выполняемой работы, санитарно-эпидемиологические условия производственной среды и трудового процесса, стаж работы во вредных и опасных условиях труда. Если исследования производственной среды не производились, это не является препятствием к установлению диагноза профессионального заболевания и отравления, так как при этом необходимо учитывать данные научной литературы, моделирования, а также экстраполирования сходных производственных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случае, если имеет место многофакторность причин заболевания и в их числе имеется профессиональный фактор, то заболевание должно считаться профессиональным.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решения сложных вопросов экспертизы и разбора конфликтных случаев при установлении диагноза профессионального заболевания и отравления (определение связи заболевания с профессией) Министерством здравоохранения создается Республиканская экспертная профпатологическая конфликтная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Республиканской экспертной профпатологической конфликтной комиссии входят: председатель, постоянные члены (не менее 3 человек) и ответственный секретарь комиссии. При необходимости к работе комиссии могут быть привлечены представители Министерства труда и социальной защиты населения Республики Казахстан, профсоюзных и других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Председателем Республиканской экспертной профпатологической конфликтной комиссии назначается высококвалифицированный профпатолог, являющийся внештатным главным профпатологом Министерства здравоохранения Республики Казахстан, имеющий ученую степень доктора медицинских наук по медицине труда и профессиональной патологии;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членами Республиканской экспертной профпатологической конфликтной комиссии назначаются независимые высококвалифицированные специалисты по профпатологии, сотрудники кафедр медицинских академий, университетов, институтов усовершенствования врачей и научно-исследовательских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секретарем Республиканской экспертной профпатологической конфликтной комиссии назначается квалифицированный врач-профпатолог для ведения соответствующего учета и регистрации поступивших материалов и исходящих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Республиканская экспертная профпатологическая конфликтная комиссия рассматривает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(письмо, жалоба и другие обращения в Республиканскую экспертную профпатологическую конфликтную комиссию);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экспертной профпатологической комиссии Центра профпатологии по рассмотрению сложного, конфликтного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историю болезни стационарного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подлинник амбулаторной карты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выписные эпикризы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данные предварительного и периодических медицинских осмотров;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санитарно-эпидемиологическую характеристику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копию трудовой книжки, заверенную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дополнительные документы, полученные по запросу.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Республиканская экспертная профпатологическая конфликтная комиссия выносит следующие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заболевание связано с воздействием профессиональных факторов, в том числе развитие его в позднем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заболевание не связано с воздействием профессиональных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остаточные явления (отдаленные последствия) профессионального заболевания вплоть до снятия профессионального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требуется повторное рассмотрение через (указываемый) срок с предоставлением дополнительных сведений (указываются);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нуждается в проведении углубленного обследования и дополнительной консультации в условиях клиники профессиональной патологии в рамках высокоспециализированной медицинской помощи с последующим повторным рассмотрением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Заключение Республиканской экспертной профпатологической конфликтной комиссии, с указанием рекомендаций по медицинской реабилитации, выдается больному на руки.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каждый случай острого профессионального заболевания и отравления врачом, выявившим или заподозрившим данное заболевание, заполняется экстренное извещение (по форме N 318/У). Извещение должно передаваться в течение 12 часов в государственный орган санитарно-эпидемиологической службы на соответствующей территории, руководителю организации (работодателю).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Медицинская организация при уточнении или изменении диагноза, должна составить новое экстренное сообщение и в течение 24 часов направить руководителю организации и государственный орган санитарно-эпидемиологической службы по месту работы больного, при этом указывается измененный (уточненный) диагноз, дата его установления, первоначальный диагноз.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Медицинская организация, помимо направления экстренного извещения, немедленно извещает государственный орган санитарно-эпидемиологической службы по телефону или электронной почтой о каждом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острого профессионального заболевания (отравления) с утратой трудоспособности с числом заболевших (пострадавших) 2 человека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заболевания сибирской язвой, бруцеллезом, столбняком, бешенством, при установлении связи с профессиональной деятельностью больного.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Извещение о впервые выявленном хроническом профессиональном заболевании (интоксикации) заполняется в центрах профпатологии и клиниках профессиональных заболеваний. Извещение в течение 3 дней после установления окончательного диагноза должно направляться в государственный орган санитарно-эпидемиологической службы, организации (работодателю) и медицинскую организацию.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Каждый случай острого профессионального заболевания (отравления) подлежит специальному расследованию в установленном порядке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процессе расследования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выясняться обстоятельства и причины возникновения профессионального заболевания (отравления);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проводиться обследование рабочего места (рабочей зоны, производственного участка, цеха), где возникло заболевание;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организовываться проведение лабораторных и инструментальных исследований вредных производственных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оцениваться санитарно-эпидемиологические условия труда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изучаться акты санитарно-эпидемиологических обследований организации, результаты лабораторных исследований, аттестации рабочих мест; материалы предварительных и периодических медицинских осмотров; сведения о выполнении плана по улучшению условий, охраны труда и санитарно-оздоровительных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Расследование случаев профессиональных заболеваний и отравлений у лиц, направляемых для работы за пределами постоянного места работы (учебы) должно проводиться государственным органом санитарно-эпидемиологической службы, который контролирует объект, где произошло профессиональное заболевание (отравление).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Регистрацию и учет таких случаев профессионального заболевания и отравления должны вести государственные органы санитарно-эпидемиологической службы по месту основной работы заболевшего (пострадавшего).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Диспансерное наблюдение за больным с профессиональным заболеванием в таких случаях должны вести медицинские организации по принадлежности.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Организации, которым адресован запрос, должны в месячный срок предоставить копии затребованных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государственных органах санитарно-эпидемиологической службы и медицинских организациях (центрах профпатологии) больные с профессиональными заболеваниями должны регистрироваться в Журнале учета лиц, у которых выявлено профессиональное заболевание (отравление) (форма 320/у).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государственных органах санитарно-эпидемиологической службы должны вести Карты учета профессионального заболевания (отравления) (форма N 317/у), которые подлежат автоматизированному анализу.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профессиональных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и отравлений,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и отчетности по ним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профессиональных заболеваний и отравлений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4825"/>
        <w:gridCol w:w="4482"/>
        <w:gridCol w:w="2808"/>
      </w:tblGrid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болезней в соответствии  с классификацией Международной классификации болезней Всемирной организации Здравоохранения Х пересмотра (далее - МКБ 10:)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Опасные вредные вещества и производственные факторы, воздействие которых может приводить к возникновению профессиональных заболеваний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Примерный перечень проводимых работ, производств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1. Заболевания, вызываемые воздействием химических факторов. </w:t>
            </w:r>
          </w:p>
        </w:tc>
      </w:tr>
      <w:tr>
        <w:trPr>
          <w:trHeight w:val="9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отравления, хронические интоксикации (МКБ 10:Т36-Т65) и их последствия (МКБ 10:Т95-Т98), протекающие с изолированным или сочетанным поражением органов и систем. 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Химические вещества: исходное сырье, промежуточные, побочные и конечные продукты.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работ, связанные с процессами получения, переработки, применения (включая лабораторные работы) химических веществ, обладающих токсическим действием, в различных отраслях промышленности, строительстве, сельском хозяйстве, транспорте, сфере обслуживания.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Токсическое поражение органов дыхания, ринофаринголарингит, эрозия, перфорация носовой перегородки, трахеит, бронхит, пневмосклероз и другие. (МКБ 10:J 68-J68.9).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Азотная кислота, аммиак, окислы азота, изоцианаты, кремний органические соединения, селен, сера и ее соединения, формальдегид, фталевый ангидрид, фтор и его соединения, хлор и его соединения, хром и его соединения и другие.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Токсическая анемия (МКБ 10:L64/8)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Амино-, нитро- и хлорсоединения ароматического ряда, бензол и его производные, гомологи бензола, гексаметилендиамин, пестициды (хлорорганические), свинец и его неорганические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Токсические поражения органов пищеварения: токсические поражения печени и желчного пузыря (МКБ 10:К,71, К71.0-К71.5, К82.8-К82.9, 83.8); гастрит, дуоденит, эрозивноязвенные поражения желудка и двенадцатиперстной кишки, колит (МКБ 10:К20, К22.8 К25, К29.9; К52.1, К87.0)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Амино- и нитросоединения ароматического ряда, бензол и его производные (стирол), галоидопроизводные углеводородов жирного ряда, гидразин и его соединения, пестициды (хлорорганические), фосфор и его соединения, фтор и его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Токсическая нефропатия (МКБ 10:N28.9, 28.8)  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Бета-нафтол, кадмий, четыреххлористый углерод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Токсическое поражение нервной системы: полиневропатия (МКБ 10:G62.2), неврозоподобные состояния (МКБ 10:G90.9), энцефалопатия (МКБ 10:G92)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амино-, нитро- и хлорсоединения ароматического ряда, гексаметилендиамин, бензол и его производные (гомологи бензола, стирол), галопроизводные углеводородов жирного ряда, гидразин его соединения, марганец, пестициды, ртуть и ее соединения, сероуглерод, тетраэтилсвинец и многие др., фтор и его соединения, фосфор и его соединения, свинец и его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Токсическое поражение глаз: катаракта (МКБ 10:H26.8-H26.9);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Конъюнктивит, кератоконъюнктивит  (МКБ 10:Н10.8-Н10.9, Н16.2)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Тринитротолуол, азотная кислота, аммиак, окислы азота, изоцианаты,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и ее соединения, формальдегид, фтор и его соединения, хлор и его соединения.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Токсическое поражение костей: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виде остеопорозов (МКБ 10:М82)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желтый и его соединения, фтор и его соединения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кожи: эпидермоз (МКБ 10:L18.1), контактный дерматит (МКБ 10:L23, L24, L25), фотодерматит (МКБ 10:L56), онихии (МКБ 10:L60.8), паранихии (МКБ 10:L60.8), токсическая меланодермия (МКБ 10:Т53), масляные фолликулиты (МКБ 10:L73.8)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перегонки нефти, каменного угля и сланцев (бензин, керосин, смазочные масла, крезол, лизол, гудрон, мазут, асфальт, пек и его дистилляты), хлорированные нафталины, кислоты, щелочи, органические растворители, гидросульфат, хлорная известь, соли тяжелых металлов, соединения мышьяка, сурьмы, формалин, клей.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химической,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вающей,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строительной, металлурги-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ческой, дерево-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вающей, кожсырьевой, кожевенной, пищевой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очистка нефтеналивных судов; строительное, мебельное производство, шахто-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строители.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витилиго (МКБ 10:L80)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Пара-трет-бутилфенол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Низкие пара-алкил и пара-алкоксифенолы, 4-алпикатихины.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применение пара-трет-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бутилфенола для получения смол, лаков, эмалей. Производство фенолсодер-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 присадок к маслам и топливам.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Металлическая лихорадка (МКБ 10:T56), фторопластовая (тефлоновая) лихорадка (МКБ 10:T65.8)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конденсации цветных металлов (цинк, медь, никель, сурьма и др.), аэрозоли вторичной полимеризации (фторопласты).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цветной металлургии, пластических масс (фторо-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пластов) и их переработка, обработка материалов из цветных металлов.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 Заболевания, вызываемые воздействием промышленных аэрозолей. </w:t>
            </w:r>
          </w:p>
        </w:tc>
      </w:tr>
      <w:tr>
        <w:trPr>
          <w:trHeight w:val="198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Пневмокониозы: карбокониозы (МКБ 10:J60); асбестоз (МКБ 10:J61); силикоз,  талькоз (МКБ 10:J62); алюминоз ((МКБ 10:J63.0), бокситный фиброз (легкого) (МКБ 10:J63.1), бериллиоз (МКБ 10:J63.2), графитный фиброз (МКБ 10:J63.3), сидероз (МКБ 10:J63.4), станиоз (МКБ 10:J63.5),  пневмокониоз шлифовальщиков или наждачников, цементной и др. видами смешанной пыли (МКБ 10:J62.8; J63.8); и др. пневмокониозы от рентгеноконтарстной пыли (МКБ 10:J63.8); баритоз и др. гиперчувствительные пневмониты (МКБ 10:J64; J65; J67) 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Вдыхание пыли, содержащей диоксид кремния в свободном и связанном состоянии, рудничной, рентгеноконтрастной, углеродосодержащей пыли (уголь, кокс, сажа, графит и др.); пыли металлов и их окислов, в т. ч. твердых и тяжелых сплавов, сварочный аэрозоль; пыли органических и искусственных, минеральных волокон, пластмасс и в том числе обсемененность вдыхаемого аэрозоля микрофлорой.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рудниках, шахтах, открытых карьерах, на обогатитель-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доводочных фабриках, горнорудной и угольной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ности; добыча и обработка нерудных пород и материалов, асбеста и др.силикатов, щебня и др.; производство асбесто-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цемента, асбесто-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материалов (трубы, шифер, панели, доски, фрикционные, асбесто-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текстильные изделия); производство фарфоро-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фаянсовых изделий, стекла; производство, применение огнеупоров и абразивов; производство, применение кокса, сажи, графитов; металлурги-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и литейное производство;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строение; металло-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обработка, сварочные работы; размол сыпучих материалов; производство, обработка пластмасс;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хозяйственныеи др. виды работ, связанные с пыле-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Биссиноз (МКБ 10:J66.0)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вдыхание различных видов растительной пыли (хлопка, льна, джута).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хлопка, льна, джута в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текстиля. </w:t>
            </w:r>
          </w:p>
        </w:tc>
      </w:tr>
      <w:tr>
        <w:trPr>
          <w:trHeight w:val="2055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бронхит (пылевой, токсико-пылевой): пылевой необструктивный бронхит (МКБ 10:J41.0);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пылевой обструктивный бронхит (МКБ 10:J44.8);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токсико-пылевой необструктивный бронхит (МКБ 10:J68.0);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токсико-пылевой обструктивный бронхит (МКБ 10:J68.0)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Вдыхание всех вышеуказанных видов пыли, а также органической пыли растительного и животного происхождения (мучной, зерновой, волосяной, шерстяной, табачной, бумажной, сахарной и др.). Одновременное действие пылевого и химического факторов (раздражающие вещества, компоненты выхлопа самоходных горных машин), в том числе взрывных газов в сочетании с неблагоприятными микроклиматическими условиями.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указанные в подпункте 2), графа 4, а также производство: валяльно-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войлочное, мукомольно-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крупяное, сахарное, 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тическое, шерстяное, первичная обработка хлопка, льна и других лубяных культур,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другие виды работ, связанные с пыле-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Пневмомикозы (микотоксикозы (МКБ 10:В44.8, В48.8), актиномикозы (МКБ 10:А42.0)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 с обсеменной грибковой флорой шахтной водой и оборудованием в подземных выработках, органической пылью растительного и животного происхождения (мучной, зерновой, шерстяной, табачной).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 рудниках и шахтах,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хозяйственные(переработка льна, хлопка, текстиля) и другие виды работ, связанные с пыле-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Тотальные дистрофические заболевания верхних дыхательных путей (хронический субатрофический и гипертрофический ринофарингит) (МКБ 10:J31.0-J32.9)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Вдыхание пыли, указанные в подпункте 2, графа 3.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указанные в подпункте 2, графа 4.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3. Заболевания, вызываемые воздействием физических  факторов. </w:t>
            </w:r>
          </w:p>
        </w:tc>
      </w:tr>
      <w:tr>
        <w:trPr>
          <w:trHeight w:val="108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Заболевания, связанные с воздействием ионизирующих излучений (МКБ 10:W88):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Однократное кратковременное общее воздействие внешнего ионизирующего излучения или поступления внутрь организма значительных количеств радиоактивных веществ и их соединений.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работ с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активными веществами и источниками ионизирующих излучений. 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Лучевая болезнь (острая или хроническая) (МКБ 10:W88,W90)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воздействие ионизирующих радиаций в дозах, превышающих допустимые для профессионального облучения.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лучевые поражения (острые или хронические) (МКБ 10:W88,W90)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Внешнее локальное воздействие проникающего излучения, воздействие радиоактивных веществ.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Заболевания, связанные с воздействием неионизирующих излучений: вегетативно-сосудистая дистония, астенический, астеновегетативный, гипоталамический синдромы (МКБ 10:W90)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воздействие электромагнитных излучений радиодиапазона сверхвысоких частот; когерентные монохроматические излучения.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работ с источниками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магнитных излучений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диапазона сверхвысоких частот; все виды работ с излучением оптических квантовых генераторов.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Местное повреждение тканей лазерным излучением (ожоги кожи (МКБ 10:L59), поражение роговицы глаз (МКБ 10:H18.8), сетчатки (МКБ 10:H35.8)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Локальные воздействия лазерных излучений.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работ с излучением оптических квантовых генераторов.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Вибрационная болезнь (МКБ 10:T75.2)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систематическое воздействие производственной локальной вибрации, передающейся на руки работающих, и общей вибрации рабочих мест.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ручными машинами, генерирующими вибрацию, и рабочие места машин, генерирующие вибрацию.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Нейросенсорная тугоухость (МКБ 10:H90.3; H90.6)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воздействие производственного шума.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трудовой деятельности, связанные с воздействием интенсивного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шума, в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сельском хозяйстве, на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порте, связи.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Вегетативно-сенсорная (ангионевроз) полиневропатия рук (МКБ 10:G62.8)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Контактная передача ультразвука на руки.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ультра-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звуковыми дефекто-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скопами и медицинской аппаратурой.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Электроофтальмия (МКБ 10:H57.8)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Интенсивное ультрафиолетовое излучение.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газо- и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сваркой, и в условиях интенсивного ультра-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фиолетового излучения.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Катаракта (МКБ 10:H26.8)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воздействие лучевой энергии (инфракрасное, ультрафиолетовое излучение, сверхвысокочастотные излучения, рентгеновское, гамма-лучи, нейтронное, протонное излучение).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прессовые,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сварочные и термические работы, производство изделий из стекла, работы, связанные с инфракрасным излучением в металлургии, с воздействием ионизирующих и неионизи-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рующих излучений.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Декомпрессионная (кессонная) болезнь и ее последствия (МКБ 10:T70.3)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Повышенное атмосферное давление, процессы декомпрессии.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 кессонах, барокамерах, водолазные и др. работы в условиях повышенного атмосферного давления.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Перегрев: тепловой удар, судорожное состояние (МКБ 10:T67.0; G40.5; G40.6)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Повышенная температура и интенсивное тепловое излучение в рабочей зоне.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глубоких шахтах, литейных мартеновских, листо-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прокатных, 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прокатных цехах; ремонт промышленных печей, чистка топок, котлов, варка стекла, др. работы при повышенной температуре. </w:t>
            </w:r>
          </w:p>
        </w:tc>
      </w:tr>
      <w:tr>
        <w:trPr>
          <w:trHeight w:val="945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Облитерирующий эндартериит (МКБ 10:I73.9), вегетативно-сенсорная полиневропатия (ангионевроз) (МКБ 10:G62.8)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Пониженная температура в рабочей зоне.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на рыболовецких судах,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промысловых комбинатах; холодиль-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никах; геологические работы; на 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заготовках; сырых, заболоченных местах; торфо-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разработках,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рудниках; работа в условиях обводненных выработок и вечной мерзлоты; шахтная добыча нефти и др. виды работ при пониженной температуре в рабочей зоне. </w:t>
            </w:r>
          </w:p>
        </w:tc>
      </w:tr>
      <w:tr>
        <w:trPr>
          <w:trHeight w:val="18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Ониходистрофии     (МКБ 10:L60.3), механические эпидермозы (омозолелости и др.) (МКБ 10:L60.3)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мездры, температурные и метеорологические факторы.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Кожевенное и меховое производство,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хозяйственныеработы (полевые) работы на судах и береговых предприятиях по обработке рыбы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4. Заболевания, связанные с физическими перегрузками и  перенапряжением отдельных органов и систем. </w:t>
            </w:r>
          </w:p>
        </w:tc>
      </w:tr>
      <w:tr>
        <w:trPr>
          <w:trHeight w:val="108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Координаторные неврозы, в том числе писчий спазм (МКБ 10:F48.8)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требующие высокой координации движений и выполняемые в быстром темпе.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на клавишных аппаратах и музыкальных инструментах; стенография, рукописные, машинописные, чертежные, граверные, копировальные работы. </w:t>
            </w:r>
          </w:p>
        </w:tc>
      </w:tr>
      <w:tr>
        <w:trPr>
          <w:trHeight w:val="9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 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периферической нервной системы: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и полиневропатии, в т.ч. компрессионные и вегетативно-сенсорные полиневропатии верхних конечностей (МКБ 10:G56, G57, G58.8 G62.8)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со статико-динамическими нагрузками на плечевой пояс, многократно повторяющимися движениями рук, давлением на нервные стволы в сочетании с микротравматизацией, охлаждением.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Шлифовальные, формовочные, малярные, штукатурные работы, швейные, обувное производство, ручная дойка,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горнорудной, металлур-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гической, нефтяной и химической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Шейно-плечевая, пояснично-крестцовая радикулопатия (МКБ 10:M54.1)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систематическими наклонами тела, пребыванием в вынужденной рабочей позе (с наклоном вперед, в подвеске, на корточках, лежа и т.д.); а также в сочетании с физическим напряжением мышц. Работа, связанная с воздействием общей вибрации и тряски.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работ в проходческих и очистных забоях, в том числе в обводненных условиях с неблаго-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приятным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климатом; крепежные работы, связанные с система-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тическим подъемом, переносом тяжестей в вынужденном положении тела, водители внутри-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шахтного транспорта: машинист подземных установок (управление), водители подземных большегрузных машин.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Радикуломиелопатия шейного и пояснично-крестцового уровня (МКБ 10:M50.0, М51.0, М51.1, М50.1)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подъемом, переносом тяжестей, длительным пребыванием в вынужденном положении тела, систематическими наклонами тела, пребыванием в вынужденной рабочей позе с наклоном туловища, головы (сгибание, переразгибание, повороты); микро- и макротравматизация.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указанные в подпункте 2) пункт 4.  Шейно-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плечевая, пояснично-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крестцовая радикулопатия (МКБ 10:M54.1), графа 4, вальцовочные, кузнечные, клепальные, обрубные, строительные работы; водители большегрузных самоходных 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хозяйственныхмашин, цирковые и погрузочно-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разгрузочные работы. </w:t>
            </w:r>
          </w:p>
        </w:tc>
      </w:tr>
      <w:tr>
        <w:trPr>
          <w:trHeight w:val="51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 опорно-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двигательного аппарата: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Хронические миофиброзы предплечий и плечевого пояса, миофасциты, фибромиофасциты, вегетомиофасциты (МКБ 10:M62.8); тендовагиниты (МКБ 10:M65.8)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локальными и региональными мышечными напряжениями; однотипными движениями, выполняемыми в быстром темпе; давлением на нервные стволы, мышцы, связки, сухожилия, их травматизацией; систематическим удерживанием на весу, на руках грузов, их подъемом, перемещением их вручную или с приложением усилий.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клавишных 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машинах, пишущей машинке,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добывающие, шлифовальные, бурильные, кузнечные, клепальные, обрубные, формовочные, малярные, музыкальные, граверные, копироваль-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рукописные, стенография.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Стенозирующие лигаментозы, стилоидозы (локтевой, плечевой), эпикондилозы (МКБ 10:M77.0)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систематическим давлением на связки, частым сгибанием предплечья в сочетании с его пронацией и супинацией, вращательными движениями и отведением кисти.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Штамповочные,волочильные, штукатурные, обмоточно-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вочные, малярные, различные работы по раскрою, резанию ткани, обуви.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Периартрозы (плечелопаточный, локтевой, коленный), деформирующие остеоартрозы (той же локализации) с нарушением функции; бурситы, асептические остеонекрозы (МКБ 10:M19.8)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выполнением широко амплитудных вращательных движений, систематическим давлением в области соответствующих суставов, перенапряжением и травматизацией последних. Различные виды работ, выполняемые на корточках, коленях.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Строительные,проходческие, бурильные, кровельные работы, различные виды работ по изготов-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паркета, гранита.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Опущение и выпадение матки и стенок влагалища (МКБ 10:N81)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Длительные (10 лет и более) систематические (более 50 процентов времени смены) подъемы и перемещения тяжестей при сочетании с вынужденной рабочей позой и действием вибрации или без нее у женщин в возрасте до 40 лет при отсутствии травмы мышц тазового дна в период родов.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перемещением грузов вручную или приложением усилий.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Выраженное варикозное расширение вен на ногах, осложненное воспалительными (тромбофлебит) или трофическими расстройствами (МКБ 10:I83.0.-I83.2)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пребывание в вынужденной рабочей позе стоя.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длительным статическим напряжением, стоянием, системати-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переноской тяжелых грузов.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Заболевания, вызываемые перенапряжением голосового аппарата: хронические ларингиты, узелки голосовых складок ("узелки певцов")  (МКБ 10:J38.2), контактные язвы голосовых складок (МКБ 10:J38.7), (МКБ 10:J37)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Работа, связанная с систематическим перенапряжением голосового аппарата.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давательская работа, дикторская работа по радио, телевидению, вокально-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разговорные виды актерских работ; работа на телефонных станциях.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Прогрессирующая близорукость (МКБ 10:H52.1)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Повышенное напряжение зрения при различии мелких предметов с близкого расстояния.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графирование,работа на 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машинах, огранка и контроль качества драгоценных камней, сборка часов,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ректорская, работа с оптическими приборами.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Неврозы (МКБ 10:F40-F48)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непосредственное обслуживание душевнобольных детей.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медицинского персонала в психиатри-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учреждениях, в т.ч. препо-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даватели, обслуживающий персонал спецшкол для психически неполноценных детей.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5. Заболевания, вызываемые действием биологических факторов.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Инфекционные и паразитарные заболевания, однородные с той инфекцией, с которой работники находятся в контакте во время работы: туберкулез (МКБ 10:A15-A19), бруцеллез (МКБ 10:A23), сап (МКБ 10:A24), сибирская язва (МКБ 10:A22), клещевой энцефалит (МКБ 10:А84), орнитоз, узелки доярок, токсоплазмоз (МКБ 10:В58), вирусный гепатит (МКБ 10:B15-B19), микозы кожи (МКБ 10:B35-B37; В48), эризипелоид Розенбаха (МКБ 10:A26), чесотка (МКБ 10:B86), сифилис (МКБ 10:А65) и др.( МКБ 10:А94). 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 с инфекционными больными и инфицированными материалами или переносчиками болезней, с больными животными, продуктами животного и растительного происхождения (кожа, шерсть, щетина, конский волос, мясо, кожевенное, меховое сырье, утильсырье, зерно, хлопок и др.); контакт с грызунами, обсемененными поверхностями.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инфекционных,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туберкулезныхи кожно-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венерологи-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диспансерах, на врачебных участках и др. медицинских организациях,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мастерских для больных туберкулезом,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водческих хозяйствах, ветеринарная служба,  мясо-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комбинатах, кондитерских, консервных фабриках; заводах; обработка кожевенного и мехового сырья, зверобойный промысел, на судах и береговых предприятиях рыбной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ности; различные виды работ в условиях лесных массивов.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Микозы открытых участков кожи (МКБ 10:В35-В49)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 с обсемененной грибковой флорой шахтной водой и оборудованием в подземных выработках.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 рудниках и шахтах.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Дисбактериоз, кандидомикоз кожи и слизистых, висцеральный кандидоз (МКБ 10:В37).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Антибиотики, грибы-продуценты, белкововитаминные концентраты, кормовые дрожжи, комбикорма.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различных отраслях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ности; применение в производствах медицинской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 медицинской практике, аптечных и других организациях веществ, указанных в пункте 5, подпункте 3) графы 3.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6. Аллергические заболевания.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конъюнктивит (МКБ10:H10.1-H10.3), ринит, ринофарингит, ринофаринголарингит, риносинусит (МКБ10:J30;J30.3),   </w:t>
            </w:r>
          </w:p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и соединения сенсибилизирующего действия.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воздействием аллергенов в различных отраслях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(предприятия химической, химико-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ческой, строительной, деревообра-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металлургии, горнорудной, нефтяной и химической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резино-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производства синтетических моющих средств,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строения, текстильные, щетинно-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щеточные, меховые предприятия, производства комбикормов, белково-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витаминных концентратов и др.); в сельском хозяйстве (птице-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фабрики, фермы, работа с пестицидами); транспорте; предприятиях бытового обслуживания (химчистки, парик-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махерские, прачечные), медицинских и аптечных учреждениях, лабораториях промышленных предприятий, институтов, вивариях.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бронхиальная астма, астматический бронхит (МКБ 10:J45.0), лекарственная аллергия с клиническими проявлениями бронхиальной астмы (МКБ 10:J70.2, Т88.7), экзогенный альвеолит (МКБ 10:J67),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эпидермоз, дерматит, экзема, токсикодермия, (МКБ 10:L23; L24; L25; L27.0; L27.1),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отек Квинке (МКБ 10:Т78,3), крапивница (МКБ 10:L50), анафилактический шок (МКБ 10:T78.2),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токсико-аллергический гепатит (МКБ 10:K71),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эритемы многоформной  (МКБ 10:L51)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7. Новообразования. </w:t>
            </w:r>
          </w:p>
        </w:tc>
      </w:tr>
      <w:tr>
        <w:trPr>
          <w:trHeight w:val="6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кожи (гиперкератозы, эпителиомы, папилломы, рак, лейкокератозы) (МКБ 10:C43-C44);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перегонки каменного угля, нефти, сланцев (смола, пек, антрацен, фенантрен, аминоантрациновое масло, производственные азосоединения, гудрон, парафин и др.), воздействие ионизирующих излучений (рентгеновских, гамма-излучений и другие), мышьяк.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работы, связанные с воздействием веществ, перечисленных в графе 3, различных отраслях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Работа с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активными веществами, другими видами ионизирующих излучений, работа, связанная с мышьяком.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полости рта и органов дыхания (МКБ 10:C04-C06, C30.0-C34.9, C38.4, C39)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никеля, хрома, мышьяка, каменноугольных смол; асбест, асфальт, вдыхание радиоактивных руд и пыли с адсорбированными на них углеводородами, углепластиков, кадмий и его соединения.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связанные с получением  применением соединений никеля, мышьяка, хрома; разведка, добыча и переработка радиоактивных руд, асбеста и асбесто-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материалов; резино-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производство, производство кадмия; работы, связанные с получением искусствен-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граната и изделий из него, асфаль-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тировка, мебельная и дерево-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вающая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печени (МКБ 10:C22)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Винил-хлорид, длительный контакт с радиоактивными веществами, тропными к печеночной ткани (полоний, торий, плутоний), бериллий и его соединения.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винил-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хлоридом, бериллием и его 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нениями, работа в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водствах.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желудка (МКБ 10:C16)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Шестивалентные соединения хрома, асбестсодержащая пыль, никель, углеводороды, адсорбированные на пыли, бензапирен, сажа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производству хромовых соединений, асбеста и асбесто-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изделий, получению никеля, контакт с пылью с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сорбированными на ней 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водородами, резино-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производство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лейкозы (МКБ 10:C91-C95)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Бензол, воздействие различных видов ионизирующей радиации.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бензолом и источниками ионизирующего излучения.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мочевого пузыря (папилломы, рак) (МКБ 10:C67)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Амины бензольного и нафталинового ряда (бензидин, дианизидин, нафтиламин).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этими веществами в различных отраслях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костей (МКБ 10:C40-C41)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Длительный контакт с остеотропными радиоактивными веществами (радий, стронций, плутоний).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водствах,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лабораториях. </w:t>
            </w:r>
          </w:p>
        </w:tc>
      </w:tr>
      <w:tr>
        <w:trPr>
          <w:trHeight w:val="9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опухоли почек (МКБ 10:С64)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и его соединения.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кадмием и его соединениями.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расследования профессиональных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и отравлений,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и отчетности по ним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составлению санитарно-эпидемиологической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характеристики условий труда работающего при подозрении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профессиональное заболевание и отравление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Санитарно-эпидемиологическая характеристика условий труда работающего является одним из документов, на основании которого решается вопрос о связи заболевания с профессиональным трудом.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Санитарно-эпидемиологическая характеристика составляется государственным органом санитарно-эпидемиологической службы на соответствующей территории и выдается по запросу: руководителю медицинской организации, обслуживающей организацию, на котором работает(ал) заболевший; руководителю центра профпатологии; физическим и юридическим лицам, предоставившим работу заболевшему.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Санитарно-эпидемиологическая характеристика условий труда оформляется в трех экземплярах на бланке государственного органа санитарно-эпидемиологической службы, подписывается главным специалистом, утверждается подписью директора (начальника) и заверяется печатью департамента (управления) санитарно-эпидемиологического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Первый экземпляр санитарно-эпидемиологической характеристики выдается запросившей организации в течение 15 дней со дня получения запроса. Второй экземпляр хранится в деле государственных органов санитарно-эпидемиологической службы. В случае необходимости переадресования запроса в государственные органы санитарно-эпидемиологической службы по месту прежней работы заболевшего, срок составления характеристики продлевается, но не более чем на 1 месяц со дня получения запроса. Третий экземпляр характеристики направляется в организацию (работодателю).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санитарно-эпидемиологической характеристике условий труда необходимо отметить наличие или отсутствие случаев профессиональных заболеваний в той профессиональной группе, к которой относится рабочий, на которого составляется характеристика.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 возникновении заболевания после прекращения контакта с вредными факторами производственной среды (поздний силикоз, некоторые опухолевые заболевания и другие) и  отсутствии данных об условиях труда (ликвидация цеха, участка, организации, его реконструкция), о вредных факторах представляются другие документы, подтверждающие принадлежность к профессии, связанной с вредными условиями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ликвидации цеха, участка, организации возможно моделирование условий труда заболевшего, вместо санитарно-эпидемиологической характеристики условий труда предоставляются ссылки на данные литературы и результаты исследований других организаций (научные лаборатории, экспертиза условий труда).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Санитарно-эпидемиологическая характеристика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фамилию, имя, отчество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год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реквизиты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стаж работы: общий, в данной профессии, в данном цехе (участке, отделе, мастерской);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характеристику факторов трудового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количественную характеристику ведущего и сопутствующих вредных факторов производственной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описание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 какими вредными факторами производственной среды имел контакт ранее (перечень факторов, на каком предприятии, длительность контакта со слов работающего или на основании имеющихся материалов);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время действия  вредного фактора в течение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средства индивидуальной защиты и их использование.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трудовой деятельности работающего дается на основании ознакомления главного специалиста по гигиене труда непосредственно на рабочем месте и учитывает сведения, полученные от администрации и самого рабочего.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вредных производственных факторов и их количественная характеристика приводится на основе материалов государственных органов санитарно-эпидемиологической службы по текущему санитарному надзору, результатов лабораторных и инструментальных исследований. При необходимости используют результаты лабораторных и инструментальных исследований производственных лабораторий. Результаты исследований должны даваться со ссылкой на организацию, проводившую замеры уровня вредного фактора, с указанием сроков исследований. Дополнительно могут быть привлечены и другие материалы, в том числе акты расследования случаев профессиональных заболеваний работающих на обследуемом участке, сведения, сообщенные заболевшим, которые подтверждаются представителями администрации или работающими на данном участке.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Количественная характеристика вредного фактора производственной среды должна быть представлена в динамике за максимально возможный период работы в данной профессии. Ведущим фактором производственной среды и трудового процесса является тот, который представляет наибольшую опасность для здоровья работающего. Сопутствующие факторы перечисляются и, по возможности, количественно оцениваются.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отсутствии или недостаточности результатов лабораторных и инструментальных исследований, государственными органами санитарно-эпидемиологической службы проводятся дополнительные замеры на рабочем месте заболевшего.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Время действия вредного фактора должно учитываться в течение всей смены (хронометраж). Если время воздействия вредного фактора в разные смены не одинаково, то выбирается иной временной отрезок - месяц или 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характеристике перечисляются используемые средства индивидуальной защиты. В соответствующих случаях делается указание на нарушение использования средств индивидуальной защиты (несоответствие средств индивидуальной защиты действующему фактору, нарушение правил использования).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Характеристика заканчивается заключением о соответствии (не соответствии) условий труда работающего требованиям действующих санитарно-эпидемиологических правил и норм и связи вредных факторов производственной среды с возникшим профессиональным заболеванием (отравлением).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разделе характеристики вредных факторов производственной среды и трудового процесса отражается качественная характеристика отдельных вредных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Шум - постоянный, импульсный;  локальная вибрация - прерывистая, импульсная (ударная), высоко-, низкочастотная; общая вибрация (вибрация рабочих мест) - транспортная, транспортно- технологическая, технологическая; ультразвук - воздушный, контактный, постоянный, импульсный; инфразвук.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Количественная характеристика по этим факторам вносится в таблицу: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4493"/>
        <w:gridCol w:w="3573"/>
      </w:tblGrid>
      <w:tr>
        <w:trPr>
          <w:trHeight w:val="45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Годы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Эквивалентный        уровень за смену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Экспозиция за рабочий стаж </w:t>
            </w:r>
          </w:p>
        </w:tc>
      </w:tr>
      <w:tr>
        <w:trPr>
          <w:trHeight w:val="45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шума - эквивалентный уровень звука в дециБелл А: дополнительной характеристикой для непостоянного шума является максимальный уровень звука в дециБелл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вибрации (локальной и общей) - корректированные значения виброскорости или виброускорения или их логарифмический уровень в дециБелл;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инфразвука - эквивалентный уровень звукового давления или степень превышения нормы в дециБелл, с указанием частоты октавы наибольшего превышения;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ультразвука - рабочая частота установки и превышение нормы в децибелл.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Факторами, усугубляющими развитие патологического процесса, являются: для шума - напряженность труда; для локальной вибрации - охлаждение, смачивание рук (с указанием температуры воды, раствора, времени охлаждения); для общей вибрации - нагревающий микроклимат с повышенной влажностью.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Пыль.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качественной характеристике пыли отражается: характер и состав, природная или искусственная, минеральная или органическая, однородная или смешанная, волокнистая и другие; присутствие газов и паров химических веществ; дисперсный состав: аэрозоль конденсации или дезинтеграции; минералогический, химический состав пыли и др. характеристики физико-химических свойств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показатели запыленности воздуха рабочей зоны отражаются в виде таблицы: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773"/>
        <w:gridCol w:w="5773"/>
      </w:tblGrid>
      <w:tr>
        <w:trPr>
          <w:trHeight w:val="45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Концентрация, миллиграмм на метр кубический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максимально-разовая концентрация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среднесменная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концентрация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Химические вещества, биологические факторы.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Качественная характеристика загрязнения воздуха рабочей зоны включает: перечень выделяющихся вредных веществ на местах постоянного и временного пребывания работающего, с учетом применяемого сырья, промежуточных и конечных продуктов, реакции и возможности их превращения (окисление, деструкции, гидролиз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характеристика выделяющихся вредных веществ отражаются в виде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838"/>
        <w:gridCol w:w="1784"/>
        <w:gridCol w:w="805"/>
        <w:gridCol w:w="878"/>
        <w:gridCol w:w="1657"/>
        <w:gridCol w:w="1584"/>
        <w:gridCol w:w="1621"/>
        <w:gridCol w:w="1694"/>
      </w:tblGrid>
      <w:tr>
        <w:trPr>
          <w:trHeight w:val="9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допустимая концентрация, миллиграмм на метр кубический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Концентрация, миллиграмм на метр кубический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 проб, превышающих предельно допустимую концентрацию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разовая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Среднесменную концентрацию измеряют для веществ, имеющих среднесменную предельно допустимую концентрацию.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подозрении на профессиональное заболевание кожи необходимо представить полный перечень компонентов (раствора, клея, смолы, сплава и других), с которыми имеет контакт работающий.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Неионизирующие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неионизирующего излучения представляется в виде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933"/>
        <w:gridCol w:w="6533"/>
      </w:tblGrid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неионизирующих   излучений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воздействия и характер 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процесса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Характеристика воздействия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статические поля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установок, непосредствен-ные источники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электрического поля с учетом использования средств защиты, продолжительность облучения за смену, дополнительные неблагоприятные факторы производственной среды.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магнитные поля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установок, непосредствен-ные источники поля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магнитного поля с учетом использования средств защиты, продолжительность облучения за смену, воздействие общее, локальное, дополнительные неблагоприятные факторы производственной среды.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поля промышленной частоты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установок, непосредствен-ные источники излучения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электрического поля с учетом средств защиты, продолжительность облучения за смену; дополнительные неблагоприятные факторы производственной среды.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Магнитные поля промышленной частоты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установок, непосредствен-ные источники излучения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условий непрерывного воздействия: указать общее или локальное облучение, напряженность магнитного поля, время воздействия в течение смены;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условий прерывистого воздействия: длительность импульса, длительность паузы, напряженность магнитного поля, время воздействия в течение смены;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дополнительные неблагоприятные факторы производственной среды.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нитные поля радиочастот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установок, непосредствен-ные источники излучения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Диапазон частот: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измерений с частотой до 300 мегаГерц - напряженности электрического и магнитного полей, продолжительность облучения за смену, энергетические экспозиции (энергетические нагрузки на организм);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излучений с частотой свыше 300 мегаГерц - плотность потока, энергии, режим работы установок (вращение, сканирование и т.д.), продолжительность за смену: энергетические экспозиции (энергетические нагрузки на организм); воздействие общее, локальное; использование средств индивидуальной защиты; дополнительные неблагоприятные факторы производственной среды. 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Лазерные излучения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марки установок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волны лазерного излучения, характер излучения: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непрерывный (общая продолжительность воздействия),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прерывистый: моноимпульсный, импульсно-периодический (длительность импульса, частота повторения импульсов, общая продолжительность воздействия); воздействие прямого, зеркально отраженного или диффузно отраженного излучения; значения энергетических экспозиций на роговице и коже;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использование средств индивидуальной защиты: очки (тип); одежда: работа с оптическими приборами;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дополнительные неблагоприятные факторы производственной среды.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Микроклимат: температура, относительная влажность, скорость движения воздуха, интенсивность теплового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Качественная характеристика включает описание: постоянное или непостоянное воздействие; источники теплового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характеристика содержит перечень показателей, выходящих за пределы допустимых значений, их величины, продолжительность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работ на открытой территории приводятся сведения о наиболее вероятных, минимальных и максимальных значениях среднемесячной температуры, относительной влажности воздуха, скорости ветра, интенсивности прямой солнечной радиации в данной местности для холодного (декабрь - февраль) и теплого (июнь - август) периодов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  Факторы трудового процесса включают: факторы организации рабочего места, физической нагрузки, зрительного напряжения, режим труда и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факторов организации рабочего места: рабочая поза (свободная, вынужденная); время нахождения в вынужденной позе (в процентах от времени смены); наклоны корпуса (отсутствуют, вынужденные); углы наклона корпуса (градусы); количество наклонов (за операцию, за смену).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факторов физической нагрузки: масса груза, перемещаемого вручную (килограмм); откуда перемещается груз (с пола, с рабочей поверхности); расстояние подъема и перемещение груза (отдельно по каждому); частота подъема груза за операцию, за смену; сменный грузооборот (тонн); усилия, прикладываемые к основным органам управления (ньютон).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факторов зрительного напряжения: работа с оптическими приборами или без них; наименьший объект различения, мм; контраст объекта различения; характеристика фона.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режима труда и отдыха: сменность работы; длительность обеденного перерыва, мин; наличие регламентированных перерывов, их длительность за смену.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