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96652" w14:textId="4a96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промышленной гигиене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29 июня 2005 года N 305. Зарегистрирован в Министерстве юстиции Республики Казахстан от 3 августа 2005 года N 3764. Утратил силу приказом Министра здравоохранения Республики Казахстан от 29 июля 2010 года N 561</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29.07.2010 </w:t>
      </w:r>
      <w:r>
        <w:rPr>
          <w:rFonts w:ascii="Times New Roman"/>
          <w:b w:val="false"/>
          <w:i w:val="false"/>
          <w:color w:val="ff0000"/>
          <w:sz w:val="28"/>
        </w:rPr>
        <w:t>N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w:t>
      </w:r>
      <w:r>
        <w:br/>
      </w:r>
      <w:r>
        <w:rPr>
          <w:rFonts w:ascii="Times New Roman"/>
          <w:b w:val="false"/>
          <w:i w:val="false"/>
          <w:color w:val="000000"/>
          <w:sz w:val="28"/>
        </w:rPr>
        <w:t xml:space="preserve">
      1) "Санитарно-эпидемиологические требования к условиям труда и бытового обслуживания на объектах нефтедобывающей промышленности"; </w:t>
      </w:r>
      <w:r>
        <w:br/>
      </w:r>
      <w:r>
        <w:rPr>
          <w:rFonts w:ascii="Times New Roman"/>
          <w:b w:val="false"/>
          <w:i w:val="false"/>
          <w:color w:val="000000"/>
          <w:sz w:val="28"/>
        </w:rPr>
        <w:t xml:space="preserve">
      2) " </w:t>
      </w:r>
      <w:r>
        <w:rPr>
          <w:rFonts w:ascii="Times New Roman"/>
          <w:b w:val="false"/>
          <w:i w:val="false"/>
          <w:color w:val="000000"/>
          <w:sz w:val="28"/>
        </w:rPr>
        <w:t xml:space="preserve">Санитарно-эпидемиологические </w:t>
      </w:r>
      <w:r>
        <w:rPr>
          <w:rFonts w:ascii="Times New Roman"/>
          <w:b w:val="false"/>
          <w:i w:val="false"/>
          <w:color w:val="000000"/>
          <w:sz w:val="28"/>
        </w:rPr>
        <w:t xml:space="preserve">требования к условиям труда и бытового обслуживания на объектах угольной промышленности".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Комитета геологии и </w:t>
      </w:r>
      <w:r>
        <w:br/>
      </w:r>
      <w:r>
        <w:rPr>
          <w:rFonts w:ascii="Times New Roman"/>
          <w:b w:val="false"/>
          <w:i w:val="false"/>
          <w:color w:val="000000"/>
          <w:sz w:val="28"/>
        </w:rPr>
        <w:t xml:space="preserve">
недропользования Министерства </w:t>
      </w:r>
      <w:r>
        <w:br/>
      </w:r>
      <w:r>
        <w:rPr>
          <w:rFonts w:ascii="Times New Roman"/>
          <w:b w:val="false"/>
          <w:i w:val="false"/>
          <w:color w:val="000000"/>
          <w:sz w:val="28"/>
        </w:rPr>
        <w:t xml:space="preserve">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11 июля 2005 г.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июня 2005 года N 305    </w:t>
      </w:r>
    </w:p>
    <w:bookmarkEnd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условиям </w:t>
      </w:r>
      <w:r>
        <w:br/>
      </w:r>
      <w:r>
        <w:rPr>
          <w:rFonts w:ascii="Times New Roman"/>
          <w:b/>
          <w:i w:val="false"/>
          <w:color w:val="000000"/>
        </w:rPr>
        <w:t xml:space="preserve">
труда и бытового обслуживания на объектах </w:t>
      </w:r>
      <w:r>
        <w:br/>
      </w:r>
      <w:r>
        <w:rPr>
          <w:rFonts w:ascii="Times New Roman"/>
          <w:b/>
          <w:i w:val="false"/>
          <w:color w:val="000000"/>
        </w:rPr>
        <w:t xml:space="preserve">
нефтедобывающей промышленности" </w:t>
      </w:r>
    </w:p>
    <w:bookmarkStart w:name="z8"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условиям труда и бытового обслуживания на объектах нефтедобывающей промышленности" (далее - санитарные правила) предназначены для физических и юридических лиц, деятельность которых связана с проектированием, реконструкцией, эксплуатацией объектов по разведке, обустройству и разработке нефтяных месторождений с добычей нефти. </w:t>
      </w:r>
    </w:p>
    <w:bookmarkStart w:name="z9" w:id="8"/>
    <w:p>
      <w:pPr>
        <w:spacing w:after="0"/>
        <w:ind w:left="0"/>
        <w:jc w:val="both"/>
      </w:pPr>
      <w:r>
        <w:rPr>
          <w:rFonts w:ascii="Times New Roman"/>
          <w:b w:val="false"/>
          <w:i w:val="false"/>
          <w:color w:val="000000"/>
          <w:sz w:val="28"/>
        </w:rPr>
        <w:t xml:space="preserve">
      2. К нефтедобывающим объектам по гигиеническим критериям относятся следующие основные производства и виды работ: </w:t>
      </w:r>
      <w:r>
        <w:br/>
      </w:r>
      <w:r>
        <w:rPr>
          <w:rFonts w:ascii="Times New Roman"/>
          <w:b w:val="false"/>
          <w:i w:val="false"/>
          <w:color w:val="000000"/>
          <w:sz w:val="28"/>
        </w:rPr>
        <w:t xml:space="preserve">
      1) вышкостроение (строительство буровых установок); </w:t>
      </w:r>
      <w:r>
        <w:br/>
      </w:r>
      <w:r>
        <w:rPr>
          <w:rFonts w:ascii="Times New Roman"/>
          <w:b w:val="false"/>
          <w:i w:val="false"/>
          <w:color w:val="000000"/>
          <w:sz w:val="28"/>
        </w:rPr>
        <w:t xml:space="preserve">
      2) бурение разведочных и эксплуатационных нефтяных скважин; </w:t>
      </w:r>
      <w:r>
        <w:br/>
      </w:r>
      <w:r>
        <w:rPr>
          <w:rFonts w:ascii="Times New Roman"/>
          <w:b w:val="false"/>
          <w:i w:val="false"/>
          <w:color w:val="000000"/>
          <w:sz w:val="28"/>
        </w:rPr>
        <w:t xml:space="preserve">
      3) эксплуатация нефтяных месторождений (добыча, первичная и комплексная подготовка нефти, попутного газа); </w:t>
      </w:r>
      <w:r>
        <w:br/>
      </w:r>
      <w:r>
        <w:rPr>
          <w:rFonts w:ascii="Times New Roman"/>
          <w:b w:val="false"/>
          <w:i w:val="false"/>
          <w:color w:val="000000"/>
          <w:sz w:val="28"/>
        </w:rPr>
        <w:t xml:space="preserve">
      4) капитальный и текущий ремонты скважин; </w:t>
      </w:r>
      <w:r>
        <w:br/>
      </w:r>
      <w:r>
        <w:rPr>
          <w:rFonts w:ascii="Times New Roman"/>
          <w:b w:val="false"/>
          <w:i w:val="false"/>
          <w:color w:val="000000"/>
          <w:sz w:val="28"/>
        </w:rPr>
        <w:t xml:space="preserve">
      5) испытание и освоение скважин; </w:t>
      </w:r>
      <w:r>
        <w:br/>
      </w:r>
      <w:r>
        <w:rPr>
          <w:rFonts w:ascii="Times New Roman"/>
          <w:b w:val="false"/>
          <w:i w:val="false"/>
          <w:color w:val="000000"/>
          <w:sz w:val="28"/>
        </w:rPr>
        <w:t xml:space="preserve">
      6) тампонажные работы. </w:t>
      </w:r>
    </w:p>
    <w:bookmarkEnd w:id="8"/>
    <w:bookmarkStart w:name="z10" w:id="9"/>
    <w:p>
      <w:pPr>
        <w:spacing w:after="0"/>
        <w:ind w:left="0"/>
        <w:jc w:val="both"/>
      </w:pP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объекты нефтедобывающей промышленности - отрасль промышленности, осуществляющая нефтяные операции по разведке и разработке нефтяных и нефтегазовых месторождений, добычу углеводородного сырья; </w:t>
      </w:r>
      <w:r>
        <w:br/>
      </w:r>
      <w:r>
        <w:rPr>
          <w:rFonts w:ascii="Times New Roman"/>
          <w:b w:val="false"/>
          <w:i w:val="false"/>
          <w:color w:val="000000"/>
          <w:sz w:val="28"/>
        </w:rPr>
        <w:t>
</w:t>
      </w:r>
      <w:r>
        <w:rPr>
          <w:rFonts w:ascii="Times New Roman"/>
          <w:b w:val="false"/>
          <w:i w:val="false"/>
          <w:color w:val="000000"/>
          <w:sz w:val="28"/>
        </w:rPr>
        <w:t xml:space="preserve">
      2) аридный климат - сухой климат с высокими температурами воздуха и малым количеством атмосферных осадков; </w:t>
      </w:r>
      <w:r>
        <w:br/>
      </w:r>
      <w:r>
        <w:rPr>
          <w:rFonts w:ascii="Times New Roman"/>
          <w:b w:val="false"/>
          <w:i w:val="false"/>
          <w:color w:val="000000"/>
          <w:sz w:val="28"/>
        </w:rPr>
        <w:t>
</w:t>
      </w:r>
      <w:r>
        <w:rPr>
          <w:rFonts w:ascii="Times New Roman"/>
          <w:b w:val="false"/>
          <w:i w:val="false"/>
          <w:color w:val="000000"/>
          <w:sz w:val="28"/>
        </w:rPr>
        <w:t xml:space="preserve">
      3) приземный слой атмосферы - часть пограничного слоя атмосферы высотой в несколько десятков метров от земной поверхности; </w:t>
      </w:r>
      <w:r>
        <w:br/>
      </w:r>
      <w:r>
        <w:rPr>
          <w:rFonts w:ascii="Times New Roman"/>
          <w:b w:val="false"/>
          <w:i w:val="false"/>
          <w:color w:val="000000"/>
          <w:sz w:val="28"/>
        </w:rPr>
        <w:t>
</w:t>
      </w:r>
      <w:r>
        <w:rPr>
          <w:rFonts w:ascii="Times New Roman"/>
          <w:b w:val="false"/>
          <w:i w:val="false"/>
          <w:color w:val="000000"/>
          <w:sz w:val="28"/>
        </w:rPr>
        <w:t xml:space="preserve">
      4) продуктивные пласты - нефте- и газоносные отложения. </w:t>
      </w:r>
    </w:p>
    <w:bookmarkEnd w:id="9"/>
    <w:bookmarkStart w:name="z11" w:id="10"/>
    <w:p>
      <w:pPr>
        <w:spacing w:after="0"/>
        <w:ind w:left="0"/>
        <w:jc w:val="left"/>
      </w:pPr>
      <w:r>
        <w:rPr>
          <w:rFonts w:ascii="Times New Roman"/>
          <w:b/>
          <w:i w:val="false"/>
          <w:color w:val="000000"/>
        </w:rPr>
        <w:t xml:space="preserve"> 
  2. Санитарно-эпидемиологические требования </w:t>
      </w:r>
      <w:r>
        <w:br/>
      </w:r>
      <w:r>
        <w:rPr>
          <w:rFonts w:ascii="Times New Roman"/>
          <w:b/>
          <w:i w:val="false"/>
          <w:color w:val="000000"/>
        </w:rPr>
        <w:t xml:space="preserve">
к проектированию и содержанию объектов </w:t>
      </w:r>
      <w:r>
        <w:br/>
      </w:r>
      <w:r>
        <w:rPr>
          <w:rFonts w:ascii="Times New Roman"/>
          <w:b/>
          <w:i w:val="false"/>
          <w:color w:val="000000"/>
        </w:rPr>
        <w:t xml:space="preserve">
нефтяной промышленности </w:t>
      </w:r>
    </w:p>
    <w:bookmarkEnd w:id="10"/>
    <w:bookmarkStart w:name="z108" w:id="11"/>
    <w:p>
      <w:pPr>
        <w:spacing w:after="0"/>
        <w:ind w:left="0"/>
        <w:jc w:val="both"/>
      </w:pPr>
      <w:r>
        <w:rPr>
          <w:rFonts w:ascii="Times New Roman"/>
          <w:b w:val="false"/>
          <w:i w:val="false"/>
          <w:color w:val="000000"/>
          <w:sz w:val="28"/>
        </w:rPr>
        <w:t xml:space="preserve">
      4. Размещение, проектирование новых, расширение и реконструкция существующих объектов должны осуществляться на основании схем и проектов районной планировки. </w:t>
      </w:r>
      <w:r>
        <w:br/>
      </w:r>
      <w:r>
        <w:rPr>
          <w:rFonts w:ascii="Times New Roman"/>
          <w:b w:val="false"/>
          <w:i w:val="false"/>
          <w:color w:val="000000"/>
          <w:sz w:val="28"/>
        </w:rPr>
        <w:t>
</w:t>
      </w:r>
      <w:r>
        <w:rPr>
          <w:rFonts w:ascii="Times New Roman"/>
          <w:b w:val="false"/>
          <w:i w:val="false"/>
          <w:color w:val="000000"/>
          <w:sz w:val="28"/>
        </w:rPr>
        <w:t xml:space="preserve">
      5. Схема генерального плана комплекса объектов нефтяной промышленности с общими объектами (промышленного узла) следует разрабатывать в соответствии с "Инструкцией по разработке схем генеральных планов групп предприятий с общими объектами (промышленных узлов)". </w:t>
      </w:r>
      <w:r>
        <w:br/>
      </w:r>
      <w:r>
        <w:rPr>
          <w:rFonts w:ascii="Times New Roman"/>
          <w:b w:val="false"/>
          <w:i w:val="false"/>
          <w:color w:val="000000"/>
          <w:sz w:val="28"/>
        </w:rPr>
        <w:t>
</w:t>
      </w:r>
      <w:r>
        <w:rPr>
          <w:rFonts w:ascii="Times New Roman"/>
          <w:b w:val="false"/>
          <w:i w:val="false"/>
          <w:color w:val="000000"/>
          <w:sz w:val="28"/>
        </w:rPr>
        <w:t xml:space="preserve">
      6. Отвод земель под участки нового строительства и реконструкция существующих объектов должны осуществляться при наличии заключения государственных органов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xml:space="preserve">
      7. Размеры санитарно-защитных зон (далее - СЗЗ) от границы территории месторождений и производственных объектов нефтедобывающей промышленности должны устанавливаться в каждом конкретном случае на основании действующих НПА и санитарно-эпидемиологического заключения государственных органов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xml:space="preserve">
      8. При монтаже и обустройстве часто перемещаемых объектов (буровые установки, установки для капитального и текущего ремонтов скважин, для испытания и освоения скважин), отдельные блоки производственного оборудования и элементы обустройства, должны размещаться с учетом господствующего направления ветра в данный период года. </w:t>
      </w:r>
      <w:r>
        <w:br/>
      </w:r>
      <w:r>
        <w:rPr>
          <w:rFonts w:ascii="Times New Roman"/>
          <w:b w:val="false"/>
          <w:i w:val="false"/>
          <w:color w:val="000000"/>
          <w:sz w:val="28"/>
        </w:rPr>
        <w:t>
</w:t>
      </w:r>
      <w:r>
        <w:rPr>
          <w:rFonts w:ascii="Times New Roman"/>
          <w:b w:val="false"/>
          <w:i w:val="false"/>
          <w:color w:val="000000"/>
          <w:sz w:val="28"/>
        </w:rPr>
        <w:t xml:space="preserve">
      9. Объекты, на которые возможно поступление сырья с высоким содержанием сероводорода, должны размещаться на хорошо аэрируемых территориях. </w:t>
      </w:r>
      <w:r>
        <w:br/>
      </w:r>
      <w:r>
        <w:rPr>
          <w:rFonts w:ascii="Times New Roman"/>
          <w:b w:val="false"/>
          <w:i w:val="false"/>
          <w:color w:val="000000"/>
          <w:sz w:val="28"/>
        </w:rPr>
        <w:t>
</w:t>
      </w:r>
      <w:r>
        <w:rPr>
          <w:rFonts w:ascii="Times New Roman"/>
          <w:b w:val="false"/>
          <w:i w:val="false"/>
          <w:color w:val="000000"/>
          <w:sz w:val="28"/>
        </w:rPr>
        <w:t xml:space="preserve">
      10. При проектировании и ведении нефтяных операций должны предусматриваться и осуществляться мероприятия, направленные на защиту персонала и населения в случае возникновения аварийных ситуаций (эвакуация, применение индивидуальных и коллективных средств защиты и другие). </w:t>
      </w:r>
      <w:r>
        <w:br/>
      </w:r>
      <w:r>
        <w:rPr>
          <w:rFonts w:ascii="Times New Roman"/>
          <w:b w:val="false"/>
          <w:i w:val="false"/>
          <w:color w:val="000000"/>
          <w:sz w:val="28"/>
        </w:rPr>
        <w:t>
</w:t>
      </w:r>
      <w:r>
        <w:rPr>
          <w:rFonts w:ascii="Times New Roman"/>
          <w:b w:val="false"/>
          <w:i w:val="false"/>
          <w:color w:val="000000"/>
          <w:sz w:val="28"/>
        </w:rPr>
        <w:t xml:space="preserve">
      11. На территории и в производственных зданиях групповых установок, установок комплексной подготовки нефти, резервуарных парков не допускается устройство подвальных помещений, каналов, колодцев и других заглублений, не предусмотренных проектом. </w:t>
      </w:r>
      <w:r>
        <w:br/>
      </w:r>
      <w:r>
        <w:rPr>
          <w:rFonts w:ascii="Times New Roman"/>
          <w:b w:val="false"/>
          <w:i w:val="false"/>
          <w:color w:val="000000"/>
          <w:sz w:val="28"/>
        </w:rPr>
        <w:t>
</w:t>
      </w:r>
      <w:r>
        <w:rPr>
          <w:rFonts w:ascii="Times New Roman"/>
          <w:b w:val="false"/>
          <w:i w:val="false"/>
          <w:color w:val="000000"/>
          <w:sz w:val="28"/>
        </w:rPr>
        <w:t xml:space="preserve">
      12. Базисные и расходные склады, предназначенные для хранения кислот и щелочей, должны размещаться с подветренной стороны по отношению к населенным пунктам на открытых проветриваемых участках с соблюдением соответствующей нормам СЗЗ. </w:t>
      </w:r>
    </w:p>
    <w:bookmarkEnd w:id="11"/>
    <w:bookmarkStart w:name="z12" w:id="12"/>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производственным зданиям, сооружениям и </w:t>
      </w:r>
      <w:r>
        <w:br/>
      </w:r>
      <w:r>
        <w:rPr>
          <w:rFonts w:ascii="Times New Roman"/>
          <w:b/>
          <w:i w:val="false"/>
          <w:color w:val="000000"/>
        </w:rPr>
        <w:t xml:space="preserve">
санитарно-бытовым помещениям </w:t>
      </w:r>
    </w:p>
    <w:bookmarkEnd w:id="12"/>
    <w:bookmarkStart w:name="z117" w:id="13"/>
    <w:p>
      <w:pPr>
        <w:spacing w:after="0"/>
        <w:ind w:left="0"/>
        <w:jc w:val="both"/>
      </w:pPr>
      <w:r>
        <w:rPr>
          <w:rFonts w:ascii="Times New Roman"/>
          <w:b w:val="false"/>
          <w:i w:val="false"/>
          <w:color w:val="000000"/>
          <w:sz w:val="28"/>
        </w:rPr>
        <w:t xml:space="preserve">
      13. Производственные здания, coopужения и площадки должны проектироваться с учетом требований норм технологического проектирования и 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14. Объемно-планировочные и конструктивные решения зданий должны обеспечивать поточность технологического процесса, механизацию работ и предупреждение распространения опасных и вредных производственных факторов в смежные помещения. </w:t>
      </w:r>
    </w:p>
    <w:bookmarkEnd w:id="13"/>
    <w:bookmarkStart w:name="z13" w:id="14"/>
    <w:p>
      <w:pPr>
        <w:spacing w:after="0"/>
        <w:ind w:left="0"/>
        <w:jc w:val="both"/>
      </w:pPr>
      <w:r>
        <w:rPr>
          <w:rFonts w:ascii="Times New Roman"/>
          <w:b w:val="false"/>
          <w:i w:val="false"/>
          <w:color w:val="000000"/>
          <w:sz w:val="28"/>
        </w:rPr>
        <w:t xml:space="preserve">
      15. Наружные установки, требующие периодического обслуживания рабочими, должны оборудоваться местными укрытиями от осадков, ветра, снежных и песчаных заносов, инсоляции. </w:t>
      </w:r>
      <w:r>
        <w:br/>
      </w:r>
      <w:r>
        <w:rPr>
          <w:rFonts w:ascii="Times New Roman"/>
          <w:b w:val="false"/>
          <w:i w:val="false"/>
          <w:color w:val="000000"/>
          <w:sz w:val="28"/>
        </w:rPr>
        <w:t xml:space="preserve">
      В районах с температурой воздуха в наиболее холодную пятидневку минус 40 градусов Цельсия (далее -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для рабочих, обслуживающих оборудование, контрольно-измерительные приборы (далее - КИП), средства автоматики, должны оборудоваться обогреваемые укрытия. </w:t>
      </w:r>
      <w:r>
        <w:br/>
      </w:r>
      <w:r>
        <w:rPr>
          <w:rFonts w:ascii="Times New Roman"/>
          <w:b w:val="false"/>
          <w:i w:val="false"/>
          <w:color w:val="000000"/>
          <w:sz w:val="28"/>
        </w:rPr>
        <w:t>
</w:t>
      </w:r>
      <w:r>
        <w:rPr>
          <w:rFonts w:ascii="Times New Roman"/>
          <w:b w:val="false"/>
          <w:i w:val="false"/>
          <w:color w:val="000000"/>
          <w:sz w:val="28"/>
        </w:rPr>
        <w:t xml:space="preserve">
      16. Основные рабочие места в производственных помещениях и на объектах, где возможно поступление в воздух рабочей зоны сероводорода, должны оборудоваться автоматическими газоанализаторами с сигнализацией. </w:t>
      </w:r>
      <w:r>
        <w:br/>
      </w:r>
      <w:r>
        <w:rPr>
          <w:rFonts w:ascii="Times New Roman"/>
          <w:b w:val="false"/>
          <w:i w:val="false"/>
          <w:color w:val="000000"/>
          <w:sz w:val="28"/>
        </w:rPr>
        <w:t>
</w:t>
      </w:r>
      <w:r>
        <w:rPr>
          <w:rFonts w:ascii="Times New Roman"/>
          <w:b w:val="false"/>
          <w:i w:val="false"/>
          <w:color w:val="000000"/>
          <w:sz w:val="28"/>
        </w:rPr>
        <w:t xml:space="preserve">
      17. Выходы из зданий должны быть ориентированы на сторону, где нет установок или объектов, на которых возможно выделение сероводорода. </w:t>
      </w:r>
      <w:r>
        <w:br/>
      </w:r>
      <w:r>
        <w:rPr>
          <w:rFonts w:ascii="Times New Roman"/>
          <w:b w:val="false"/>
          <w:i w:val="false"/>
          <w:color w:val="000000"/>
          <w:sz w:val="28"/>
        </w:rPr>
        <w:t>
</w:t>
      </w:r>
      <w:r>
        <w:rPr>
          <w:rFonts w:ascii="Times New Roman"/>
          <w:b w:val="false"/>
          <w:i w:val="false"/>
          <w:color w:val="000000"/>
          <w:sz w:val="28"/>
        </w:rPr>
        <w:t xml:space="preserve">
      18. В производственных помещениях с возможным выделением вредных веществ в воздух рабочей зоны должны оборудоваться общеобменной системой вентиляции (требование не распространяется на буровые установки). </w:t>
      </w:r>
      <w:r>
        <w:br/>
      </w:r>
      <w:r>
        <w:rPr>
          <w:rFonts w:ascii="Times New Roman"/>
          <w:b w:val="false"/>
          <w:i w:val="false"/>
          <w:color w:val="000000"/>
          <w:sz w:val="28"/>
        </w:rPr>
        <w:t>
</w:t>
      </w:r>
      <w:r>
        <w:rPr>
          <w:rFonts w:ascii="Times New Roman"/>
          <w:b w:val="false"/>
          <w:i w:val="false"/>
          <w:color w:val="000000"/>
          <w:sz w:val="28"/>
        </w:rPr>
        <w:t xml:space="preserve">
      19. В конструкции укрытия буровой установки должны предусматриваться открывающиеся окна. </w:t>
      </w:r>
    </w:p>
    <w:bookmarkEnd w:id="14"/>
    <w:bookmarkStart w:name="z14" w:id="15"/>
    <w:p>
      <w:pPr>
        <w:spacing w:after="0"/>
        <w:ind w:left="0"/>
        <w:jc w:val="both"/>
      </w:pPr>
      <w:r>
        <w:rPr>
          <w:rFonts w:ascii="Times New Roman"/>
          <w:b w:val="false"/>
          <w:i w:val="false"/>
          <w:color w:val="000000"/>
          <w:sz w:val="28"/>
        </w:rPr>
        <w:t xml:space="preserve">
      20. Выхлопные трубы от дизельных двигателей на буровых установках должны выводиться с учетом господствующего направления ветров на подветренную, по отношению к производственным помещениям, сторону. </w:t>
      </w:r>
      <w:r>
        <w:br/>
      </w:r>
      <w:r>
        <w:rPr>
          <w:rFonts w:ascii="Times New Roman"/>
          <w:b w:val="false"/>
          <w:i w:val="false"/>
          <w:color w:val="000000"/>
          <w:sz w:val="28"/>
        </w:rPr>
        <w:t>
</w:t>
      </w:r>
      <w:r>
        <w:rPr>
          <w:rFonts w:ascii="Times New Roman"/>
          <w:b w:val="false"/>
          <w:i w:val="false"/>
          <w:color w:val="000000"/>
          <w:sz w:val="28"/>
        </w:rPr>
        <w:t xml:space="preserve">
      21. В районах с суровым и холодным климатом (I, II и III климатические районы) входы в производственные помещения должны оборудоваться тамбурами (требование не распространяется на буровые установки). </w:t>
      </w:r>
      <w:r>
        <w:br/>
      </w:r>
      <w:r>
        <w:rPr>
          <w:rFonts w:ascii="Times New Roman"/>
          <w:b w:val="false"/>
          <w:i w:val="false"/>
          <w:color w:val="000000"/>
          <w:sz w:val="28"/>
        </w:rPr>
        <w:t>
</w:t>
      </w:r>
      <w:r>
        <w:rPr>
          <w:rFonts w:ascii="Times New Roman"/>
          <w:b w:val="false"/>
          <w:i w:val="false"/>
          <w:color w:val="000000"/>
          <w:sz w:val="28"/>
        </w:rPr>
        <w:t xml:space="preserve">
      22. Стены производственных помещений с оборудованием, генерирующим интенсивный шум и постоянным пребыванием работающих должны иметь шумопоглощающее устройство (требование не распространяется на буровые установки). </w:t>
      </w:r>
      <w:r>
        <w:br/>
      </w:r>
      <w:r>
        <w:rPr>
          <w:rFonts w:ascii="Times New Roman"/>
          <w:b w:val="false"/>
          <w:i w:val="false"/>
          <w:color w:val="000000"/>
          <w:sz w:val="28"/>
        </w:rPr>
        <w:t>
</w:t>
      </w:r>
      <w:r>
        <w:rPr>
          <w:rFonts w:ascii="Times New Roman"/>
          <w:b w:val="false"/>
          <w:i w:val="false"/>
          <w:color w:val="000000"/>
          <w:sz w:val="28"/>
        </w:rPr>
        <w:t xml:space="preserve">
      23. При проектировании буровых установок рабочая площадка должна быть шумо- и виброизолированной от редукторного помещения, силового и насосного блоков. </w:t>
      </w:r>
      <w:r>
        <w:br/>
      </w:r>
      <w:r>
        <w:rPr>
          <w:rFonts w:ascii="Times New Roman"/>
          <w:b w:val="false"/>
          <w:i w:val="false"/>
          <w:color w:val="000000"/>
          <w:sz w:val="28"/>
        </w:rPr>
        <w:t>
</w:t>
      </w:r>
      <w:r>
        <w:rPr>
          <w:rFonts w:ascii="Times New Roman"/>
          <w:b w:val="false"/>
          <w:i w:val="false"/>
          <w:color w:val="000000"/>
          <w:sz w:val="28"/>
        </w:rPr>
        <w:t xml:space="preserve">
      24. Конструкция и условия эксплуатации пола должны предусматривать предупреждение появления наледей на полу сооружений, не имеющих укрытия от метеорологических воздействий и обеспечивать своевременное удаление с поверхности пола грязи, смазочных масел, химических реагентов. </w:t>
      </w:r>
      <w:r>
        <w:br/>
      </w:r>
      <w:r>
        <w:rPr>
          <w:rFonts w:ascii="Times New Roman"/>
          <w:b w:val="false"/>
          <w:i w:val="false"/>
          <w:color w:val="000000"/>
          <w:sz w:val="28"/>
        </w:rPr>
        <w:t>
</w:t>
      </w:r>
      <w:r>
        <w:rPr>
          <w:rFonts w:ascii="Times New Roman"/>
          <w:b w:val="false"/>
          <w:i w:val="false"/>
          <w:color w:val="000000"/>
          <w:sz w:val="28"/>
        </w:rPr>
        <w:t xml:space="preserve">
      25. Конструкция пола буровой должна обеспечивать сток жидкостей, грязи, смазочных масел и химических реагентов. </w:t>
      </w:r>
      <w:r>
        <w:br/>
      </w:r>
      <w:r>
        <w:rPr>
          <w:rFonts w:ascii="Times New Roman"/>
          <w:b w:val="false"/>
          <w:i w:val="false"/>
          <w:color w:val="000000"/>
          <w:sz w:val="28"/>
        </w:rPr>
        <w:t>
</w:t>
      </w:r>
      <w:r>
        <w:rPr>
          <w:rFonts w:ascii="Times New Roman"/>
          <w:b w:val="false"/>
          <w:i w:val="false"/>
          <w:color w:val="000000"/>
          <w:sz w:val="28"/>
        </w:rPr>
        <w:t xml:space="preserve">
      26. Проекты и состояние эксплуатации систем отопления, вентиляции и кондиционирования воздуха на производственных объектах должны соответствовать требованиям действующих СНиП и иных НПА. </w:t>
      </w:r>
      <w:r>
        <w:br/>
      </w:r>
      <w:r>
        <w:rPr>
          <w:rFonts w:ascii="Times New Roman"/>
          <w:b w:val="false"/>
          <w:i w:val="false"/>
          <w:color w:val="000000"/>
          <w:sz w:val="28"/>
        </w:rPr>
        <w:t>
</w:t>
      </w:r>
      <w:r>
        <w:rPr>
          <w:rFonts w:ascii="Times New Roman"/>
          <w:b w:val="false"/>
          <w:i w:val="false"/>
          <w:color w:val="000000"/>
          <w:sz w:val="28"/>
        </w:rPr>
        <w:t xml:space="preserve">
      27. Помещения насосных по перекачке сырой нефти должны оборудоваться общеобменной приточно-вытяжной вентиляцией. При перекачке сырой нефти, содержащей свободный сероводород, от сальников насосов должны быть оборудованы местные отсосы. </w:t>
      </w:r>
      <w:r>
        <w:br/>
      </w:r>
      <w:r>
        <w:rPr>
          <w:rFonts w:ascii="Times New Roman"/>
          <w:b w:val="false"/>
          <w:i w:val="false"/>
          <w:color w:val="000000"/>
          <w:sz w:val="28"/>
        </w:rPr>
        <w:t>
</w:t>
      </w:r>
      <w:r>
        <w:rPr>
          <w:rFonts w:ascii="Times New Roman"/>
          <w:b w:val="false"/>
          <w:i w:val="false"/>
          <w:color w:val="000000"/>
          <w:sz w:val="28"/>
        </w:rPr>
        <w:t xml:space="preserve">
      28. Сальники и картеры газомоторных компрессоров должны быть оборудованы местными отсосами. </w:t>
      </w:r>
      <w:r>
        <w:br/>
      </w:r>
      <w:r>
        <w:rPr>
          <w:rFonts w:ascii="Times New Roman"/>
          <w:b w:val="false"/>
          <w:i w:val="false"/>
          <w:color w:val="000000"/>
          <w:sz w:val="28"/>
        </w:rPr>
        <w:t>
</w:t>
      </w:r>
      <w:r>
        <w:rPr>
          <w:rFonts w:ascii="Times New Roman"/>
          <w:b w:val="false"/>
          <w:i w:val="false"/>
          <w:color w:val="000000"/>
          <w:sz w:val="28"/>
        </w:rPr>
        <w:t xml:space="preserve">
      29. Погрузо-разгрузочные работы, связанные с выделением вредных веществ, должны производиться при включенной местной вентиляции. </w:t>
      </w:r>
    </w:p>
    <w:bookmarkEnd w:id="15"/>
    <w:bookmarkStart w:name="z15" w:id="16"/>
    <w:p>
      <w:pPr>
        <w:spacing w:after="0"/>
        <w:ind w:left="0"/>
        <w:jc w:val="both"/>
      </w:pPr>
      <w:r>
        <w:rPr>
          <w:rFonts w:ascii="Times New Roman"/>
          <w:b w:val="false"/>
          <w:i w:val="false"/>
          <w:color w:val="000000"/>
          <w:sz w:val="28"/>
        </w:rPr>
        <w:t xml:space="preserve">
      30. Не допускается эксплуатация производств и цехов при неисправных и отключенных системах вентиляции. </w:t>
      </w:r>
      <w:r>
        <w:br/>
      </w:r>
      <w:r>
        <w:rPr>
          <w:rFonts w:ascii="Times New Roman"/>
          <w:b w:val="false"/>
          <w:i w:val="false"/>
          <w:color w:val="000000"/>
          <w:sz w:val="28"/>
        </w:rPr>
        <w:t>
</w:t>
      </w:r>
      <w:r>
        <w:rPr>
          <w:rFonts w:ascii="Times New Roman"/>
          <w:b w:val="false"/>
          <w:i w:val="false"/>
          <w:color w:val="000000"/>
          <w:sz w:val="28"/>
        </w:rPr>
        <w:t xml:space="preserve">
      31. В районах с жарким и очень жарким климатом в служебных помещениях и в жилых комнатах общежитий вахтовых поселков должны устанавливаться кондиционеры. </w:t>
      </w:r>
      <w:r>
        <w:br/>
      </w:r>
      <w:r>
        <w:rPr>
          <w:rFonts w:ascii="Times New Roman"/>
          <w:b w:val="false"/>
          <w:i w:val="false"/>
          <w:color w:val="000000"/>
          <w:sz w:val="28"/>
        </w:rPr>
        <w:t>
</w:t>
      </w:r>
      <w:r>
        <w:rPr>
          <w:rFonts w:ascii="Times New Roman"/>
          <w:b w:val="false"/>
          <w:i w:val="false"/>
          <w:color w:val="000000"/>
          <w:sz w:val="28"/>
        </w:rPr>
        <w:t xml:space="preserve">
      32. В производственных помещениях с постоянным пребыванием рабочих, должно быть предусмотрено естественное освещение (не распространяется на буровые установки). </w:t>
      </w:r>
      <w:r>
        <w:br/>
      </w:r>
      <w:r>
        <w:rPr>
          <w:rFonts w:ascii="Times New Roman"/>
          <w:b w:val="false"/>
          <w:i w:val="false"/>
          <w:color w:val="000000"/>
          <w:sz w:val="28"/>
        </w:rPr>
        <w:t xml:space="preserve">
      Естественное и искусственное (общее и комбинированное) освещение должно соответствовать требованиям действующих СНиП. </w:t>
      </w:r>
      <w:r>
        <w:br/>
      </w:r>
      <w:r>
        <w:rPr>
          <w:rFonts w:ascii="Times New Roman"/>
          <w:b w:val="false"/>
          <w:i w:val="false"/>
          <w:color w:val="000000"/>
          <w:sz w:val="28"/>
        </w:rPr>
        <w:t>
</w:t>
      </w:r>
      <w:r>
        <w:rPr>
          <w:rFonts w:ascii="Times New Roman"/>
          <w:b w:val="false"/>
          <w:i w:val="false"/>
          <w:color w:val="000000"/>
          <w:sz w:val="28"/>
        </w:rPr>
        <w:t xml:space="preserve">
      33. При проектировании и эксплуатации искусственного освещения должны быть учтены условия среды (наличие пыли, влаги, агрессивность, взрывоопасность). </w:t>
      </w:r>
      <w:r>
        <w:br/>
      </w:r>
      <w:r>
        <w:rPr>
          <w:rFonts w:ascii="Times New Roman"/>
          <w:b w:val="false"/>
          <w:i w:val="false"/>
          <w:color w:val="000000"/>
          <w:sz w:val="28"/>
        </w:rPr>
        <w:t>
</w:t>
      </w:r>
      <w:r>
        <w:rPr>
          <w:rFonts w:ascii="Times New Roman"/>
          <w:b w:val="false"/>
          <w:i w:val="false"/>
          <w:color w:val="000000"/>
          <w:sz w:val="28"/>
        </w:rPr>
        <w:t xml:space="preserve">
      34. Разряд работ в помещениях буровых установок, насосных станциях, производственных мастерских должен определяться как производство работ внутри зданий. </w:t>
      </w:r>
      <w:r>
        <w:br/>
      </w:r>
      <w:r>
        <w:rPr>
          <w:rFonts w:ascii="Times New Roman"/>
          <w:b w:val="false"/>
          <w:i w:val="false"/>
          <w:color w:val="000000"/>
          <w:sz w:val="28"/>
        </w:rPr>
        <w:t>
</w:t>
      </w:r>
      <w:r>
        <w:rPr>
          <w:rFonts w:ascii="Times New Roman"/>
          <w:b w:val="false"/>
          <w:i w:val="false"/>
          <w:color w:val="000000"/>
          <w:sz w:val="28"/>
        </w:rPr>
        <w:t xml:space="preserve">
      35. Разряд работ, выполняемых на рабочей площадке, полатях верхового рабочего, приемном мосту и стеллажах буровых установок, в текущем и капитальном ремонтах скважин, на площадках групповых установок, установок подготовки нефти и резервуарных парков должен определять как производство работ вне зданий. </w:t>
      </w:r>
      <w:r>
        <w:br/>
      </w:r>
      <w:r>
        <w:rPr>
          <w:rFonts w:ascii="Times New Roman"/>
          <w:b w:val="false"/>
          <w:i w:val="false"/>
          <w:color w:val="000000"/>
          <w:sz w:val="28"/>
        </w:rPr>
        <w:t>
</w:t>
      </w:r>
      <w:r>
        <w:rPr>
          <w:rFonts w:ascii="Times New Roman"/>
          <w:b w:val="false"/>
          <w:i w:val="false"/>
          <w:color w:val="000000"/>
          <w:sz w:val="28"/>
        </w:rPr>
        <w:t xml:space="preserve">
      36. Освещенность рабочих поверхностей при искусственном освещении основных производственных зданий и площадок должна соответствовать нормативам, изложенным в приложении </w:t>
      </w:r>
      <w:r>
        <w:rPr>
          <w:rFonts w:ascii="Times New Roman"/>
          <w:b w:val="false"/>
          <w:i w:val="false"/>
          <w:color w:val="000000"/>
          <w:sz w:val="28"/>
        </w:rPr>
        <w:t xml:space="preserve">1 </w:t>
      </w:r>
      <w:r>
        <w:rPr>
          <w:rFonts w:ascii="Times New Roman"/>
          <w:b w:val="false"/>
          <w:i w:val="false"/>
          <w:color w:val="000000"/>
          <w:sz w:val="28"/>
        </w:rPr>
        <w:t xml:space="preserve">настоящих санитарных правил. </w:t>
      </w:r>
    </w:p>
    <w:bookmarkEnd w:id="16"/>
    <w:bookmarkStart w:name="z16" w:id="17"/>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производственным процессам и оборудованию </w:t>
      </w:r>
    </w:p>
    <w:bookmarkEnd w:id="17"/>
    <w:bookmarkStart w:name="z138" w:id="18"/>
    <w:p>
      <w:pPr>
        <w:spacing w:after="0"/>
        <w:ind w:left="0"/>
        <w:jc w:val="both"/>
      </w:pPr>
      <w:r>
        <w:rPr>
          <w:rFonts w:ascii="Times New Roman"/>
          <w:b w:val="false"/>
          <w:i w:val="false"/>
          <w:color w:val="000000"/>
          <w:sz w:val="28"/>
        </w:rPr>
        <w:t xml:space="preserve">
      37. Опрессовка труб обсадной колонны должна быть централизована. </w:t>
      </w:r>
      <w:r>
        <w:br/>
      </w:r>
      <w:r>
        <w:rPr>
          <w:rFonts w:ascii="Times New Roman"/>
          <w:b w:val="false"/>
          <w:i w:val="false"/>
          <w:color w:val="000000"/>
          <w:sz w:val="28"/>
        </w:rPr>
        <w:t>
</w:t>
      </w:r>
      <w:r>
        <w:rPr>
          <w:rFonts w:ascii="Times New Roman"/>
          <w:b w:val="false"/>
          <w:i w:val="false"/>
          <w:color w:val="000000"/>
          <w:sz w:val="28"/>
        </w:rPr>
        <w:t xml:space="preserve">
      38. Не допускается размещать на открытых площадках предприятий технологическое и силовое оборудование, требующее постоянного пребывания обслуживающего персонала. </w:t>
      </w:r>
      <w:r>
        <w:br/>
      </w:r>
      <w:r>
        <w:rPr>
          <w:rFonts w:ascii="Times New Roman"/>
          <w:b w:val="false"/>
          <w:i w:val="false"/>
          <w:color w:val="000000"/>
          <w:sz w:val="28"/>
        </w:rPr>
        <w:t>
</w:t>
      </w:r>
      <w:r>
        <w:rPr>
          <w:rFonts w:ascii="Times New Roman"/>
          <w:b w:val="false"/>
          <w:i w:val="false"/>
          <w:color w:val="000000"/>
          <w:sz w:val="28"/>
        </w:rPr>
        <w:t xml:space="preserve">
      39. Оборудование, размещенное на открытых площадках должно оснащаться средствами автоматизации, дистанционного контроля и управления, механизации ремонтных работ. </w:t>
      </w:r>
      <w:r>
        <w:br/>
      </w:r>
      <w:r>
        <w:rPr>
          <w:rFonts w:ascii="Times New Roman"/>
          <w:b w:val="false"/>
          <w:i w:val="false"/>
          <w:color w:val="000000"/>
          <w:sz w:val="28"/>
        </w:rPr>
        <w:t>
</w:t>
      </w:r>
      <w:r>
        <w:rPr>
          <w:rFonts w:ascii="Times New Roman"/>
          <w:b w:val="false"/>
          <w:i w:val="false"/>
          <w:color w:val="000000"/>
          <w:sz w:val="28"/>
        </w:rPr>
        <w:t xml:space="preserve">
      40. Сбор нефти и газа на промыслах должен быть устроен по герметизированной схеме. </w:t>
      </w:r>
      <w:r>
        <w:br/>
      </w:r>
      <w:r>
        <w:rPr>
          <w:rFonts w:ascii="Times New Roman"/>
          <w:b w:val="false"/>
          <w:i w:val="false"/>
          <w:color w:val="000000"/>
          <w:sz w:val="28"/>
        </w:rPr>
        <w:t>
</w:t>
      </w:r>
      <w:r>
        <w:rPr>
          <w:rFonts w:ascii="Times New Roman"/>
          <w:b w:val="false"/>
          <w:i w:val="false"/>
          <w:color w:val="000000"/>
          <w:sz w:val="28"/>
        </w:rPr>
        <w:t xml:space="preserve">
      41. Регулирующая и запорная арматура, расположенная в колодцах, траншеях или других заглублениях, должна иметь дистанционное управление. </w:t>
      </w:r>
      <w:r>
        <w:br/>
      </w:r>
      <w:r>
        <w:rPr>
          <w:rFonts w:ascii="Times New Roman"/>
          <w:b w:val="false"/>
          <w:i w:val="false"/>
          <w:color w:val="000000"/>
          <w:sz w:val="28"/>
        </w:rPr>
        <w:t>
</w:t>
      </w:r>
      <w:r>
        <w:rPr>
          <w:rFonts w:ascii="Times New Roman"/>
          <w:b w:val="false"/>
          <w:i w:val="false"/>
          <w:color w:val="000000"/>
          <w:sz w:val="28"/>
        </w:rPr>
        <w:t xml:space="preserve">
      42. Для определения режима работы скважин на промыслах должны быть предусмотрены системы автоматизированного дистанционного контроля. </w:t>
      </w:r>
      <w:r>
        <w:br/>
      </w:r>
      <w:r>
        <w:rPr>
          <w:rFonts w:ascii="Times New Roman"/>
          <w:b w:val="false"/>
          <w:i w:val="false"/>
          <w:color w:val="000000"/>
          <w:sz w:val="28"/>
        </w:rPr>
        <w:t>
</w:t>
      </w:r>
      <w:r>
        <w:rPr>
          <w:rFonts w:ascii="Times New Roman"/>
          <w:b w:val="false"/>
          <w:i w:val="false"/>
          <w:color w:val="000000"/>
          <w:sz w:val="28"/>
        </w:rPr>
        <w:t xml:space="preserve">
      43. Основная регулирующая и запорная арматура в резервуарных парках, на установках комплексной подготовки нефти и в других аналогичных производствах должна быть оборудована электроприводом. </w:t>
      </w:r>
      <w:r>
        <w:br/>
      </w:r>
      <w:r>
        <w:rPr>
          <w:rFonts w:ascii="Times New Roman"/>
          <w:b w:val="false"/>
          <w:i w:val="false"/>
          <w:color w:val="000000"/>
          <w:sz w:val="28"/>
        </w:rPr>
        <w:t>
</w:t>
      </w:r>
      <w:r>
        <w:rPr>
          <w:rFonts w:ascii="Times New Roman"/>
          <w:b w:val="false"/>
          <w:i w:val="false"/>
          <w:color w:val="000000"/>
          <w:sz w:val="28"/>
        </w:rPr>
        <w:t xml:space="preserve">
      44. При обработке скважин кислотами на объектах нефтедобывающей промышленности должен производиться лабораторный контроль содержания в воздухе вредных веществ. Периодичность и объем исследований должны определяться с учетом класса опасности веществ, производственных и геологических условий и согласовываться с государственными органами санитарно-эпидемиологической службы. </w:t>
      </w:r>
    </w:p>
    <w:bookmarkEnd w:id="18"/>
    <w:bookmarkStart w:name="z17" w:id="19"/>
    <w:p>
      <w:pPr>
        <w:spacing w:after="0"/>
        <w:ind w:left="0"/>
        <w:jc w:val="both"/>
      </w:pPr>
      <w:r>
        <w:rPr>
          <w:rFonts w:ascii="Times New Roman"/>
          <w:b w:val="false"/>
          <w:i w:val="false"/>
          <w:color w:val="000000"/>
          <w:sz w:val="28"/>
        </w:rPr>
        <w:t xml:space="preserve">
      45. Работы по исследованию скважин с применением радиоактивных веществ и последующему испытанию скважин должны производиться в соответствии с  приказом  Министра здравоохранения Республики Казахстан от 31 января 2003 года N </w:t>
      </w:r>
      <w:r>
        <w:rPr>
          <w:rFonts w:ascii="Times New Roman"/>
          <w:b w:val="false"/>
          <w:i w:val="false"/>
          <w:color w:val="000000"/>
          <w:sz w:val="28"/>
        </w:rPr>
        <w:t xml:space="preserve">97 </w:t>
      </w:r>
      <w:r>
        <w:rPr>
          <w:rFonts w:ascii="Times New Roman"/>
          <w:b w:val="false"/>
          <w:i w:val="false"/>
          <w:color w:val="000000"/>
          <w:sz w:val="28"/>
        </w:rPr>
        <w:t xml:space="preserve">"Об утверждении санитарных правил и норм "Санитарно-гигиенические требования по обеспечению радиационной безопасности", зарегистрированным в Реестре государственной регистрации нормативных правовых актов за N 2198 и "Нормами радиационной безопасности", утвержденными Главным государственным санитарным врачом Республики Казахстан за N 2.6.1.758-99. </w:t>
      </w:r>
      <w:r>
        <w:br/>
      </w:r>
      <w:r>
        <w:rPr>
          <w:rFonts w:ascii="Times New Roman"/>
          <w:b w:val="false"/>
          <w:i w:val="false"/>
          <w:color w:val="000000"/>
          <w:sz w:val="28"/>
        </w:rPr>
        <w:t>
</w:t>
      </w:r>
      <w:r>
        <w:rPr>
          <w:rFonts w:ascii="Times New Roman"/>
          <w:b w:val="false"/>
          <w:i w:val="false"/>
          <w:color w:val="000000"/>
          <w:sz w:val="28"/>
        </w:rPr>
        <w:t xml:space="preserve">
      46. При высоком содержании в нефти сероводорода и давлении, исключающем возможность использования обычного оборудования, должны предусматриваться и осуществляться специальные мероприятия. </w:t>
      </w:r>
      <w:r>
        <w:br/>
      </w:r>
      <w:r>
        <w:rPr>
          <w:rFonts w:ascii="Times New Roman"/>
          <w:b w:val="false"/>
          <w:i w:val="false"/>
          <w:color w:val="000000"/>
          <w:sz w:val="28"/>
        </w:rPr>
        <w:t>
</w:t>
      </w:r>
      <w:r>
        <w:rPr>
          <w:rFonts w:ascii="Times New Roman"/>
          <w:b w:val="false"/>
          <w:i w:val="false"/>
          <w:color w:val="000000"/>
          <w:sz w:val="28"/>
        </w:rPr>
        <w:t xml:space="preserve">
      47. Оборудование и аппаратура, применяемые на объектах добычи, сбора, подготовки и транспортировки нефти и газа, должны быть стойкими к сульфидно-коррозионному воздействию и быть разрешены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48. Фланцевые соединения и запорные устройства оборудования должны иметь уплотнительные прокладки, устойчивые к действию сероводорода. </w:t>
      </w:r>
      <w:r>
        <w:br/>
      </w:r>
      <w:r>
        <w:rPr>
          <w:rFonts w:ascii="Times New Roman"/>
          <w:b w:val="false"/>
          <w:i w:val="false"/>
          <w:color w:val="000000"/>
          <w:sz w:val="28"/>
        </w:rPr>
        <w:t>
</w:t>
      </w:r>
      <w:r>
        <w:rPr>
          <w:rFonts w:ascii="Times New Roman"/>
          <w:b w:val="false"/>
          <w:i w:val="false"/>
          <w:color w:val="000000"/>
          <w:sz w:val="28"/>
        </w:rPr>
        <w:t xml:space="preserve">
      49. Испытание скважин должно производиться после осуществления технологических мер по предупреждению выделения сероводорода. </w:t>
      </w:r>
    </w:p>
    <w:bookmarkEnd w:id="19"/>
    <w:bookmarkStart w:name="z18" w:id="20"/>
    <w:p>
      <w:pPr>
        <w:spacing w:after="0"/>
        <w:ind w:left="0"/>
        <w:jc w:val="both"/>
      </w:pPr>
      <w:r>
        <w:rPr>
          <w:rFonts w:ascii="Times New Roman"/>
          <w:b w:val="false"/>
          <w:i w:val="false"/>
          <w:color w:val="000000"/>
          <w:sz w:val="28"/>
        </w:rPr>
        <w:t xml:space="preserve">
      50. При проектировании и ведении буровых работ должны предусматриваться и выполняться мероприятия по: </w:t>
      </w:r>
      <w:r>
        <w:br/>
      </w:r>
      <w:r>
        <w:rPr>
          <w:rFonts w:ascii="Times New Roman"/>
          <w:b w:val="false"/>
          <w:i w:val="false"/>
          <w:color w:val="000000"/>
          <w:sz w:val="28"/>
        </w:rPr>
        <w:t xml:space="preserve">
      1) защите людей в случае возникновения аварийных ситуаций; </w:t>
      </w:r>
      <w:r>
        <w:br/>
      </w:r>
      <w:r>
        <w:rPr>
          <w:rFonts w:ascii="Times New Roman"/>
          <w:b w:val="false"/>
          <w:i w:val="false"/>
          <w:color w:val="000000"/>
          <w:sz w:val="28"/>
        </w:rPr>
        <w:t xml:space="preserve">
      2) использованию технологии, обеспечивающей нейтрализацию сероводорода в буровом растворе; </w:t>
      </w:r>
      <w:r>
        <w:br/>
      </w:r>
      <w:r>
        <w:rPr>
          <w:rFonts w:ascii="Times New Roman"/>
          <w:b w:val="false"/>
          <w:i w:val="false"/>
          <w:color w:val="000000"/>
          <w:sz w:val="28"/>
        </w:rPr>
        <w:t xml:space="preserve">
      3) контролю содержания и нейтрализации сероводорода в буровом растворе. </w:t>
      </w:r>
      <w:r>
        <w:br/>
      </w:r>
      <w:r>
        <w:rPr>
          <w:rFonts w:ascii="Times New Roman"/>
          <w:b w:val="false"/>
          <w:i w:val="false"/>
          <w:color w:val="000000"/>
          <w:sz w:val="28"/>
        </w:rPr>
        <w:t>
</w:t>
      </w:r>
      <w:r>
        <w:rPr>
          <w:rFonts w:ascii="Times New Roman"/>
          <w:b w:val="false"/>
          <w:i w:val="false"/>
          <w:color w:val="000000"/>
          <w:sz w:val="28"/>
        </w:rPr>
        <w:t xml:space="preserve">
      51. Подземный и капитальный ремонты должны проводиться при отсутствии газопроявлений и обеспечении постоянного автоматического контроля за содержанием сероводорода в воздухе рабочей зоны. </w:t>
      </w:r>
    </w:p>
    <w:bookmarkEnd w:id="20"/>
    <w:bookmarkStart w:name="z19" w:id="21"/>
    <w:p>
      <w:pPr>
        <w:spacing w:after="0"/>
        <w:ind w:left="0"/>
        <w:jc w:val="both"/>
      </w:pPr>
      <w:r>
        <w:rPr>
          <w:rFonts w:ascii="Times New Roman"/>
          <w:b w:val="false"/>
          <w:i w:val="false"/>
          <w:color w:val="000000"/>
          <w:sz w:val="28"/>
        </w:rPr>
        <w:t xml:space="preserve">
      52. В нормативно-техническую и проектно-конструкторскую документацию на оборудование, установки и объекты должны включаться: </w:t>
      </w:r>
      <w:r>
        <w:br/>
      </w:r>
      <w:r>
        <w:rPr>
          <w:rFonts w:ascii="Times New Roman"/>
          <w:b w:val="false"/>
          <w:i w:val="false"/>
          <w:color w:val="000000"/>
          <w:sz w:val="28"/>
        </w:rPr>
        <w:t xml:space="preserve">
      1) шумовые и вибрационные характеристики оборудования, определяемые в соответствии с действующими стандартами; </w:t>
      </w:r>
      <w:r>
        <w:br/>
      </w:r>
      <w:r>
        <w:rPr>
          <w:rFonts w:ascii="Times New Roman"/>
          <w:b w:val="false"/>
          <w:i w:val="false"/>
          <w:color w:val="000000"/>
          <w:sz w:val="28"/>
        </w:rPr>
        <w:t xml:space="preserve">
      2) расчетные уровни шума и вибрации на рабочих местах и в рабочих зонах; </w:t>
      </w:r>
      <w:r>
        <w:br/>
      </w:r>
      <w:r>
        <w:rPr>
          <w:rFonts w:ascii="Times New Roman"/>
          <w:b w:val="false"/>
          <w:i w:val="false"/>
          <w:color w:val="000000"/>
          <w:sz w:val="28"/>
        </w:rPr>
        <w:t xml:space="preserve">
      3) данные о предусмотренных проектом мероприятиях по защите от шума и вибрации, выполненных в соответствии с требованиями действующих НПА. </w:t>
      </w:r>
    </w:p>
    <w:bookmarkEnd w:id="21"/>
    <w:bookmarkStart w:name="z20" w:id="22"/>
    <w:p>
      <w:pPr>
        <w:spacing w:after="0"/>
        <w:ind w:left="0"/>
        <w:jc w:val="both"/>
      </w:pPr>
      <w:r>
        <w:rPr>
          <w:rFonts w:ascii="Times New Roman"/>
          <w:b w:val="false"/>
          <w:i w:val="false"/>
          <w:color w:val="000000"/>
          <w:sz w:val="28"/>
        </w:rPr>
        <w:t xml:space="preserve">
      53. Уровни общей вибрации на буровых установках после монтажа не должны превышать допустимые и регистрироваться в акте приемочной комиссии. </w:t>
      </w:r>
      <w:r>
        <w:br/>
      </w:r>
      <w:r>
        <w:rPr>
          <w:rFonts w:ascii="Times New Roman"/>
          <w:b w:val="false"/>
          <w:i w:val="false"/>
          <w:color w:val="000000"/>
          <w:sz w:val="28"/>
        </w:rPr>
        <w:t>
</w:t>
      </w:r>
      <w:r>
        <w:rPr>
          <w:rFonts w:ascii="Times New Roman"/>
          <w:b w:val="false"/>
          <w:i w:val="false"/>
          <w:color w:val="000000"/>
          <w:sz w:val="28"/>
        </w:rPr>
        <w:t xml:space="preserve">
      54. Не допускается производство спуско-подъемных операций в бурении, освоении, подземном и капитальном ремонте скважин при неполном составе вахт. </w:t>
      </w:r>
      <w:r>
        <w:br/>
      </w:r>
      <w:r>
        <w:rPr>
          <w:rFonts w:ascii="Times New Roman"/>
          <w:b w:val="false"/>
          <w:i w:val="false"/>
          <w:color w:val="000000"/>
          <w:sz w:val="28"/>
        </w:rPr>
        <w:t>
</w:t>
      </w:r>
      <w:r>
        <w:rPr>
          <w:rFonts w:ascii="Times New Roman"/>
          <w:b w:val="false"/>
          <w:i w:val="false"/>
          <w:color w:val="000000"/>
          <w:sz w:val="28"/>
        </w:rPr>
        <w:t xml:space="preserve">
      55. Для доставки работающих на объекты, расположенные на большом расстоянии (более 60 километров (далее - км) от места жительства, должны использоваться комфортабельные транспортные средства. </w:t>
      </w:r>
      <w:r>
        <w:br/>
      </w:r>
      <w:r>
        <w:rPr>
          <w:rFonts w:ascii="Times New Roman"/>
          <w:b w:val="false"/>
          <w:i w:val="false"/>
          <w:color w:val="000000"/>
          <w:sz w:val="28"/>
        </w:rPr>
        <w:t>
</w:t>
      </w:r>
      <w:r>
        <w:rPr>
          <w:rFonts w:ascii="Times New Roman"/>
          <w:b w:val="false"/>
          <w:i w:val="false"/>
          <w:color w:val="000000"/>
          <w:sz w:val="28"/>
        </w:rPr>
        <w:t xml:space="preserve">
      56. При демонтаже и монтаже буровых установок и оборудования предусматривать схему организации работ с максимальным сокращением количества и протяженности переходов. </w:t>
      </w:r>
      <w:r>
        <w:br/>
      </w:r>
      <w:r>
        <w:rPr>
          <w:rFonts w:ascii="Times New Roman"/>
          <w:b w:val="false"/>
          <w:i w:val="false"/>
          <w:color w:val="000000"/>
          <w:sz w:val="28"/>
        </w:rPr>
        <w:t>
</w:t>
      </w:r>
      <w:r>
        <w:rPr>
          <w:rFonts w:ascii="Times New Roman"/>
          <w:b w:val="false"/>
          <w:i w:val="false"/>
          <w:color w:val="000000"/>
          <w:sz w:val="28"/>
        </w:rPr>
        <w:t xml:space="preserve">
      57. При проектировании и эксплуатации бурового и нефтепромыслового оборудования должно предусматриваться соответствующее оснащение и способы ведения работ, облегчающие выполнение производственных операций. </w:t>
      </w:r>
      <w:r>
        <w:br/>
      </w:r>
      <w:r>
        <w:rPr>
          <w:rFonts w:ascii="Times New Roman"/>
          <w:b w:val="false"/>
          <w:i w:val="false"/>
          <w:color w:val="000000"/>
          <w:sz w:val="28"/>
        </w:rPr>
        <w:t>
</w:t>
      </w:r>
      <w:r>
        <w:rPr>
          <w:rFonts w:ascii="Times New Roman"/>
          <w:b w:val="false"/>
          <w:i w:val="false"/>
          <w:color w:val="000000"/>
          <w:sz w:val="28"/>
        </w:rPr>
        <w:t xml:space="preserve">
      58. Расположение и конструкция производственного оборудования должны предусматривать агрегатно-узловой метод ремонта с максимальной механизацией работ. </w:t>
      </w:r>
    </w:p>
    <w:bookmarkEnd w:id="22"/>
    <w:bookmarkStart w:name="z21" w:id="23"/>
    <w:p>
      <w:pPr>
        <w:spacing w:after="0"/>
        <w:ind w:left="0"/>
        <w:jc w:val="both"/>
      </w:pPr>
      <w:r>
        <w:rPr>
          <w:rFonts w:ascii="Times New Roman"/>
          <w:b w:val="false"/>
          <w:i w:val="false"/>
          <w:color w:val="000000"/>
          <w:sz w:val="28"/>
        </w:rPr>
        <w:t xml:space="preserve">
      59. По предупреждению загрязнения атмосферного воздуха должны разрабатываться следующие мероприятия: </w:t>
      </w:r>
      <w:r>
        <w:br/>
      </w:r>
      <w:r>
        <w:rPr>
          <w:rFonts w:ascii="Times New Roman"/>
          <w:b w:val="false"/>
          <w:i w:val="false"/>
          <w:color w:val="000000"/>
          <w:sz w:val="28"/>
        </w:rPr>
        <w:t xml:space="preserve">
      1) оборудование резервуаров в резервуарных парках современной дыхательной арматурой, обвязанной газоуравнительной системой, плавающими крышами или понтонами. При технической невозможности осуществления указанных мер должны устанавливаться диски-отражатели. Наружная поверхность резервуаров должна окрашиваться краской с высокой лучеотражающей способностью; </w:t>
      </w:r>
      <w:r>
        <w:br/>
      </w:r>
      <w:r>
        <w:rPr>
          <w:rFonts w:ascii="Times New Roman"/>
          <w:b w:val="false"/>
          <w:i w:val="false"/>
          <w:color w:val="000000"/>
          <w:sz w:val="28"/>
        </w:rPr>
        <w:t xml:space="preserve">
      2) предупреждение возможности нефтегазопроявлений при бурении и ремонте скважин; </w:t>
      </w:r>
      <w:r>
        <w:br/>
      </w:r>
      <w:r>
        <w:rPr>
          <w:rFonts w:ascii="Times New Roman"/>
          <w:b w:val="false"/>
          <w:i w:val="false"/>
          <w:color w:val="000000"/>
          <w:sz w:val="28"/>
        </w:rPr>
        <w:t xml:space="preserve">
      3) применение закрытой системы продувок аппаратов и трубопроводов; </w:t>
      </w:r>
      <w:r>
        <w:br/>
      </w:r>
      <w:r>
        <w:rPr>
          <w:rFonts w:ascii="Times New Roman"/>
          <w:b w:val="false"/>
          <w:i w:val="false"/>
          <w:color w:val="000000"/>
          <w:sz w:val="28"/>
        </w:rPr>
        <w:t xml:space="preserve">
      4) применение закрытой системы подготовки промысловых сточных вод, содержащих сероводород; </w:t>
      </w:r>
      <w:r>
        <w:br/>
      </w:r>
      <w:r>
        <w:rPr>
          <w:rFonts w:ascii="Times New Roman"/>
          <w:b w:val="false"/>
          <w:i w:val="false"/>
          <w:color w:val="000000"/>
          <w:sz w:val="28"/>
        </w:rPr>
        <w:t xml:space="preserve">
      5) обеспечение герметизации бездействующих скважин и контроль их технического состояния; </w:t>
      </w:r>
      <w:r>
        <w:br/>
      </w:r>
      <w:r>
        <w:rPr>
          <w:rFonts w:ascii="Times New Roman"/>
          <w:b w:val="false"/>
          <w:i w:val="false"/>
          <w:color w:val="000000"/>
          <w:sz w:val="28"/>
        </w:rPr>
        <w:t xml:space="preserve">
      6) обеспечение герметизации сальников запорной арматуры, скважин, трубопроводов, аппаратов и насосных агрегатов; </w:t>
      </w:r>
      <w:r>
        <w:br/>
      </w:r>
      <w:r>
        <w:rPr>
          <w:rFonts w:ascii="Times New Roman"/>
          <w:b w:val="false"/>
          <w:i w:val="false"/>
          <w:color w:val="000000"/>
          <w:sz w:val="28"/>
        </w:rPr>
        <w:t xml:space="preserve">
      7) обеспечение герметизации дренажных систем и канализационных колодцев, нефтеловушек закрытого типа; </w:t>
      </w:r>
      <w:r>
        <w:br/>
      </w:r>
      <w:r>
        <w:rPr>
          <w:rFonts w:ascii="Times New Roman"/>
          <w:b w:val="false"/>
          <w:i w:val="false"/>
          <w:color w:val="000000"/>
          <w:sz w:val="28"/>
        </w:rPr>
        <w:t xml:space="preserve">
      8) обеспечение, при возможности, утилизации попутно добываемого газа в целях сокращения его сжигания на факелах. Сжигание газа должно производиться при соблюдении процесса бессажевого горения. </w:t>
      </w:r>
    </w:p>
    <w:bookmarkEnd w:id="23"/>
    <w:bookmarkStart w:name="z22" w:id="24"/>
    <w:p>
      <w:pPr>
        <w:spacing w:after="0"/>
        <w:ind w:left="0"/>
        <w:jc w:val="both"/>
      </w:pPr>
      <w:r>
        <w:rPr>
          <w:rFonts w:ascii="Times New Roman"/>
          <w:b w:val="false"/>
          <w:i w:val="false"/>
          <w:color w:val="000000"/>
          <w:sz w:val="28"/>
        </w:rPr>
        <w:t xml:space="preserve">
      60. По предупреждению загрязнения подземных вод должны предусматриваться следующие мероприятия: </w:t>
      </w:r>
      <w:r>
        <w:br/>
      </w:r>
      <w:r>
        <w:rPr>
          <w:rFonts w:ascii="Times New Roman"/>
          <w:b w:val="false"/>
          <w:i w:val="false"/>
          <w:color w:val="000000"/>
          <w:sz w:val="28"/>
        </w:rPr>
        <w:t xml:space="preserve">
      1) промысловые сточные воды перед закачкой в продуктивные пласты должны быть очищены; </w:t>
      </w:r>
      <w:r>
        <w:br/>
      </w:r>
      <w:r>
        <w:rPr>
          <w:rFonts w:ascii="Times New Roman"/>
          <w:b w:val="false"/>
          <w:i w:val="false"/>
          <w:color w:val="000000"/>
          <w:sz w:val="28"/>
        </w:rPr>
        <w:t xml:space="preserve">
      2) захоронение нефтепромысловых сточных вод в изолированные глубокозалегающие пласты должно проводиться при соответствующем геологическом обосновании и санитарно-эпидемиологическом заключении государственного органа санитарно-эпидемиологической службы; </w:t>
      </w:r>
      <w:r>
        <w:br/>
      </w:r>
      <w:r>
        <w:rPr>
          <w:rFonts w:ascii="Times New Roman"/>
          <w:b w:val="false"/>
          <w:i w:val="false"/>
          <w:color w:val="000000"/>
          <w:sz w:val="28"/>
        </w:rPr>
        <w:t xml:space="preserve">
      3) способы захоронения нефтепромысловых сточных вод должны быть предусмотрены в проектах разработки и эксплуатации месторождений. </w:t>
      </w:r>
    </w:p>
    <w:bookmarkEnd w:id="24"/>
    <w:bookmarkStart w:name="z23" w:id="25"/>
    <w:p>
      <w:pPr>
        <w:spacing w:after="0"/>
        <w:ind w:left="0"/>
        <w:jc w:val="both"/>
      </w:pPr>
      <w:r>
        <w:rPr>
          <w:rFonts w:ascii="Times New Roman"/>
          <w:b w:val="false"/>
          <w:i w:val="false"/>
          <w:color w:val="000000"/>
          <w:sz w:val="28"/>
        </w:rPr>
        <w:t xml:space="preserve">
      61. Объекты, осуществляющие закачку в пласты производственных сточных вод, должны обеспечить контроль качества подземных и поверхностных вод в районах возможного неблагоприятного влияния закачки стоков. </w:t>
      </w:r>
      <w:r>
        <w:br/>
      </w:r>
      <w:r>
        <w:rPr>
          <w:rFonts w:ascii="Times New Roman"/>
          <w:b w:val="false"/>
          <w:i w:val="false"/>
          <w:color w:val="000000"/>
          <w:sz w:val="28"/>
        </w:rPr>
        <w:t>
</w:t>
      </w:r>
      <w:r>
        <w:rPr>
          <w:rFonts w:ascii="Times New Roman"/>
          <w:b w:val="false"/>
          <w:i w:val="false"/>
          <w:color w:val="000000"/>
          <w:sz w:val="28"/>
        </w:rPr>
        <w:t xml:space="preserve">
      62. Не допускается выпуск в водоемы нефтепромысловых сточных вод, песка, извлекаемого вместе с нефтью при ее добыче и при ремонте скважин, а также избытков бурового раствора и шлама. </w:t>
      </w:r>
      <w:r>
        <w:br/>
      </w:r>
      <w:r>
        <w:rPr>
          <w:rFonts w:ascii="Times New Roman"/>
          <w:b w:val="false"/>
          <w:i w:val="false"/>
          <w:color w:val="000000"/>
          <w:sz w:val="28"/>
        </w:rPr>
        <w:t>
</w:t>
      </w:r>
      <w:r>
        <w:rPr>
          <w:rFonts w:ascii="Times New Roman"/>
          <w:b w:val="false"/>
          <w:i w:val="false"/>
          <w:color w:val="000000"/>
          <w:sz w:val="28"/>
        </w:rPr>
        <w:t xml:space="preserve">
      63. При ведении буровых работ должна быть исключена возможность загрязнения грунтовых и подземных вод отработанным буровым раствором. </w:t>
      </w:r>
      <w:r>
        <w:br/>
      </w:r>
      <w:r>
        <w:rPr>
          <w:rFonts w:ascii="Times New Roman"/>
          <w:b w:val="false"/>
          <w:i w:val="false"/>
          <w:color w:val="000000"/>
          <w:sz w:val="28"/>
        </w:rPr>
        <w:t xml:space="preserve">
      64. В проекте разработки месторождений должны предусматриваться мероприятия по предупреждению загрязнения поверхностных и подземных вод поверхностно-активными веществами (далее - ПАВ) и химическими реагентами, применяемыми для интенсификации добычи нефти, при бурении скважин и в других производственных процессах. </w:t>
      </w:r>
    </w:p>
    <w:bookmarkEnd w:id="25"/>
    <w:bookmarkStart w:name="z24" w:id="26"/>
    <w:p>
      <w:pPr>
        <w:spacing w:after="0"/>
        <w:ind w:left="0"/>
        <w:jc w:val="both"/>
      </w:pPr>
      <w:r>
        <w:rPr>
          <w:rFonts w:ascii="Times New Roman"/>
          <w:b w:val="false"/>
          <w:i w:val="false"/>
          <w:color w:val="000000"/>
          <w:sz w:val="28"/>
        </w:rPr>
        <w:t xml:space="preserve">
      65. Не допускается слив растворов и сточных вод, содержащих ПАВ, в системы общей и промышленной канализации без предварительной очистки. </w:t>
      </w:r>
      <w:r>
        <w:br/>
      </w:r>
      <w:r>
        <w:rPr>
          <w:rFonts w:ascii="Times New Roman"/>
          <w:b w:val="false"/>
          <w:i w:val="false"/>
          <w:color w:val="000000"/>
          <w:sz w:val="28"/>
        </w:rPr>
        <w:t>
</w:t>
      </w:r>
      <w:r>
        <w:rPr>
          <w:rFonts w:ascii="Times New Roman"/>
          <w:b w:val="false"/>
          <w:i w:val="false"/>
          <w:color w:val="000000"/>
          <w:sz w:val="28"/>
        </w:rPr>
        <w:t xml:space="preserve">
      66. Объекты, применяющие ПАВ и другие химические реагенты, обязаны обеспечить соответствующий контроль за качеством поверхностных и подземных вод, а также сточных вод, закачиваемых в пласты. </w:t>
      </w:r>
      <w:r>
        <w:br/>
      </w:r>
      <w:r>
        <w:rPr>
          <w:rFonts w:ascii="Times New Roman"/>
          <w:b w:val="false"/>
          <w:i w:val="false"/>
          <w:color w:val="000000"/>
          <w:sz w:val="28"/>
        </w:rPr>
        <w:t>
</w:t>
      </w:r>
      <w:r>
        <w:rPr>
          <w:rFonts w:ascii="Times New Roman"/>
          <w:b w:val="false"/>
          <w:i w:val="false"/>
          <w:color w:val="000000"/>
          <w:sz w:val="28"/>
        </w:rPr>
        <w:t xml:space="preserve">
      67. Не допускается применение ПАВ и полимеров, для которых не установлены предельно допустимые концентрации для воды водоемов. </w:t>
      </w:r>
      <w:r>
        <w:br/>
      </w:r>
      <w:r>
        <w:rPr>
          <w:rFonts w:ascii="Times New Roman"/>
          <w:b w:val="false"/>
          <w:i w:val="false"/>
          <w:color w:val="000000"/>
          <w:sz w:val="28"/>
        </w:rPr>
        <w:t>
</w:t>
      </w:r>
      <w:r>
        <w:rPr>
          <w:rFonts w:ascii="Times New Roman"/>
          <w:b w:val="false"/>
          <w:i w:val="false"/>
          <w:color w:val="000000"/>
          <w:sz w:val="28"/>
        </w:rPr>
        <w:t xml:space="preserve">
      68. Проекты разработки и освоения месторождений, строительства, реконструкции и эксплуатации отдельных производственных объектов должны содержать мероприятия по предупреждению загрязнения почвы, рекультивации земель и сохранению плодородного слоя почвы. </w:t>
      </w:r>
    </w:p>
    <w:bookmarkEnd w:id="26"/>
    <w:bookmarkStart w:name="z25" w:id="27"/>
    <w:p>
      <w:pPr>
        <w:spacing w:after="0"/>
        <w:ind w:left="0"/>
        <w:jc w:val="both"/>
      </w:pPr>
      <w:r>
        <w:rPr>
          <w:rFonts w:ascii="Times New Roman"/>
          <w:b w:val="false"/>
          <w:i w:val="false"/>
          <w:color w:val="000000"/>
          <w:sz w:val="28"/>
        </w:rPr>
        <w:t xml:space="preserve">
      69. Производственные отходы должны уничтожаться в специально отведенных местах. Должна быть предусмотрена автоматическая остановка насосов, перекачивающих нефть, сточные воды, содержащие ПАВ и химические реагенты, в случае понижения или превышения в системах давления, установленного технологическим регламентом. </w:t>
      </w:r>
      <w:r>
        <w:br/>
      </w:r>
      <w:r>
        <w:rPr>
          <w:rFonts w:ascii="Times New Roman"/>
          <w:b w:val="false"/>
          <w:i w:val="false"/>
          <w:color w:val="000000"/>
          <w:sz w:val="28"/>
        </w:rPr>
        <w:t>
</w:t>
      </w:r>
      <w:r>
        <w:rPr>
          <w:rFonts w:ascii="Times New Roman"/>
          <w:b w:val="false"/>
          <w:i w:val="false"/>
          <w:color w:val="000000"/>
          <w:sz w:val="28"/>
        </w:rPr>
        <w:t xml:space="preserve">
      70. Нефть и сточные воды, разлитые при авариях, должны откачиваться в емкости, а места разлива - нейтрализовать с последующим восстановлением почвы. </w:t>
      </w:r>
      <w:r>
        <w:br/>
      </w:r>
      <w:r>
        <w:rPr>
          <w:rFonts w:ascii="Times New Roman"/>
          <w:b w:val="false"/>
          <w:i w:val="false"/>
          <w:color w:val="000000"/>
          <w:sz w:val="28"/>
        </w:rPr>
        <w:t>
</w:t>
      </w:r>
      <w:r>
        <w:rPr>
          <w:rFonts w:ascii="Times New Roman"/>
          <w:b w:val="false"/>
          <w:i w:val="false"/>
          <w:color w:val="000000"/>
          <w:sz w:val="28"/>
        </w:rPr>
        <w:t xml:space="preserve">
      71. При ремонте нефтяных скважин должны использовать герметичные емкости для сбора изливающейся из скважин жидкости с последующей утилизацией или нейтрализацией. </w:t>
      </w:r>
      <w:r>
        <w:br/>
      </w:r>
      <w:r>
        <w:rPr>
          <w:rFonts w:ascii="Times New Roman"/>
          <w:b w:val="false"/>
          <w:i w:val="false"/>
          <w:color w:val="000000"/>
          <w:sz w:val="28"/>
        </w:rPr>
        <w:t>
</w:t>
      </w:r>
      <w:r>
        <w:rPr>
          <w:rFonts w:ascii="Times New Roman"/>
          <w:b w:val="false"/>
          <w:i w:val="false"/>
          <w:color w:val="000000"/>
          <w:sz w:val="28"/>
        </w:rPr>
        <w:t xml:space="preserve">
      72. При проектировании и эксплуатации производственных объектов следует предусматривать и осуществлять комплекс мероприятий по предупреждению коррозии производственного оборудования. </w:t>
      </w:r>
      <w:r>
        <w:br/>
      </w:r>
      <w:r>
        <w:rPr>
          <w:rFonts w:ascii="Times New Roman"/>
          <w:b w:val="false"/>
          <w:i w:val="false"/>
          <w:color w:val="000000"/>
          <w:sz w:val="28"/>
        </w:rPr>
        <w:t>
</w:t>
      </w:r>
      <w:r>
        <w:rPr>
          <w:rFonts w:ascii="Times New Roman"/>
          <w:b w:val="false"/>
          <w:i w:val="false"/>
          <w:color w:val="000000"/>
          <w:sz w:val="28"/>
        </w:rPr>
        <w:t xml:space="preserve">
      73. При добыче нефти с высоким содержанием сероводорода, газ от технологических аппаратов и оборудования при их остановке на ремонт, наладке или пуске должен быть направлен через огневой преградитель на сжигание, в газосборную сеть или в закрытую систему с последующей его нейтрализацией. </w:t>
      </w:r>
      <w:r>
        <w:br/>
      </w:r>
      <w:r>
        <w:rPr>
          <w:rFonts w:ascii="Times New Roman"/>
          <w:b w:val="false"/>
          <w:i w:val="false"/>
          <w:color w:val="000000"/>
          <w:sz w:val="28"/>
        </w:rPr>
        <w:t>
</w:t>
      </w:r>
      <w:r>
        <w:rPr>
          <w:rFonts w:ascii="Times New Roman"/>
          <w:b w:val="false"/>
          <w:i w:val="false"/>
          <w:color w:val="000000"/>
          <w:sz w:val="28"/>
        </w:rPr>
        <w:t xml:space="preserve">
      74. На территориях месторождений и прилегающих районов, движение специальных автомобильных и технологических транспортных средств, должно осуществляться по строго определенным маршрутам, предусмотренным проектом разработки и освоения месторождений. </w:t>
      </w:r>
      <w:r>
        <w:br/>
      </w:r>
      <w:r>
        <w:rPr>
          <w:rFonts w:ascii="Times New Roman"/>
          <w:b w:val="false"/>
          <w:i w:val="false"/>
          <w:color w:val="000000"/>
          <w:sz w:val="28"/>
        </w:rPr>
        <w:t>
</w:t>
      </w:r>
      <w:r>
        <w:rPr>
          <w:rFonts w:ascii="Times New Roman"/>
          <w:b w:val="false"/>
          <w:i w:val="false"/>
          <w:color w:val="000000"/>
          <w:sz w:val="28"/>
        </w:rPr>
        <w:t xml:space="preserve">
      75. Обо всех случаях аварий, повлекших загрязнение объектов окружающей среды, руководители предприятий должны немедленно информировать государственные органы, осуществляющие деятельность в области обеспечения санитарно-эпидемиологического благополучия населения. </w:t>
      </w:r>
    </w:p>
    <w:bookmarkEnd w:id="27"/>
    <w:bookmarkStart w:name="z26" w:id="28"/>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санитарно-бытовым помещениям </w:t>
      </w:r>
    </w:p>
    <w:bookmarkEnd w:id="28"/>
    <w:bookmarkStart w:name="z167" w:id="29"/>
    <w:p>
      <w:pPr>
        <w:spacing w:after="0"/>
        <w:ind w:left="0"/>
        <w:jc w:val="both"/>
      </w:pPr>
      <w:r>
        <w:rPr>
          <w:rFonts w:ascii="Times New Roman"/>
          <w:b w:val="false"/>
          <w:i w:val="false"/>
          <w:color w:val="000000"/>
          <w:sz w:val="28"/>
        </w:rPr>
        <w:t xml:space="preserve">
      76. Производственные объекты должны быть оборудованы вспомогательными и санитарно-бытовыми помещениями, состав которых должен соответствовать требованиям действующих СНиН. </w:t>
      </w:r>
      <w:r>
        <w:br/>
      </w:r>
      <w:r>
        <w:rPr>
          <w:rFonts w:ascii="Times New Roman"/>
          <w:b w:val="false"/>
          <w:i w:val="false"/>
          <w:color w:val="000000"/>
          <w:sz w:val="28"/>
        </w:rPr>
        <w:t>
</w:t>
      </w:r>
      <w:r>
        <w:rPr>
          <w:rFonts w:ascii="Times New Roman"/>
          <w:b w:val="false"/>
          <w:i w:val="false"/>
          <w:color w:val="000000"/>
          <w:sz w:val="28"/>
        </w:rPr>
        <w:t xml:space="preserve">
      77. В соответствии со спецификой производств (объектов) вспомогательные и санитарно-бытовые помещения должны размещаться в стационарном или передвижном исполнении с учетом климато-географических особенностей района ведения работ. </w:t>
      </w:r>
      <w:r>
        <w:br/>
      </w:r>
      <w:r>
        <w:rPr>
          <w:rFonts w:ascii="Times New Roman"/>
          <w:b w:val="false"/>
          <w:i w:val="false"/>
          <w:color w:val="000000"/>
          <w:sz w:val="28"/>
        </w:rPr>
        <w:t>
</w:t>
      </w:r>
      <w:r>
        <w:rPr>
          <w:rFonts w:ascii="Times New Roman"/>
          <w:b w:val="false"/>
          <w:i w:val="false"/>
          <w:color w:val="000000"/>
          <w:sz w:val="28"/>
        </w:rPr>
        <w:t xml:space="preserve">
      78. При бурении скважин и эксплуатации месторождений на производственных объектах санитарно-бытовые помещения и устройства должны соответствовать приложению </w:t>
      </w:r>
      <w:r>
        <w:rPr>
          <w:rFonts w:ascii="Times New Roman"/>
          <w:b w:val="false"/>
          <w:i w:val="false"/>
          <w:color w:val="000000"/>
          <w:sz w:val="28"/>
        </w:rPr>
        <w:t xml:space="preserve">2 </w:t>
      </w:r>
      <w:r>
        <w:rPr>
          <w:rFonts w:ascii="Times New Roman"/>
          <w:b w:val="false"/>
          <w:i w:val="false"/>
          <w:color w:val="000000"/>
          <w:sz w:val="28"/>
        </w:rPr>
        <w:t xml:space="preserve">к настоящим санитарным правилам. </w:t>
      </w:r>
    </w:p>
    <w:bookmarkEnd w:id="29"/>
    <w:bookmarkStart w:name="z27" w:id="30"/>
    <w:p>
      <w:pPr>
        <w:spacing w:after="0"/>
        <w:ind w:left="0"/>
        <w:jc w:val="both"/>
      </w:pPr>
      <w:r>
        <w:rPr>
          <w:rFonts w:ascii="Times New Roman"/>
          <w:b w:val="false"/>
          <w:i w:val="false"/>
          <w:color w:val="000000"/>
          <w:sz w:val="28"/>
        </w:rPr>
        <w:t xml:space="preserve">
      79. Работники объектов нефтедобывающей промышленности должны проходить предварительные, при поступлении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в соответствии с  приказом  Министра здравоохранения Республики Казахстан от 12 марта 2004 года N </w:t>
      </w:r>
      <w:r>
        <w:rPr>
          <w:rFonts w:ascii="Times New Roman"/>
          <w:b w:val="false"/>
          <w:i w:val="false"/>
          <w:color w:val="000000"/>
          <w:sz w:val="28"/>
        </w:rPr>
        <w:t xml:space="preserve">243 </w:t>
      </w:r>
      <w:r>
        <w:rPr>
          <w:rFonts w:ascii="Times New Roman"/>
          <w:b w:val="false"/>
          <w:i w:val="false"/>
          <w:color w:val="000000"/>
          <w:sz w:val="28"/>
        </w:rPr>
        <w:t xml:space="preserve">"Об утверждении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зарегистрированный в Реестре государственной регистрации нормативных правовых актов Республики Казахстан за N 2780. </w:t>
      </w:r>
      <w:r>
        <w:br/>
      </w:r>
      <w:r>
        <w:rPr>
          <w:rFonts w:ascii="Times New Roman"/>
          <w:b w:val="false"/>
          <w:i w:val="false"/>
          <w:color w:val="000000"/>
          <w:sz w:val="28"/>
        </w:rPr>
        <w:t>
</w:t>
      </w:r>
      <w:r>
        <w:rPr>
          <w:rFonts w:ascii="Times New Roman"/>
          <w:b w:val="false"/>
          <w:i w:val="false"/>
          <w:color w:val="000000"/>
          <w:sz w:val="28"/>
        </w:rPr>
        <w:t xml:space="preserve">
      80. Работающие должны быть обеспечены питьевой водой, соответствующей </w:t>
      </w:r>
      <w:r>
        <w:rPr>
          <w:rFonts w:ascii="Times New Roman"/>
          <w:b w:val="false"/>
          <w:i w:val="false"/>
          <w:color w:val="000000"/>
          <w:sz w:val="28"/>
        </w:rPr>
        <w:t xml:space="preserve">требованиям </w:t>
      </w:r>
      <w:r>
        <w:rPr>
          <w:rFonts w:ascii="Times New Roman"/>
          <w:b w:val="false"/>
          <w:i w:val="false"/>
          <w:color w:val="000000"/>
          <w:sz w:val="28"/>
        </w:rPr>
        <w:t xml:space="preserve">действующих нормативных правовых актов. </w:t>
      </w:r>
    </w:p>
    <w:bookmarkEnd w:id="30"/>
    <w:bookmarkStart w:name="z28" w:id="31"/>
    <w:p>
      <w:pPr>
        <w:spacing w:after="0"/>
        <w:ind w:left="0"/>
        <w:jc w:val="both"/>
      </w:pPr>
      <w:r>
        <w:rPr>
          <w:rFonts w:ascii="Times New Roman"/>
          <w:b w:val="false"/>
          <w:i w:val="false"/>
          <w:color w:val="000000"/>
          <w:sz w:val="28"/>
        </w:rPr>
        <w:t xml:space="preserve">
      81. Специализированные службы или объекты, осуществляющие хозяйственно-питьевое водоснабжение рабочих нефтяной промышленности должны проводить лабораторный контроль качества воды, а при водоснабжении привозной водой должны иметь питьевые станции для заполнения, мытья и дезинфекции емкостей, предназначенных для доставки и хранения питьевой воды. </w:t>
      </w:r>
      <w:r>
        <w:br/>
      </w:r>
      <w:r>
        <w:rPr>
          <w:rFonts w:ascii="Times New Roman"/>
          <w:b w:val="false"/>
          <w:i w:val="false"/>
          <w:color w:val="000000"/>
          <w:sz w:val="28"/>
        </w:rPr>
        <w:t xml:space="preserve">
      Нормы водопотребления должны приниматься с учетом расхода воды на санитарное оборудование и устройства согласно группе и санитарной характеристике производственных процессов. </w:t>
      </w:r>
      <w:r>
        <w:br/>
      </w:r>
      <w:r>
        <w:rPr>
          <w:rFonts w:ascii="Times New Roman"/>
          <w:b w:val="false"/>
          <w:i w:val="false"/>
          <w:color w:val="000000"/>
          <w:sz w:val="28"/>
        </w:rPr>
        <w:t>
</w:t>
      </w:r>
      <w:r>
        <w:rPr>
          <w:rFonts w:ascii="Times New Roman"/>
          <w:b w:val="false"/>
          <w:i w:val="false"/>
          <w:color w:val="000000"/>
          <w:sz w:val="28"/>
        </w:rPr>
        <w:t xml:space="preserve">
      82. Рабочие с разъездным характером труда и работающие на не обустроенных объектах (рабочие вышкомонтажных бригад, бригад текущего и капитального ремонта скважин) должны иметь индивидуальные фляжки для питьевой воды. </w:t>
      </w:r>
    </w:p>
    <w:bookmarkEnd w:id="31"/>
    <w:bookmarkStart w:name="z29" w:id="32"/>
    <w:p>
      <w:pPr>
        <w:spacing w:after="0"/>
        <w:ind w:left="0"/>
        <w:jc w:val="both"/>
      </w:pPr>
      <w:r>
        <w:rPr>
          <w:rFonts w:ascii="Times New Roman"/>
          <w:b w:val="false"/>
          <w:i w:val="false"/>
          <w:color w:val="000000"/>
          <w:sz w:val="28"/>
        </w:rPr>
        <w:t xml:space="preserve">
      83. На производственных объектах на открытом воздухе в условиях жаркого климата (при внешних температурах выше плюс 36  </w:t>
      </w:r>
      <w:r>
        <w:rPr>
          <w:rFonts w:ascii="Times New Roman"/>
          <w:b w:val="false"/>
          <w:i w:val="false"/>
          <w:color w:val="000000"/>
          <w:vertAlign w:val="superscript"/>
        </w:rPr>
        <w:t xml:space="preserve">0 </w:t>
      </w:r>
      <w:r>
        <w:rPr>
          <w:rFonts w:ascii="Times New Roman"/>
          <w:b w:val="false"/>
          <w:i w:val="false"/>
          <w:color w:val="000000"/>
          <w:sz w:val="28"/>
        </w:rPr>
        <w:t xml:space="preserve">С) работники должны быть обеспечены напитками, позволяющие оптимизировать питьевой режим (зеленый чай, отвары из сухофруктов, газированная или минеральная вода). </w:t>
      </w:r>
      <w:r>
        <w:br/>
      </w:r>
      <w:r>
        <w:rPr>
          <w:rFonts w:ascii="Times New Roman"/>
          <w:b w:val="false"/>
          <w:i w:val="false"/>
          <w:color w:val="000000"/>
          <w:sz w:val="28"/>
        </w:rPr>
        <w:t>
</w:t>
      </w:r>
      <w:r>
        <w:rPr>
          <w:rFonts w:ascii="Times New Roman"/>
          <w:b w:val="false"/>
          <w:i w:val="false"/>
          <w:color w:val="000000"/>
          <w:sz w:val="28"/>
        </w:rPr>
        <w:t xml:space="preserve">
      84. Общежития для проживания работающих при вахтово-экспедиционном методе ведения работ должны соответствовать действующим НПА, специальным или типовым проектам. Положение распространяется на типовые модульные блоки и передвижные вагончики-общежития. Количество мест в жилых помещениях не должно превышать предусмотренных проектом. </w:t>
      </w:r>
      <w:r>
        <w:br/>
      </w:r>
      <w:r>
        <w:rPr>
          <w:rFonts w:ascii="Times New Roman"/>
          <w:b w:val="false"/>
          <w:i w:val="false"/>
          <w:color w:val="000000"/>
          <w:sz w:val="28"/>
        </w:rPr>
        <w:t>
</w:t>
      </w:r>
      <w:r>
        <w:rPr>
          <w:rFonts w:ascii="Times New Roman"/>
          <w:b w:val="false"/>
          <w:i w:val="false"/>
          <w:color w:val="000000"/>
          <w:sz w:val="28"/>
        </w:rPr>
        <w:t xml:space="preserve">
      85. На размещение вахтового поселка должно быть санитарно-эпидемиологическое заключение государственного органа санитарно-эпидемиологической службы. </w:t>
      </w:r>
    </w:p>
    <w:bookmarkEnd w:id="32"/>
    <w:bookmarkStart w:name="z30" w:id="33"/>
    <w:p>
      <w:pPr>
        <w:spacing w:after="0"/>
        <w:ind w:left="0"/>
        <w:jc w:val="both"/>
      </w:pPr>
      <w:r>
        <w:rPr>
          <w:rFonts w:ascii="Times New Roman"/>
          <w:b w:val="false"/>
          <w:i w:val="false"/>
          <w:color w:val="000000"/>
          <w:sz w:val="28"/>
        </w:rPr>
        <w:t xml:space="preserve">
      86. Работающие всех производственных объектов должны обеспечиваться горячим питанием. Расстояние до столовых не должно превышать 300 метров (далее - м), а на производствах с непрерывным технологическим процессом и, соответственно, с не регламентированным обеденным перерывом для работающих - 75 м. При доставке горячего питания на объекты, должны быть организованы пункты приема пищи. Условия доставки и условия в пунктах приема пищи следует согласовывать с государственными органами санитарно-эпидемиологической службы, работающих в буровых бригадах в комплексе обустройства буровой установки должна быть оборудована столовая (вагон-столовая). Допускается организация питания путем доставки пищи из базовой столовой на буровую, с раздачей и приемом пищи в специально выделенном помещении. </w:t>
      </w:r>
    </w:p>
    <w:bookmarkEnd w:id="33"/>
    <w:bookmarkStart w:name="z31" w:id="34"/>
    <w:p>
      <w:pPr>
        <w:spacing w:after="0"/>
        <w:ind w:left="0"/>
        <w:jc w:val="both"/>
      </w:pPr>
      <w:r>
        <w:rPr>
          <w:rFonts w:ascii="Times New Roman"/>
          <w:b w:val="false"/>
          <w:i w:val="false"/>
          <w:color w:val="000000"/>
          <w:sz w:val="28"/>
        </w:rPr>
        <w:t xml:space="preserve">
      87. Для работающих в вышкомонтажных бригадах, рабочих промысловых объектов и занятых ремонтом скважин, строительством трубопроводов должны организовываться передвижные столовые непосредственно на месте ведения работ. Допускается организация питания путем доставки пищи из базовой столовой к месту работ с раздачей и приемом пищи в специально выделенном помещении, а также - организация питания в стационарных столовых на промыслах, если расстояние до столовой от места ведения работ не более 300 м. </w:t>
      </w:r>
    </w:p>
    <w:bookmarkEnd w:id="34"/>
    <w:bookmarkStart w:name="z32" w:id="35"/>
    <w:p>
      <w:pPr>
        <w:spacing w:after="0"/>
        <w:ind w:left="0"/>
        <w:jc w:val="both"/>
      </w:pPr>
      <w:r>
        <w:rPr>
          <w:rFonts w:ascii="Times New Roman"/>
          <w:b w:val="false"/>
          <w:i w:val="false"/>
          <w:color w:val="000000"/>
          <w:sz w:val="28"/>
        </w:rPr>
        <w:t xml:space="preserve">
      88. Работающие должны быть обеспечены специальной одеждой, обувью и средствами индивидуальной защиты в соответствии с действующими отраслевыми нормами для объектов нефтедобывающей промышленности. </w:t>
      </w:r>
      <w:r>
        <w:br/>
      </w:r>
      <w:r>
        <w:rPr>
          <w:rFonts w:ascii="Times New Roman"/>
          <w:b w:val="false"/>
          <w:i w:val="false"/>
          <w:color w:val="000000"/>
          <w:sz w:val="28"/>
        </w:rPr>
        <w:t>
</w:t>
      </w:r>
      <w:r>
        <w:rPr>
          <w:rFonts w:ascii="Times New Roman"/>
          <w:b w:val="false"/>
          <w:i w:val="false"/>
          <w:color w:val="000000"/>
          <w:sz w:val="28"/>
        </w:rPr>
        <w:t xml:space="preserve">
      89. В составе производственных объектов должны быть централизованные службы, обеспечивающие химическую чистку, стирку и ремонт специальной одежды и обуви. </w:t>
      </w:r>
      <w:r>
        <w:br/>
      </w:r>
      <w:r>
        <w:rPr>
          <w:rFonts w:ascii="Times New Roman"/>
          <w:b w:val="false"/>
          <w:i w:val="false"/>
          <w:color w:val="000000"/>
          <w:sz w:val="28"/>
        </w:rPr>
        <w:t>
</w:t>
      </w:r>
      <w:r>
        <w:rPr>
          <w:rFonts w:ascii="Times New Roman"/>
          <w:b w:val="false"/>
          <w:i w:val="false"/>
          <w:color w:val="000000"/>
          <w:sz w:val="28"/>
        </w:rPr>
        <w:t xml:space="preserve">
      90. Работники объектов нефтедобывающей промышленности должны быть обеспечены медико-санитарным обслуживанием. </w:t>
      </w:r>
      <w:r>
        <w:br/>
      </w:r>
      <w:r>
        <w:rPr>
          <w:rFonts w:ascii="Times New Roman"/>
          <w:b w:val="false"/>
          <w:i w:val="false"/>
          <w:color w:val="000000"/>
          <w:sz w:val="28"/>
        </w:rPr>
        <w:t>
</w:t>
      </w:r>
      <w:r>
        <w:rPr>
          <w:rFonts w:ascii="Times New Roman"/>
          <w:b w:val="false"/>
          <w:i w:val="false"/>
          <w:color w:val="000000"/>
          <w:sz w:val="28"/>
        </w:rPr>
        <w:t xml:space="preserve">
      91. Объекты, на которых складируют, хранят и используют концентрированные растворы кислот и щелочей, кристаллическую и безводную каустическую соду (буровые установки и установки по капитальному ремонту скважин), должны обеспечивать механизацию работ и иметь неприкосновенный запас нейтрализующих растворов и воды (не менее 200 литров). Неприкосновенный запас воды должен обновляться при каждом поступлении воды на объект. </w:t>
      </w:r>
      <w:r>
        <w:br/>
      </w:r>
      <w:r>
        <w:rPr>
          <w:rFonts w:ascii="Times New Roman"/>
          <w:b w:val="false"/>
          <w:i w:val="false"/>
          <w:color w:val="000000"/>
          <w:sz w:val="28"/>
        </w:rPr>
        <w:t>
</w:t>
      </w:r>
      <w:r>
        <w:rPr>
          <w:rFonts w:ascii="Times New Roman"/>
          <w:b w:val="false"/>
          <w:i w:val="false"/>
          <w:color w:val="000000"/>
          <w:sz w:val="28"/>
        </w:rPr>
        <w:t xml:space="preserve">
      92. Конструкция и схемы монтажа склада на буровых установках и других объектах должны исключать возможность загрязнения почвы химическими реагентами, применяемыми для приготовления промывочных жидкостей, обработки призабойной зоны и т. п. </w:t>
      </w:r>
    </w:p>
    <w:bookmarkEnd w:id="35"/>
    <w:bookmarkStart w:name="z33" w:id="3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условиям труда и бытового        </w:t>
      </w:r>
      <w:r>
        <w:br/>
      </w:r>
      <w:r>
        <w:rPr>
          <w:rFonts w:ascii="Times New Roman"/>
          <w:b w:val="false"/>
          <w:i w:val="false"/>
          <w:color w:val="000000"/>
          <w:sz w:val="28"/>
        </w:rPr>
        <w:t xml:space="preserve">
обслуживания на объектах           </w:t>
      </w:r>
      <w:r>
        <w:br/>
      </w:r>
      <w:r>
        <w:rPr>
          <w:rFonts w:ascii="Times New Roman"/>
          <w:b w:val="false"/>
          <w:i w:val="false"/>
          <w:color w:val="000000"/>
          <w:sz w:val="28"/>
        </w:rPr>
        <w:t xml:space="preserve">
нефтедобывающей промышленности"    </w:t>
      </w:r>
    </w:p>
    <w:bookmarkEnd w:id="36"/>
    <w:p>
      <w:pPr>
        <w:spacing w:after="0"/>
        <w:ind w:left="0"/>
        <w:jc w:val="left"/>
      </w:pPr>
      <w:r>
        <w:rPr>
          <w:rFonts w:ascii="Times New Roman"/>
          <w:b/>
          <w:i w:val="false"/>
          <w:color w:val="000000"/>
        </w:rPr>
        <w:t xml:space="preserve"> Нормы освещенности рабочих поверхностей при </w:t>
      </w:r>
      <w:r>
        <w:br/>
      </w:r>
      <w:r>
        <w:rPr>
          <w:rFonts w:ascii="Times New Roman"/>
          <w:b/>
          <w:i w:val="false"/>
          <w:color w:val="000000"/>
        </w:rPr>
        <w:t xml:space="preserve">
искусственном освещении основных производственных </w:t>
      </w:r>
      <w:r>
        <w:br/>
      </w:r>
      <w:r>
        <w:rPr>
          <w:rFonts w:ascii="Times New Roman"/>
          <w:b/>
          <w:i w:val="false"/>
          <w:color w:val="000000"/>
        </w:rPr>
        <w:t xml:space="preserve">
зданий и площадок в нефтедобывающей промышленности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3813"/>
        <w:gridCol w:w="4133"/>
      </w:tblGrid>
      <w:tr>
        <w:trPr>
          <w:trHeight w:val="169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объекта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Разряд </w:t>
            </w:r>
            <w:r>
              <w:br/>
            </w:r>
            <w:r>
              <w:rPr>
                <w:rFonts w:ascii="Times New Roman"/>
                <w:b w:val="false"/>
                <w:i w:val="false"/>
                <w:color w:val="000000"/>
                <w:sz w:val="20"/>
              </w:rPr>
              <w:t xml:space="preserve">
работ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Освещенность </w:t>
            </w:r>
            <w:r>
              <w:br/>
            </w:r>
            <w:r>
              <w:rPr>
                <w:rFonts w:ascii="Times New Roman"/>
                <w:b w:val="false"/>
                <w:i w:val="false"/>
                <w:color w:val="000000"/>
                <w:sz w:val="20"/>
              </w:rPr>
              <w:t xml:space="preserve">
при общем </w:t>
            </w:r>
            <w:r>
              <w:br/>
            </w:r>
            <w:r>
              <w:rPr>
                <w:rFonts w:ascii="Times New Roman"/>
                <w:b w:val="false"/>
                <w:i w:val="false"/>
                <w:color w:val="000000"/>
                <w:sz w:val="20"/>
              </w:rPr>
              <w:t xml:space="preserve">
освещении </w:t>
            </w:r>
            <w:r>
              <w:br/>
            </w:r>
            <w:r>
              <w:rPr>
                <w:rFonts w:ascii="Times New Roman"/>
                <w:b w:val="false"/>
                <w:i w:val="false"/>
                <w:color w:val="000000"/>
                <w:sz w:val="20"/>
              </w:rPr>
              <w:t xml:space="preserve">
лампами </w:t>
            </w:r>
            <w:r>
              <w:br/>
            </w:r>
            <w:r>
              <w:rPr>
                <w:rFonts w:ascii="Times New Roman"/>
                <w:b w:val="false"/>
                <w:i w:val="false"/>
                <w:color w:val="000000"/>
                <w:sz w:val="20"/>
              </w:rPr>
              <w:t xml:space="preserve">
накаливания, </w:t>
            </w:r>
            <w:r>
              <w:br/>
            </w:r>
            <w:r>
              <w:rPr>
                <w:rFonts w:ascii="Times New Roman"/>
                <w:b w:val="false"/>
                <w:i w:val="false"/>
                <w:color w:val="000000"/>
                <w:sz w:val="20"/>
              </w:rPr>
              <w:t xml:space="preserve">
люкс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буровых установках: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рабочая площадка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роторный стол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69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пульт и щит управления </w:t>
            </w:r>
            <w:r>
              <w:br/>
            </w:r>
            <w:r>
              <w:rPr>
                <w:rFonts w:ascii="Times New Roman"/>
                <w:b w:val="false"/>
                <w:i w:val="false"/>
                <w:color w:val="000000"/>
                <w:sz w:val="20"/>
              </w:rPr>
              <w:t xml:space="preserve">
без измерительной аппа- </w:t>
            </w:r>
            <w:r>
              <w:br/>
            </w:r>
            <w:r>
              <w:rPr>
                <w:rFonts w:ascii="Times New Roman"/>
                <w:b w:val="false"/>
                <w:i w:val="false"/>
                <w:color w:val="000000"/>
                <w:sz w:val="20"/>
              </w:rPr>
              <w:t xml:space="preserve">
ратуры (рычаги, руко- </w:t>
            </w:r>
            <w:r>
              <w:br/>
            </w:r>
            <w:r>
              <w:rPr>
                <w:rFonts w:ascii="Times New Roman"/>
                <w:b w:val="false"/>
                <w:i w:val="false"/>
                <w:color w:val="000000"/>
                <w:sz w:val="20"/>
              </w:rPr>
              <w:t xml:space="preserve">
ятки)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70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пульт и щит управления </w:t>
            </w:r>
            <w:r>
              <w:br/>
            </w:r>
            <w:r>
              <w:rPr>
                <w:rFonts w:ascii="Times New Roman"/>
                <w:b w:val="false"/>
                <w:i w:val="false"/>
                <w:color w:val="000000"/>
                <w:sz w:val="20"/>
              </w:rPr>
              <w:t xml:space="preserve">
с измерительной аппа- </w:t>
            </w:r>
            <w:r>
              <w:br/>
            </w:r>
            <w:r>
              <w:rPr>
                <w:rFonts w:ascii="Times New Roman"/>
                <w:b w:val="false"/>
                <w:i w:val="false"/>
                <w:color w:val="000000"/>
                <w:sz w:val="20"/>
              </w:rPr>
              <w:t xml:space="preserve">
ратурой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Дизельное помещение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Компенсаторы буровых </w:t>
            </w:r>
            <w:r>
              <w:br/>
            </w:r>
            <w:r>
              <w:rPr>
                <w:rFonts w:ascii="Times New Roman"/>
                <w:b w:val="false"/>
                <w:i w:val="false"/>
                <w:color w:val="000000"/>
                <w:sz w:val="20"/>
              </w:rPr>
              <w:t xml:space="preserve">
насосов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Люлька верхового рабо- </w:t>
            </w:r>
            <w:r>
              <w:br/>
            </w:r>
            <w:r>
              <w:rPr>
                <w:rFonts w:ascii="Times New Roman"/>
                <w:b w:val="false"/>
                <w:i w:val="false"/>
                <w:color w:val="000000"/>
                <w:sz w:val="20"/>
              </w:rPr>
              <w:t xml:space="preserve">
чего, полати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0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Механизмы захвата и </w:t>
            </w:r>
            <w:r>
              <w:br/>
            </w:r>
            <w:r>
              <w:rPr>
                <w:rFonts w:ascii="Times New Roman"/>
                <w:b w:val="false"/>
                <w:i w:val="false"/>
                <w:color w:val="000000"/>
                <w:sz w:val="20"/>
              </w:rPr>
              <w:t xml:space="preserve">
подъема труб АСП и МСП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Редуктор (силовое помещение)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2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Желобная система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2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Приемный мост, стеллажи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Глиномешалка, сито, </w:t>
            </w:r>
            <w:r>
              <w:br/>
            </w:r>
            <w:r>
              <w:rPr>
                <w:rFonts w:ascii="Times New Roman"/>
                <w:b w:val="false"/>
                <w:i w:val="false"/>
                <w:color w:val="000000"/>
                <w:sz w:val="20"/>
              </w:rPr>
              <w:t xml:space="preserve">
сепаратор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Маршевые лестницы, </w:t>
            </w:r>
            <w:r>
              <w:br/>
            </w:r>
            <w:r>
              <w:rPr>
                <w:rFonts w:ascii="Times New Roman"/>
                <w:b w:val="false"/>
                <w:i w:val="false"/>
                <w:color w:val="000000"/>
                <w:sz w:val="20"/>
              </w:rPr>
              <w:t xml:space="preserve">
переходы вдоль </w:t>
            </w:r>
            <w:r>
              <w:br/>
            </w:r>
            <w:r>
              <w:rPr>
                <w:rFonts w:ascii="Times New Roman"/>
                <w:b w:val="false"/>
                <w:i w:val="false"/>
                <w:color w:val="000000"/>
                <w:sz w:val="20"/>
              </w:rPr>
              <w:t xml:space="preserve">
желобной системы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места при подземном и капитальном ремонтах </w:t>
            </w:r>
            <w:r>
              <w:br/>
            </w:r>
            <w:r>
              <w:rPr>
                <w:rFonts w:ascii="Times New Roman"/>
                <w:b w:val="false"/>
                <w:i w:val="false"/>
                <w:color w:val="000000"/>
                <w:sz w:val="20"/>
              </w:rPr>
              <w:t xml:space="preserve">
скважин: </w:t>
            </w:r>
          </w:p>
        </w:tc>
      </w:tr>
      <w:tr>
        <w:trPr>
          <w:trHeight w:val="42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рабочая площадка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роторный стол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2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люлька верхового </w:t>
            </w:r>
            <w:r>
              <w:br/>
            </w:r>
            <w:r>
              <w:rPr>
                <w:rFonts w:ascii="Times New Roman"/>
                <w:b w:val="false"/>
                <w:i w:val="false"/>
                <w:color w:val="000000"/>
                <w:sz w:val="20"/>
              </w:rPr>
              <w:t xml:space="preserve">
рабочего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2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приемный мост, стеллажи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Насосные станции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2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Компрессорные цеха </w:t>
            </w:r>
            <w:r>
              <w:br/>
            </w:r>
            <w:r>
              <w:rPr>
                <w:rFonts w:ascii="Times New Roman"/>
                <w:b w:val="false"/>
                <w:i w:val="false"/>
                <w:color w:val="000000"/>
                <w:sz w:val="20"/>
              </w:rPr>
              <w:t xml:space="preserve">
газоперерабатывающих </w:t>
            </w:r>
            <w:r>
              <w:br/>
            </w:r>
            <w:r>
              <w:rPr>
                <w:rFonts w:ascii="Times New Roman"/>
                <w:b w:val="false"/>
                <w:i w:val="false"/>
                <w:color w:val="000000"/>
                <w:sz w:val="20"/>
              </w:rPr>
              <w:t xml:space="preserve">
заводов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замеров уровня </w:t>
            </w:r>
            <w:r>
              <w:br/>
            </w:r>
            <w:r>
              <w:rPr>
                <w:rFonts w:ascii="Times New Roman"/>
                <w:b w:val="false"/>
                <w:i w:val="false"/>
                <w:color w:val="000000"/>
                <w:sz w:val="20"/>
              </w:rPr>
              <w:t xml:space="preserve">
нефти в резервуарных </w:t>
            </w:r>
            <w:r>
              <w:br/>
            </w:r>
            <w:r>
              <w:rPr>
                <w:rFonts w:ascii="Times New Roman"/>
                <w:b w:val="false"/>
                <w:i w:val="false"/>
                <w:color w:val="000000"/>
                <w:sz w:val="20"/>
              </w:rPr>
              <w:t xml:space="preserve">
парках </w:t>
            </w:r>
            <w:r>
              <w:rPr>
                <w:rFonts w:ascii="Times New Roman"/>
                <w:b w:val="false"/>
                <w:i w:val="false"/>
                <w:color w:val="000000"/>
                <w:vertAlign w:val="superscript"/>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84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Устья нефтяных скважин, </w:t>
            </w:r>
            <w:r>
              <w:br/>
            </w:r>
            <w:r>
              <w:rPr>
                <w:rFonts w:ascii="Times New Roman"/>
                <w:b w:val="false"/>
                <w:i w:val="false"/>
                <w:color w:val="000000"/>
                <w:sz w:val="20"/>
              </w:rPr>
              <w:t xml:space="preserve">
станки-качалки (при их обслуживании в темное время суток)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70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управления зад- </w:t>
            </w:r>
            <w:r>
              <w:br/>
            </w:r>
            <w:r>
              <w:rPr>
                <w:rFonts w:ascii="Times New Roman"/>
                <w:b w:val="false"/>
                <w:i w:val="false"/>
                <w:color w:val="000000"/>
                <w:sz w:val="20"/>
              </w:rPr>
              <w:t xml:space="preserve">
вижками на территории резервуарных парков, групповых установок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70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Территории резервуарных </w:t>
            </w:r>
            <w:r>
              <w:br/>
            </w:r>
            <w:r>
              <w:rPr>
                <w:rFonts w:ascii="Times New Roman"/>
                <w:b w:val="false"/>
                <w:i w:val="false"/>
                <w:color w:val="000000"/>
                <w:sz w:val="20"/>
              </w:rPr>
              <w:t xml:space="preserve">
парков, групповых установок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Нефтеналивные и сливные эстакады: </w:t>
            </w:r>
          </w:p>
        </w:tc>
      </w:tr>
      <w:tr>
        <w:trPr>
          <w:trHeight w:val="43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поверхности пола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05"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горловине цистерны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1) при выполнении точных работ, связанных с определением уровня нефти в резервуарах, должны использоваться переносные светильники во взрывобезопасном исполнении. </w:t>
      </w:r>
    </w:p>
    <w:bookmarkStart w:name="z34" w:id="3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условиям труда и бытового        </w:t>
      </w:r>
      <w:r>
        <w:br/>
      </w:r>
      <w:r>
        <w:rPr>
          <w:rFonts w:ascii="Times New Roman"/>
          <w:b w:val="false"/>
          <w:i w:val="false"/>
          <w:color w:val="000000"/>
          <w:sz w:val="28"/>
        </w:rPr>
        <w:t xml:space="preserve">
обслуживания на объектах           </w:t>
      </w:r>
      <w:r>
        <w:br/>
      </w:r>
      <w:r>
        <w:rPr>
          <w:rFonts w:ascii="Times New Roman"/>
          <w:b w:val="false"/>
          <w:i w:val="false"/>
          <w:color w:val="000000"/>
          <w:sz w:val="28"/>
        </w:rPr>
        <w:t xml:space="preserve">
нефтедобывающей промышленности"    </w:t>
      </w:r>
    </w:p>
    <w:bookmarkEnd w:id="37"/>
    <w:p>
      <w:pPr>
        <w:spacing w:after="0"/>
        <w:ind w:left="0"/>
        <w:jc w:val="both"/>
      </w:pPr>
      <w:r>
        <w:rPr>
          <w:rFonts w:ascii="Times New Roman"/>
          <w:b/>
          <w:i w:val="false"/>
          <w:color w:val="000000"/>
          <w:sz w:val="28"/>
        </w:rPr>
        <w:t xml:space="preserve">          Состав санитарно-бытовых помещений и </w:t>
      </w:r>
      <w:r>
        <w:br/>
      </w:r>
      <w:r>
        <w:rPr>
          <w:rFonts w:ascii="Times New Roman"/>
          <w:b w:val="false"/>
          <w:i w:val="false"/>
          <w:color w:val="000000"/>
          <w:sz w:val="28"/>
        </w:rPr>
        <w:t>
</w:t>
      </w:r>
      <w:r>
        <w:rPr>
          <w:rFonts w:ascii="Times New Roman"/>
          <w:b/>
          <w:i w:val="false"/>
          <w:color w:val="000000"/>
          <w:sz w:val="28"/>
        </w:rPr>
        <w:t xml:space="preserve">  устройств для объектов нефтедобывающей промышленности </w:t>
      </w:r>
      <w:r>
        <w:br/>
      </w:r>
      <w:r>
        <w:rPr>
          <w:rFonts w:ascii="Times New Roman"/>
          <w:b w:val="false"/>
          <w:i w:val="false"/>
          <w:color w:val="000000"/>
          <w:sz w:val="28"/>
        </w:rPr>
        <w:t>
</w:t>
      </w:r>
      <w:r>
        <w:rPr>
          <w:rFonts w:ascii="Times New Roman"/>
          <w:b/>
          <w:i w:val="false"/>
          <w:color w:val="000000"/>
          <w:sz w:val="28"/>
        </w:rPr>
        <w:t xml:space="preserve">      при бурении нефтяных скважин, эксплуатации и </w:t>
      </w:r>
      <w:r>
        <w:br/>
      </w:r>
      <w:r>
        <w:rPr>
          <w:rFonts w:ascii="Times New Roman"/>
          <w:b w:val="false"/>
          <w:i w:val="false"/>
          <w:color w:val="000000"/>
          <w:sz w:val="28"/>
        </w:rPr>
        <w:t>
</w:t>
      </w:r>
      <w:r>
        <w:rPr>
          <w:rFonts w:ascii="Times New Roman"/>
          <w:b/>
          <w:i w:val="false"/>
          <w:color w:val="000000"/>
          <w:sz w:val="28"/>
        </w:rPr>
        <w:t xml:space="preserve">                  освоении месторождений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2193"/>
        <w:gridCol w:w="3573"/>
        <w:gridCol w:w="321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ственый </w:t>
            </w:r>
            <w:r>
              <w:br/>
            </w:r>
            <w:r>
              <w:rPr>
                <w:rFonts w:ascii="Times New Roman"/>
                <w:b w:val="false"/>
                <w:i w:val="false"/>
                <w:color w:val="000000"/>
                <w:sz w:val="20"/>
              </w:rPr>
              <w:t xml:space="preserve">
процесс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процес- </w:t>
            </w:r>
            <w:r>
              <w:br/>
            </w:r>
            <w:r>
              <w:rPr>
                <w:rFonts w:ascii="Times New Roman"/>
                <w:b w:val="false"/>
                <w:i w:val="false"/>
                <w:color w:val="000000"/>
                <w:sz w:val="20"/>
              </w:rPr>
              <w:t xml:space="preserve">
сов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Санитарная </w:t>
            </w:r>
            <w:r>
              <w:br/>
            </w:r>
            <w:r>
              <w:rPr>
                <w:rFonts w:ascii="Times New Roman"/>
                <w:b w:val="false"/>
                <w:i w:val="false"/>
                <w:color w:val="000000"/>
                <w:sz w:val="20"/>
              </w:rPr>
              <w:t xml:space="preserve">
характеристика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процессов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Специальные </w:t>
            </w:r>
            <w:r>
              <w:br/>
            </w:r>
            <w:r>
              <w:rPr>
                <w:rFonts w:ascii="Times New Roman"/>
                <w:b w:val="false"/>
                <w:i w:val="false"/>
                <w:color w:val="000000"/>
                <w:sz w:val="20"/>
              </w:rPr>
              <w:t xml:space="preserve">
санитарно- </w:t>
            </w:r>
            <w:r>
              <w:br/>
            </w:r>
            <w:r>
              <w:rPr>
                <w:rFonts w:ascii="Times New Roman"/>
                <w:b w:val="false"/>
                <w:i w:val="false"/>
                <w:color w:val="000000"/>
                <w:sz w:val="20"/>
              </w:rPr>
              <w:t xml:space="preserve">
бытовые </w:t>
            </w:r>
            <w:r>
              <w:br/>
            </w:r>
            <w:r>
              <w:rPr>
                <w:rFonts w:ascii="Times New Roman"/>
                <w:b w:val="false"/>
                <w:i w:val="false"/>
                <w:color w:val="000000"/>
                <w:sz w:val="20"/>
              </w:rPr>
              <w:t xml:space="preserve">
помещения </w:t>
            </w:r>
            <w:r>
              <w:br/>
            </w:r>
            <w:r>
              <w:rPr>
                <w:rFonts w:ascii="Times New Roman"/>
                <w:b w:val="false"/>
                <w:i w:val="false"/>
                <w:color w:val="000000"/>
                <w:sz w:val="20"/>
              </w:rPr>
              <w:t xml:space="preserve">
и устройства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Поддержание </w:t>
            </w:r>
            <w:r>
              <w:br/>
            </w:r>
            <w:r>
              <w:rPr>
                <w:rFonts w:ascii="Times New Roman"/>
                <w:b w:val="false"/>
                <w:i w:val="false"/>
                <w:color w:val="000000"/>
                <w:sz w:val="20"/>
              </w:rPr>
              <w:t xml:space="preserve">
пластового </w:t>
            </w:r>
            <w:r>
              <w:br/>
            </w:r>
            <w:r>
              <w:rPr>
                <w:rFonts w:ascii="Times New Roman"/>
                <w:b w:val="false"/>
                <w:i w:val="false"/>
                <w:color w:val="000000"/>
                <w:sz w:val="20"/>
              </w:rPr>
              <w:t xml:space="preserve">
давления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в помеще- </w:t>
            </w:r>
            <w:r>
              <w:br/>
            </w:r>
            <w:r>
              <w:rPr>
                <w:rFonts w:ascii="Times New Roman"/>
                <w:b w:val="false"/>
                <w:i w:val="false"/>
                <w:color w:val="000000"/>
                <w:sz w:val="20"/>
              </w:rPr>
              <w:t xml:space="preserve">
ниях насосных и </w:t>
            </w:r>
            <w:r>
              <w:br/>
            </w:r>
            <w:r>
              <w:rPr>
                <w:rFonts w:ascii="Times New Roman"/>
                <w:b w:val="false"/>
                <w:i w:val="false"/>
                <w:color w:val="000000"/>
                <w:sz w:val="20"/>
              </w:rPr>
              <w:t xml:space="preserve">
компрессорных </w:t>
            </w:r>
            <w:r>
              <w:br/>
            </w:r>
            <w:r>
              <w:rPr>
                <w:rFonts w:ascii="Times New Roman"/>
                <w:b w:val="false"/>
                <w:i w:val="false"/>
                <w:color w:val="000000"/>
                <w:sz w:val="20"/>
              </w:rPr>
              <w:t xml:space="preserve">
станций с загряз- </w:t>
            </w:r>
            <w:r>
              <w:br/>
            </w:r>
            <w:r>
              <w:rPr>
                <w:rFonts w:ascii="Times New Roman"/>
                <w:b w:val="false"/>
                <w:i w:val="false"/>
                <w:color w:val="000000"/>
                <w:sz w:val="20"/>
              </w:rPr>
              <w:t xml:space="preserve">
нением рук и спецодежды, а в </w:t>
            </w:r>
            <w:r>
              <w:br/>
            </w:r>
            <w:r>
              <w:rPr>
                <w:rFonts w:ascii="Times New Roman"/>
                <w:b w:val="false"/>
                <w:i w:val="false"/>
                <w:color w:val="000000"/>
                <w:sz w:val="20"/>
              </w:rPr>
              <w:t xml:space="preserve">
отдельных случаях </w:t>
            </w:r>
            <w:r>
              <w:br/>
            </w:r>
            <w:r>
              <w:rPr>
                <w:rFonts w:ascii="Times New Roman"/>
                <w:b w:val="false"/>
                <w:i w:val="false"/>
                <w:color w:val="000000"/>
                <w:sz w:val="20"/>
              </w:rPr>
              <w:t xml:space="preserve">
и тела.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Стационарные </w:t>
            </w:r>
            <w:r>
              <w:br/>
            </w:r>
            <w:r>
              <w:rPr>
                <w:rFonts w:ascii="Times New Roman"/>
                <w:b w:val="false"/>
                <w:i w:val="false"/>
                <w:color w:val="000000"/>
                <w:sz w:val="20"/>
              </w:rPr>
              <w:t xml:space="preserve">
санитарно-быто- </w:t>
            </w:r>
            <w:r>
              <w:br/>
            </w:r>
            <w:r>
              <w:rPr>
                <w:rFonts w:ascii="Times New Roman"/>
                <w:b w:val="false"/>
                <w:i w:val="false"/>
                <w:color w:val="000000"/>
                <w:sz w:val="20"/>
              </w:rPr>
              <w:t xml:space="preserve">
вые помещения </w:t>
            </w:r>
            <w:r>
              <w:br/>
            </w:r>
            <w:r>
              <w:rPr>
                <w:rFonts w:ascii="Times New Roman"/>
                <w:b w:val="false"/>
                <w:i w:val="false"/>
                <w:color w:val="000000"/>
                <w:sz w:val="20"/>
              </w:rPr>
              <w:t xml:space="preserve">
при насосных и </w:t>
            </w:r>
            <w:r>
              <w:br/>
            </w:r>
            <w:r>
              <w:rPr>
                <w:rFonts w:ascii="Times New Roman"/>
                <w:b w:val="false"/>
                <w:i w:val="false"/>
                <w:color w:val="000000"/>
                <w:sz w:val="20"/>
              </w:rPr>
              <w:t xml:space="preserve">
компрессорных </w:t>
            </w:r>
            <w:r>
              <w:br/>
            </w:r>
            <w:r>
              <w:rPr>
                <w:rFonts w:ascii="Times New Roman"/>
                <w:b w:val="false"/>
                <w:i w:val="false"/>
                <w:color w:val="000000"/>
                <w:sz w:val="20"/>
              </w:rPr>
              <w:t xml:space="preserve">
станциях, душе- </w:t>
            </w:r>
            <w:r>
              <w:br/>
            </w:r>
            <w:r>
              <w:rPr>
                <w:rFonts w:ascii="Times New Roman"/>
                <w:b w:val="false"/>
                <w:i w:val="false"/>
                <w:color w:val="000000"/>
                <w:sz w:val="20"/>
              </w:rPr>
              <w:t xml:space="preserve">
вые.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Эксплуатация </w:t>
            </w:r>
            <w:r>
              <w:br/>
            </w:r>
            <w:r>
              <w:rPr>
                <w:rFonts w:ascii="Times New Roman"/>
                <w:b w:val="false"/>
                <w:i w:val="false"/>
                <w:color w:val="000000"/>
                <w:sz w:val="20"/>
              </w:rPr>
              <w:t xml:space="preserve">
скважин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преиму- </w:t>
            </w:r>
            <w:r>
              <w:br/>
            </w:r>
            <w:r>
              <w:rPr>
                <w:rFonts w:ascii="Times New Roman"/>
                <w:b w:val="false"/>
                <w:i w:val="false"/>
                <w:color w:val="000000"/>
                <w:sz w:val="20"/>
              </w:rPr>
              <w:t xml:space="preserve">
щественно в поме- </w:t>
            </w:r>
            <w:r>
              <w:br/>
            </w:r>
            <w:r>
              <w:rPr>
                <w:rFonts w:ascii="Times New Roman"/>
                <w:b w:val="false"/>
                <w:i w:val="false"/>
                <w:color w:val="000000"/>
                <w:sz w:val="20"/>
              </w:rPr>
              <w:t xml:space="preserve">
щении с периоди- </w:t>
            </w:r>
            <w:r>
              <w:br/>
            </w:r>
            <w:r>
              <w:rPr>
                <w:rFonts w:ascii="Times New Roman"/>
                <w:b w:val="false"/>
                <w:i w:val="false"/>
                <w:color w:val="000000"/>
                <w:sz w:val="20"/>
              </w:rPr>
              <w:t xml:space="preserve">
ческим обходом </w:t>
            </w:r>
            <w:r>
              <w:br/>
            </w:r>
            <w:r>
              <w:rPr>
                <w:rFonts w:ascii="Times New Roman"/>
                <w:b w:val="false"/>
                <w:i w:val="false"/>
                <w:color w:val="000000"/>
                <w:sz w:val="20"/>
              </w:rPr>
              <w:t xml:space="preserve">
отдельных сква- </w:t>
            </w:r>
            <w:r>
              <w:br/>
            </w:r>
            <w:r>
              <w:rPr>
                <w:rFonts w:ascii="Times New Roman"/>
                <w:b w:val="false"/>
                <w:i w:val="false"/>
                <w:color w:val="000000"/>
                <w:sz w:val="20"/>
              </w:rPr>
              <w:t xml:space="preserve">
жин, расположен- </w:t>
            </w:r>
            <w:r>
              <w:br/>
            </w:r>
            <w:r>
              <w:rPr>
                <w:rFonts w:ascii="Times New Roman"/>
                <w:b w:val="false"/>
                <w:i w:val="false"/>
                <w:color w:val="000000"/>
                <w:sz w:val="20"/>
              </w:rPr>
              <w:t xml:space="preserve">
ных на открытом </w:t>
            </w:r>
            <w:r>
              <w:br/>
            </w:r>
            <w:r>
              <w:rPr>
                <w:rFonts w:ascii="Times New Roman"/>
                <w:b w:val="false"/>
                <w:i w:val="false"/>
                <w:color w:val="000000"/>
                <w:sz w:val="20"/>
              </w:rPr>
              <w:t xml:space="preserve">
воздухе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Стационарные </w:t>
            </w:r>
            <w:r>
              <w:br/>
            </w:r>
            <w:r>
              <w:rPr>
                <w:rFonts w:ascii="Times New Roman"/>
                <w:b w:val="false"/>
                <w:i w:val="false"/>
                <w:color w:val="000000"/>
                <w:sz w:val="20"/>
              </w:rPr>
              <w:t xml:space="preserve">
бытовые помеще- </w:t>
            </w:r>
            <w:r>
              <w:br/>
            </w:r>
            <w:r>
              <w:rPr>
                <w:rFonts w:ascii="Times New Roman"/>
                <w:b w:val="false"/>
                <w:i w:val="false"/>
                <w:color w:val="000000"/>
                <w:sz w:val="20"/>
              </w:rPr>
              <w:t xml:space="preserve">
ния при цехе </w:t>
            </w:r>
            <w:r>
              <w:br/>
            </w:r>
            <w:r>
              <w:rPr>
                <w:rFonts w:ascii="Times New Roman"/>
                <w:b w:val="false"/>
                <w:i w:val="false"/>
                <w:color w:val="000000"/>
                <w:sz w:val="20"/>
              </w:rPr>
              <w:t xml:space="preserve">
добычи или в </w:t>
            </w:r>
            <w:r>
              <w:br/>
            </w:r>
            <w:r>
              <w:rPr>
                <w:rFonts w:ascii="Times New Roman"/>
                <w:b w:val="false"/>
                <w:i w:val="false"/>
                <w:color w:val="000000"/>
                <w:sz w:val="20"/>
              </w:rPr>
              <w:t xml:space="preserve">
комплексе груп- </w:t>
            </w:r>
            <w:r>
              <w:br/>
            </w:r>
            <w:r>
              <w:rPr>
                <w:rFonts w:ascii="Times New Roman"/>
                <w:b w:val="false"/>
                <w:i w:val="false"/>
                <w:color w:val="000000"/>
                <w:sz w:val="20"/>
              </w:rPr>
              <w:t xml:space="preserve">
повой замерной </w:t>
            </w:r>
            <w:r>
              <w:br/>
            </w:r>
            <w:r>
              <w:rPr>
                <w:rFonts w:ascii="Times New Roman"/>
                <w:b w:val="false"/>
                <w:i w:val="false"/>
                <w:color w:val="000000"/>
                <w:sz w:val="20"/>
              </w:rPr>
              <w:t xml:space="preserve">
установки; </w:t>
            </w:r>
            <w:r>
              <w:br/>
            </w:r>
            <w:r>
              <w:rPr>
                <w:rFonts w:ascii="Times New Roman"/>
                <w:b w:val="false"/>
                <w:i w:val="false"/>
                <w:color w:val="000000"/>
                <w:sz w:val="20"/>
              </w:rPr>
              <w:t xml:space="preserve">
душевые, поме- </w:t>
            </w:r>
            <w:r>
              <w:br/>
            </w:r>
            <w:r>
              <w:rPr>
                <w:rFonts w:ascii="Times New Roman"/>
                <w:b w:val="false"/>
                <w:i w:val="false"/>
                <w:color w:val="000000"/>
                <w:sz w:val="20"/>
              </w:rPr>
              <w:t xml:space="preserve">
щения для обог- </w:t>
            </w:r>
            <w:r>
              <w:br/>
            </w:r>
            <w:r>
              <w:rPr>
                <w:rFonts w:ascii="Times New Roman"/>
                <w:b w:val="false"/>
                <w:i w:val="false"/>
                <w:color w:val="000000"/>
                <w:sz w:val="20"/>
              </w:rPr>
              <w:t xml:space="preserve">
рева работаю- </w:t>
            </w:r>
            <w:r>
              <w:br/>
            </w:r>
            <w:r>
              <w:rPr>
                <w:rFonts w:ascii="Times New Roman"/>
                <w:b w:val="false"/>
                <w:i w:val="false"/>
                <w:color w:val="000000"/>
                <w:sz w:val="20"/>
              </w:rPr>
              <w:t xml:space="preserve">
щих, устройства </w:t>
            </w:r>
            <w:r>
              <w:br/>
            </w:r>
            <w:r>
              <w:rPr>
                <w:rFonts w:ascii="Times New Roman"/>
                <w:b w:val="false"/>
                <w:i w:val="false"/>
                <w:color w:val="000000"/>
                <w:sz w:val="20"/>
              </w:rPr>
              <w:t xml:space="preserve">
для сушки спе- </w:t>
            </w:r>
            <w:r>
              <w:br/>
            </w:r>
            <w:r>
              <w:rPr>
                <w:rFonts w:ascii="Times New Roman"/>
                <w:b w:val="false"/>
                <w:i w:val="false"/>
                <w:color w:val="000000"/>
                <w:sz w:val="20"/>
              </w:rPr>
              <w:t xml:space="preserve">
циальной одежды </w:t>
            </w:r>
            <w:r>
              <w:br/>
            </w:r>
            <w:r>
              <w:rPr>
                <w:rFonts w:ascii="Times New Roman"/>
                <w:b w:val="false"/>
                <w:i w:val="false"/>
                <w:color w:val="000000"/>
                <w:sz w:val="20"/>
              </w:rPr>
              <w:t xml:space="preserve">
и обуви; в ус- </w:t>
            </w:r>
            <w:r>
              <w:br/>
            </w:r>
            <w:r>
              <w:rPr>
                <w:rFonts w:ascii="Times New Roman"/>
                <w:b w:val="false"/>
                <w:i w:val="false"/>
                <w:color w:val="000000"/>
                <w:sz w:val="20"/>
              </w:rPr>
              <w:t xml:space="preserve">
ловиях жаркого </w:t>
            </w:r>
            <w:r>
              <w:br/>
            </w:r>
            <w:r>
              <w:rPr>
                <w:rFonts w:ascii="Times New Roman"/>
                <w:b w:val="false"/>
                <w:i w:val="false"/>
                <w:color w:val="000000"/>
                <w:sz w:val="20"/>
              </w:rPr>
              <w:t xml:space="preserve">
климата - поме- </w:t>
            </w:r>
            <w:r>
              <w:br/>
            </w:r>
            <w:r>
              <w:rPr>
                <w:rFonts w:ascii="Times New Roman"/>
                <w:b w:val="false"/>
                <w:i w:val="false"/>
                <w:color w:val="000000"/>
                <w:sz w:val="20"/>
              </w:rPr>
              <w:t xml:space="preserve">
щение для ох- </w:t>
            </w:r>
            <w:r>
              <w:br/>
            </w:r>
            <w:r>
              <w:rPr>
                <w:rFonts w:ascii="Times New Roman"/>
                <w:b w:val="false"/>
                <w:i w:val="false"/>
                <w:color w:val="000000"/>
                <w:sz w:val="20"/>
              </w:rPr>
              <w:t xml:space="preserve">
лаждения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Подготови- </w:t>
            </w:r>
            <w:r>
              <w:br/>
            </w:r>
            <w:r>
              <w:rPr>
                <w:rFonts w:ascii="Times New Roman"/>
                <w:b w:val="false"/>
                <w:i w:val="false"/>
                <w:color w:val="000000"/>
                <w:sz w:val="20"/>
              </w:rPr>
              <w:t xml:space="preserve">
тельные работы </w:t>
            </w:r>
            <w:r>
              <w:br/>
            </w:r>
            <w:r>
              <w:rPr>
                <w:rFonts w:ascii="Times New Roman"/>
                <w:b w:val="false"/>
                <w:i w:val="false"/>
                <w:color w:val="000000"/>
                <w:sz w:val="20"/>
              </w:rPr>
              <w:t xml:space="preserve">
по обустройству </w:t>
            </w:r>
            <w:r>
              <w:br/>
            </w:r>
            <w:r>
              <w:rPr>
                <w:rFonts w:ascii="Times New Roman"/>
                <w:b w:val="false"/>
                <w:i w:val="false"/>
                <w:color w:val="000000"/>
                <w:sz w:val="20"/>
              </w:rPr>
              <w:t xml:space="preserve">
месторождений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на откры- </w:t>
            </w:r>
            <w:r>
              <w:br/>
            </w:r>
            <w:r>
              <w:rPr>
                <w:rFonts w:ascii="Times New Roman"/>
                <w:b w:val="false"/>
                <w:i w:val="false"/>
                <w:color w:val="000000"/>
                <w:sz w:val="20"/>
              </w:rPr>
              <w:t xml:space="preserve">
том воздухе во </w:t>
            </w:r>
            <w:r>
              <w:br/>
            </w:r>
            <w:r>
              <w:rPr>
                <w:rFonts w:ascii="Times New Roman"/>
                <w:b w:val="false"/>
                <w:i w:val="false"/>
                <w:color w:val="000000"/>
                <w:sz w:val="20"/>
              </w:rPr>
              <w:t xml:space="preserve">
все времена года </w:t>
            </w:r>
            <w:r>
              <w:br/>
            </w:r>
            <w:r>
              <w:rPr>
                <w:rFonts w:ascii="Times New Roman"/>
                <w:b w:val="false"/>
                <w:i w:val="false"/>
                <w:color w:val="000000"/>
                <w:sz w:val="20"/>
              </w:rPr>
              <w:t xml:space="preserve">
и при неблаго- </w:t>
            </w:r>
            <w:r>
              <w:br/>
            </w:r>
            <w:r>
              <w:rPr>
                <w:rFonts w:ascii="Times New Roman"/>
                <w:b w:val="false"/>
                <w:i w:val="false"/>
                <w:color w:val="000000"/>
                <w:sz w:val="20"/>
              </w:rPr>
              <w:t xml:space="preserve">
приятных метеоро- </w:t>
            </w:r>
            <w:r>
              <w:br/>
            </w:r>
            <w:r>
              <w:rPr>
                <w:rFonts w:ascii="Times New Roman"/>
                <w:b w:val="false"/>
                <w:i w:val="false"/>
                <w:color w:val="000000"/>
                <w:sz w:val="20"/>
              </w:rPr>
              <w:t xml:space="preserve">
логических усло- </w:t>
            </w:r>
            <w:r>
              <w:br/>
            </w:r>
            <w:r>
              <w:rPr>
                <w:rFonts w:ascii="Times New Roman"/>
                <w:b w:val="false"/>
                <w:i w:val="false"/>
                <w:color w:val="000000"/>
                <w:sz w:val="20"/>
              </w:rPr>
              <w:t xml:space="preserve">
виях; в условиях </w:t>
            </w:r>
            <w:r>
              <w:br/>
            </w:r>
            <w:r>
              <w:rPr>
                <w:rFonts w:ascii="Times New Roman"/>
                <w:b w:val="false"/>
                <w:i w:val="false"/>
                <w:color w:val="000000"/>
                <w:sz w:val="20"/>
              </w:rPr>
              <w:t xml:space="preserve">
аридной зоны, ра- </w:t>
            </w:r>
            <w:r>
              <w:br/>
            </w:r>
            <w:r>
              <w:rPr>
                <w:rFonts w:ascii="Times New Roman"/>
                <w:b w:val="false"/>
                <w:i w:val="false"/>
                <w:color w:val="000000"/>
                <w:sz w:val="20"/>
              </w:rPr>
              <w:t xml:space="preserve">
боты при значи- </w:t>
            </w:r>
            <w:r>
              <w:br/>
            </w:r>
            <w:r>
              <w:rPr>
                <w:rFonts w:ascii="Times New Roman"/>
                <w:b w:val="false"/>
                <w:i w:val="false"/>
                <w:color w:val="000000"/>
                <w:sz w:val="20"/>
              </w:rPr>
              <w:t xml:space="preserve">
тельном образова- </w:t>
            </w:r>
            <w:r>
              <w:br/>
            </w:r>
            <w:r>
              <w:rPr>
                <w:rFonts w:ascii="Times New Roman"/>
                <w:b w:val="false"/>
                <w:i w:val="false"/>
                <w:color w:val="000000"/>
                <w:sz w:val="20"/>
              </w:rPr>
              <w:t xml:space="preserve">
нии пыли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Передвижные </w:t>
            </w:r>
            <w:r>
              <w:br/>
            </w:r>
            <w:r>
              <w:rPr>
                <w:rFonts w:ascii="Times New Roman"/>
                <w:b w:val="false"/>
                <w:i w:val="false"/>
                <w:color w:val="000000"/>
                <w:sz w:val="20"/>
              </w:rPr>
              <w:t xml:space="preserve">
санитарно-быто- </w:t>
            </w:r>
            <w:r>
              <w:br/>
            </w:r>
            <w:r>
              <w:rPr>
                <w:rFonts w:ascii="Times New Roman"/>
                <w:b w:val="false"/>
                <w:i w:val="false"/>
                <w:color w:val="000000"/>
                <w:sz w:val="20"/>
              </w:rPr>
              <w:t xml:space="preserve">
вые помещения; </w:t>
            </w:r>
            <w:r>
              <w:br/>
            </w:r>
            <w:r>
              <w:rPr>
                <w:rFonts w:ascii="Times New Roman"/>
                <w:b w:val="false"/>
                <w:i w:val="false"/>
                <w:color w:val="000000"/>
                <w:sz w:val="20"/>
              </w:rPr>
              <w:t xml:space="preserve">
душевые, поме- </w:t>
            </w:r>
            <w:r>
              <w:br/>
            </w:r>
            <w:r>
              <w:rPr>
                <w:rFonts w:ascii="Times New Roman"/>
                <w:b w:val="false"/>
                <w:i w:val="false"/>
                <w:color w:val="000000"/>
                <w:sz w:val="20"/>
              </w:rPr>
              <w:t xml:space="preserve">
щения и устрой- </w:t>
            </w:r>
            <w:r>
              <w:br/>
            </w:r>
            <w:r>
              <w:rPr>
                <w:rFonts w:ascii="Times New Roman"/>
                <w:b w:val="false"/>
                <w:i w:val="false"/>
                <w:color w:val="000000"/>
                <w:sz w:val="20"/>
              </w:rPr>
              <w:t xml:space="preserve">
ства для обог- </w:t>
            </w:r>
            <w:r>
              <w:br/>
            </w:r>
            <w:r>
              <w:rPr>
                <w:rFonts w:ascii="Times New Roman"/>
                <w:b w:val="false"/>
                <w:i w:val="false"/>
                <w:color w:val="000000"/>
                <w:sz w:val="20"/>
              </w:rPr>
              <w:t xml:space="preserve">
ревания рабо- </w:t>
            </w:r>
            <w:r>
              <w:br/>
            </w:r>
            <w:r>
              <w:rPr>
                <w:rFonts w:ascii="Times New Roman"/>
                <w:b w:val="false"/>
                <w:i w:val="false"/>
                <w:color w:val="000000"/>
                <w:sz w:val="20"/>
              </w:rPr>
              <w:t xml:space="preserve">
тающих, помеще- </w:t>
            </w:r>
            <w:r>
              <w:br/>
            </w:r>
            <w:r>
              <w:rPr>
                <w:rFonts w:ascii="Times New Roman"/>
                <w:b w:val="false"/>
                <w:i w:val="false"/>
                <w:color w:val="000000"/>
                <w:sz w:val="20"/>
              </w:rPr>
              <w:t xml:space="preserve">
ния и устройст- </w:t>
            </w:r>
            <w:r>
              <w:br/>
            </w:r>
            <w:r>
              <w:rPr>
                <w:rFonts w:ascii="Times New Roman"/>
                <w:b w:val="false"/>
                <w:i w:val="false"/>
                <w:color w:val="000000"/>
                <w:sz w:val="20"/>
              </w:rPr>
              <w:t xml:space="preserve">
ва для сушки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одежды и обуви; </w:t>
            </w:r>
            <w:r>
              <w:br/>
            </w:r>
            <w:r>
              <w:rPr>
                <w:rFonts w:ascii="Times New Roman"/>
                <w:b w:val="false"/>
                <w:i w:val="false"/>
                <w:color w:val="000000"/>
                <w:sz w:val="20"/>
              </w:rPr>
              <w:t xml:space="preserve">
в условиях жар- </w:t>
            </w:r>
            <w:r>
              <w:br/>
            </w:r>
            <w:r>
              <w:rPr>
                <w:rFonts w:ascii="Times New Roman"/>
                <w:b w:val="false"/>
                <w:i w:val="false"/>
                <w:color w:val="000000"/>
                <w:sz w:val="20"/>
              </w:rPr>
              <w:t xml:space="preserve">
кого климата - </w:t>
            </w:r>
            <w:r>
              <w:br/>
            </w:r>
            <w:r>
              <w:rPr>
                <w:rFonts w:ascii="Times New Roman"/>
                <w:b w:val="false"/>
                <w:i w:val="false"/>
                <w:color w:val="000000"/>
                <w:sz w:val="20"/>
              </w:rPr>
              <w:t xml:space="preserve">
для охлаждения </w:t>
            </w:r>
            <w:r>
              <w:br/>
            </w:r>
            <w:r>
              <w:rPr>
                <w:rFonts w:ascii="Times New Roman"/>
                <w:b w:val="false"/>
                <w:i w:val="false"/>
                <w:color w:val="000000"/>
                <w:sz w:val="20"/>
              </w:rPr>
              <w:t xml:space="preserve">
работающих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Строительст- </w:t>
            </w:r>
            <w:r>
              <w:br/>
            </w:r>
            <w:r>
              <w:rPr>
                <w:rFonts w:ascii="Times New Roman"/>
                <w:b w:val="false"/>
                <w:i w:val="false"/>
                <w:color w:val="000000"/>
                <w:sz w:val="20"/>
              </w:rPr>
              <w:t xml:space="preserve">
во буровых </w:t>
            </w:r>
            <w:r>
              <w:br/>
            </w:r>
            <w:r>
              <w:rPr>
                <w:rFonts w:ascii="Times New Roman"/>
                <w:b w:val="false"/>
                <w:i w:val="false"/>
                <w:color w:val="000000"/>
                <w:sz w:val="20"/>
              </w:rPr>
              <w:t xml:space="preserve">
(вышкостроение)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на откры- </w:t>
            </w:r>
            <w:r>
              <w:br/>
            </w:r>
            <w:r>
              <w:rPr>
                <w:rFonts w:ascii="Times New Roman"/>
                <w:b w:val="false"/>
                <w:i w:val="false"/>
                <w:color w:val="000000"/>
                <w:sz w:val="20"/>
              </w:rPr>
              <w:t xml:space="preserve">
том воздухе во </w:t>
            </w:r>
            <w:r>
              <w:br/>
            </w:r>
            <w:r>
              <w:rPr>
                <w:rFonts w:ascii="Times New Roman"/>
                <w:b w:val="false"/>
                <w:i w:val="false"/>
                <w:color w:val="000000"/>
                <w:sz w:val="20"/>
              </w:rPr>
              <w:t xml:space="preserve">
все времена года </w:t>
            </w:r>
            <w:r>
              <w:br/>
            </w:r>
            <w:r>
              <w:rPr>
                <w:rFonts w:ascii="Times New Roman"/>
                <w:b w:val="false"/>
                <w:i w:val="false"/>
                <w:color w:val="000000"/>
                <w:sz w:val="20"/>
              </w:rPr>
              <w:t xml:space="preserve">
и при неблаго- </w:t>
            </w:r>
            <w:r>
              <w:br/>
            </w:r>
            <w:r>
              <w:rPr>
                <w:rFonts w:ascii="Times New Roman"/>
                <w:b w:val="false"/>
                <w:i w:val="false"/>
                <w:color w:val="000000"/>
                <w:sz w:val="20"/>
              </w:rPr>
              <w:t xml:space="preserve">
приятных метеоро- </w:t>
            </w:r>
            <w:r>
              <w:br/>
            </w:r>
            <w:r>
              <w:rPr>
                <w:rFonts w:ascii="Times New Roman"/>
                <w:b w:val="false"/>
                <w:i w:val="false"/>
                <w:color w:val="000000"/>
                <w:sz w:val="20"/>
              </w:rPr>
              <w:t xml:space="preserve">
логических усло- </w:t>
            </w:r>
            <w:r>
              <w:br/>
            </w:r>
            <w:r>
              <w:rPr>
                <w:rFonts w:ascii="Times New Roman"/>
                <w:b w:val="false"/>
                <w:i w:val="false"/>
                <w:color w:val="000000"/>
                <w:sz w:val="20"/>
              </w:rPr>
              <w:t xml:space="preserve">
виях; в условиях </w:t>
            </w:r>
            <w:r>
              <w:br/>
            </w:r>
            <w:r>
              <w:rPr>
                <w:rFonts w:ascii="Times New Roman"/>
                <w:b w:val="false"/>
                <w:i w:val="false"/>
                <w:color w:val="000000"/>
                <w:sz w:val="20"/>
              </w:rPr>
              <w:t xml:space="preserve">
аридной зоны, при </w:t>
            </w:r>
            <w:r>
              <w:br/>
            </w:r>
            <w:r>
              <w:rPr>
                <w:rFonts w:ascii="Times New Roman"/>
                <w:b w:val="false"/>
                <w:i w:val="false"/>
                <w:color w:val="000000"/>
                <w:sz w:val="20"/>
              </w:rPr>
              <w:t xml:space="preserve">
значительном об- </w:t>
            </w:r>
            <w:r>
              <w:br/>
            </w:r>
            <w:r>
              <w:rPr>
                <w:rFonts w:ascii="Times New Roman"/>
                <w:b w:val="false"/>
                <w:i w:val="false"/>
                <w:color w:val="000000"/>
                <w:sz w:val="20"/>
              </w:rPr>
              <w:t xml:space="preserve">
разовании пыли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Передвижные </w:t>
            </w:r>
            <w:r>
              <w:br/>
            </w:r>
            <w:r>
              <w:rPr>
                <w:rFonts w:ascii="Times New Roman"/>
                <w:b w:val="false"/>
                <w:i w:val="false"/>
                <w:color w:val="000000"/>
                <w:sz w:val="20"/>
              </w:rPr>
              <w:t xml:space="preserve">
санитарно-быто- </w:t>
            </w:r>
            <w:r>
              <w:br/>
            </w:r>
            <w:r>
              <w:rPr>
                <w:rFonts w:ascii="Times New Roman"/>
                <w:b w:val="false"/>
                <w:i w:val="false"/>
                <w:color w:val="000000"/>
                <w:sz w:val="20"/>
              </w:rPr>
              <w:t xml:space="preserve">
вые помещения, </w:t>
            </w:r>
            <w:r>
              <w:br/>
            </w:r>
            <w:r>
              <w:rPr>
                <w:rFonts w:ascii="Times New Roman"/>
                <w:b w:val="false"/>
                <w:i w:val="false"/>
                <w:color w:val="000000"/>
                <w:sz w:val="20"/>
              </w:rPr>
              <w:t xml:space="preserve">
душевые, поме- </w:t>
            </w:r>
            <w:r>
              <w:br/>
            </w:r>
            <w:r>
              <w:rPr>
                <w:rFonts w:ascii="Times New Roman"/>
                <w:b w:val="false"/>
                <w:i w:val="false"/>
                <w:color w:val="000000"/>
                <w:sz w:val="20"/>
              </w:rPr>
              <w:t xml:space="preserve">
щения и устрой- </w:t>
            </w:r>
            <w:r>
              <w:br/>
            </w:r>
            <w:r>
              <w:rPr>
                <w:rFonts w:ascii="Times New Roman"/>
                <w:b w:val="false"/>
                <w:i w:val="false"/>
                <w:color w:val="000000"/>
                <w:sz w:val="20"/>
              </w:rPr>
              <w:t xml:space="preserve">
ства для обог- </w:t>
            </w:r>
            <w:r>
              <w:br/>
            </w:r>
            <w:r>
              <w:rPr>
                <w:rFonts w:ascii="Times New Roman"/>
                <w:b w:val="false"/>
                <w:i w:val="false"/>
                <w:color w:val="000000"/>
                <w:sz w:val="20"/>
              </w:rPr>
              <w:t xml:space="preserve">
ревания работа- </w:t>
            </w:r>
            <w:r>
              <w:br/>
            </w:r>
            <w:r>
              <w:rPr>
                <w:rFonts w:ascii="Times New Roman"/>
                <w:b w:val="false"/>
                <w:i w:val="false"/>
                <w:color w:val="000000"/>
                <w:sz w:val="20"/>
              </w:rPr>
              <w:t xml:space="preserve">
ющих, помещения </w:t>
            </w:r>
            <w:r>
              <w:br/>
            </w:r>
            <w:r>
              <w:rPr>
                <w:rFonts w:ascii="Times New Roman"/>
                <w:b w:val="false"/>
                <w:i w:val="false"/>
                <w:color w:val="000000"/>
                <w:sz w:val="20"/>
              </w:rPr>
              <w:t xml:space="preserve">
и устройства для сушки спе- </w:t>
            </w:r>
            <w:r>
              <w:br/>
            </w:r>
            <w:r>
              <w:rPr>
                <w:rFonts w:ascii="Times New Roman"/>
                <w:b w:val="false"/>
                <w:i w:val="false"/>
                <w:color w:val="000000"/>
                <w:sz w:val="20"/>
              </w:rPr>
              <w:t xml:space="preserve">
циальной одежды </w:t>
            </w:r>
            <w:r>
              <w:br/>
            </w:r>
            <w:r>
              <w:rPr>
                <w:rFonts w:ascii="Times New Roman"/>
                <w:b w:val="false"/>
                <w:i w:val="false"/>
                <w:color w:val="000000"/>
                <w:sz w:val="20"/>
              </w:rPr>
              <w:t xml:space="preserve">
и обуви; в ус- </w:t>
            </w:r>
            <w:r>
              <w:br/>
            </w:r>
            <w:r>
              <w:rPr>
                <w:rFonts w:ascii="Times New Roman"/>
                <w:b w:val="false"/>
                <w:i w:val="false"/>
                <w:color w:val="000000"/>
                <w:sz w:val="20"/>
              </w:rPr>
              <w:t xml:space="preserve">
ловиях жаркого </w:t>
            </w:r>
            <w:r>
              <w:br/>
            </w:r>
            <w:r>
              <w:rPr>
                <w:rFonts w:ascii="Times New Roman"/>
                <w:b w:val="false"/>
                <w:i w:val="false"/>
                <w:color w:val="000000"/>
                <w:sz w:val="20"/>
              </w:rPr>
              <w:t xml:space="preserve">
климата - для </w:t>
            </w:r>
            <w:r>
              <w:br/>
            </w:r>
            <w:r>
              <w:rPr>
                <w:rFonts w:ascii="Times New Roman"/>
                <w:b w:val="false"/>
                <w:i w:val="false"/>
                <w:color w:val="000000"/>
                <w:sz w:val="20"/>
              </w:rPr>
              <w:t xml:space="preserve">
охлаждения ра- </w:t>
            </w:r>
            <w:r>
              <w:br/>
            </w:r>
            <w:r>
              <w:rPr>
                <w:rFonts w:ascii="Times New Roman"/>
                <w:b w:val="false"/>
                <w:i w:val="false"/>
                <w:color w:val="000000"/>
                <w:sz w:val="20"/>
              </w:rPr>
              <w:t xml:space="preserve">
ботающих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Бурение и </w:t>
            </w:r>
            <w:r>
              <w:br/>
            </w:r>
            <w:r>
              <w:rPr>
                <w:rFonts w:ascii="Times New Roman"/>
                <w:b w:val="false"/>
                <w:i w:val="false"/>
                <w:color w:val="000000"/>
                <w:sz w:val="20"/>
              </w:rPr>
              <w:t xml:space="preserve">
освоение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на откры- </w:t>
            </w:r>
            <w:r>
              <w:br/>
            </w:r>
            <w:r>
              <w:rPr>
                <w:rFonts w:ascii="Times New Roman"/>
                <w:b w:val="false"/>
                <w:i w:val="false"/>
                <w:color w:val="000000"/>
                <w:sz w:val="20"/>
              </w:rPr>
              <w:t xml:space="preserve">
том воздухе во </w:t>
            </w:r>
            <w:r>
              <w:br/>
            </w:r>
            <w:r>
              <w:rPr>
                <w:rFonts w:ascii="Times New Roman"/>
                <w:b w:val="false"/>
                <w:i w:val="false"/>
                <w:color w:val="000000"/>
                <w:sz w:val="20"/>
              </w:rPr>
              <w:t xml:space="preserve">
все времена года </w:t>
            </w:r>
            <w:r>
              <w:br/>
            </w:r>
            <w:r>
              <w:rPr>
                <w:rFonts w:ascii="Times New Roman"/>
                <w:b w:val="false"/>
                <w:i w:val="false"/>
                <w:color w:val="000000"/>
                <w:sz w:val="20"/>
              </w:rPr>
              <w:t xml:space="preserve">
и при неблаго- </w:t>
            </w:r>
            <w:r>
              <w:br/>
            </w:r>
            <w:r>
              <w:rPr>
                <w:rFonts w:ascii="Times New Roman"/>
                <w:b w:val="false"/>
                <w:i w:val="false"/>
                <w:color w:val="000000"/>
                <w:sz w:val="20"/>
              </w:rPr>
              <w:t xml:space="preserve">
приятных метеоро- </w:t>
            </w:r>
            <w:r>
              <w:br/>
            </w:r>
            <w:r>
              <w:rPr>
                <w:rFonts w:ascii="Times New Roman"/>
                <w:b w:val="false"/>
                <w:i w:val="false"/>
                <w:color w:val="000000"/>
                <w:sz w:val="20"/>
              </w:rPr>
              <w:t xml:space="preserve">
логических усло- </w:t>
            </w:r>
            <w:r>
              <w:br/>
            </w:r>
            <w:r>
              <w:rPr>
                <w:rFonts w:ascii="Times New Roman"/>
                <w:b w:val="false"/>
                <w:i w:val="false"/>
                <w:color w:val="000000"/>
                <w:sz w:val="20"/>
              </w:rPr>
              <w:t xml:space="preserve">
виях; производст- </w:t>
            </w:r>
            <w:r>
              <w:br/>
            </w:r>
            <w:r>
              <w:rPr>
                <w:rFonts w:ascii="Times New Roman"/>
                <w:b w:val="false"/>
                <w:i w:val="false"/>
                <w:color w:val="000000"/>
                <w:sz w:val="20"/>
              </w:rPr>
              <w:t xml:space="preserve">
венные процессы, </w:t>
            </w:r>
            <w:r>
              <w:br/>
            </w:r>
            <w:r>
              <w:rPr>
                <w:rFonts w:ascii="Times New Roman"/>
                <w:b w:val="false"/>
                <w:i w:val="false"/>
                <w:color w:val="000000"/>
                <w:sz w:val="20"/>
              </w:rPr>
              <w:t xml:space="preserve">
осуществляемые при контакте ра- </w:t>
            </w:r>
            <w:r>
              <w:br/>
            </w:r>
            <w:r>
              <w:rPr>
                <w:rFonts w:ascii="Times New Roman"/>
                <w:b w:val="false"/>
                <w:i w:val="false"/>
                <w:color w:val="000000"/>
                <w:sz w:val="20"/>
              </w:rPr>
              <w:t xml:space="preserve">
ботающих с водой, </w:t>
            </w:r>
            <w:r>
              <w:br/>
            </w:r>
            <w:r>
              <w:rPr>
                <w:rFonts w:ascii="Times New Roman"/>
                <w:b w:val="false"/>
                <w:i w:val="false"/>
                <w:color w:val="000000"/>
                <w:sz w:val="20"/>
              </w:rPr>
              <w:t xml:space="preserve">
глинистым и це- </w:t>
            </w:r>
            <w:r>
              <w:br/>
            </w:r>
            <w:r>
              <w:rPr>
                <w:rFonts w:ascii="Times New Roman"/>
                <w:b w:val="false"/>
                <w:i w:val="false"/>
                <w:color w:val="000000"/>
                <w:sz w:val="20"/>
              </w:rPr>
              <w:t xml:space="preserve">
ментным раство- </w:t>
            </w:r>
            <w:r>
              <w:br/>
            </w:r>
            <w:r>
              <w:rPr>
                <w:rFonts w:ascii="Times New Roman"/>
                <w:b w:val="false"/>
                <w:i w:val="false"/>
                <w:color w:val="000000"/>
                <w:sz w:val="20"/>
              </w:rPr>
              <w:t xml:space="preserve">
ром, сырой неф- </w:t>
            </w:r>
            <w:r>
              <w:br/>
            </w:r>
            <w:r>
              <w:rPr>
                <w:rFonts w:ascii="Times New Roman"/>
                <w:b w:val="false"/>
                <w:i w:val="false"/>
                <w:color w:val="000000"/>
                <w:sz w:val="20"/>
              </w:rPr>
              <w:t xml:space="preserve">
тью, химическими </w:t>
            </w:r>
            <w:r>
              <w:br/>
            </w:r>
            <w:r>
              <w:rPr>
                <w:rFonts w:ascii="Times New Roman"/>
                <w:b w:val="false"/>
                <w:i w:val="false"/>
                <w:color w:val="000000"/>
                <w:sz w:val="20"/>
              </w:rPr>
              <w:t xml:space="preserve">
реактивами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Передвижные  </w:t>
            </w:r>
            <w:r>
              <w:br/>
            </w:r>
            <w:r>
              <w:rPr>
                <w:rFonts w:ascii="Times New Roman"/>
                <w:b w:val="false"/>
                <w:i w:val="false"/>
                <w:color w:val="000000"/>
                <w:sz w:val="20"/>
              </w:rPr>
              <w:t xml:space="preserve">
санитарно-быто- </w:t>
            </w:r>
            <w:r>
              <w:br/>
            </w:r>
            <w:r>
              <w:rPr>
                <w:rFonts w:ascii="Times New Roman"/>
                <w:b w:val="false"/>
                <w:i w:val="false"/>
                <w:color w:val="000000"/>
                <w:sz w:val="20"/>
              </w:rPr>
              <w:t xml:space="preserve">
вые помещения, </w:t>
            </w:r>
            <w:r>
              <w:br/>
            </w:r>
            <w:r>
              <w:rPr>
                <w:rFonts w:ascii="Times New Roman"/>
                <w:b w:val="false"/>
                <w:i w:val="false"/>
                <w:color w:val="000000"/>
                <w:sz w:val="20"/>
              </w:rPr>
              <w:t xml:space="preserve">
в которых обо- </w:t>
            </w:r>
            <w:r>
              <w:br/>
            </w:r>
            <w:r>
              <w:rPr>
                <w:rFonts w:ascii="Times New Roman"/>
                <w:b w:val="false"/>
                <w:i w:val="false"/>
                <w:color w:val="000000"/>
                <w:sz w:val="20"/>
              </w:rPr>
              <w:t xml:space="preserve">
рудованы: душе- </w:t>
            </w:r>
            <w:r>
              <w:br/>
            </w:r>
            <w:r>
              <w:rPr>
                <w:rFonts w:ascii="Times New Roman"/>
                <w:b w:val="false"/>
                <w:i w:val="false"/>
                <w:color w:val="000000"/>
                <w:sz w:val="20"/>
              </w:rPr>
              <w:t xml:space="preserve">
вые, ножные ванны, помеще- </w:t>
            </w:r>
            <w:r>
              <w:br/>
            </w:r>
            <w:r>
              <w:rPr>
                <w:rFonts w:ascii="Times New Roman"/>
                <w:b w:val="false"/>
                <w:i w:val="false"/>
                <w:color w:val="000000"/>
                <w:sz w:val="20"/>
              </w:rPr>
              <w:t xml:space="preserve">
ния и устройст- </w:t>
            </w:r>
            <w:r>
              <w:br/>
            </w:r>
            <w:r>
              <w:rPr>
                <w:rFonts w:ascii="Times New Roman"/>
                <w:b w:val="false"/>
                <w:i w:val="false"/>
                <w:color w:val="000000"/>
                <w:sz w:val="20"/>
              </w:rPr>
              <w:t xml:space="preserve">
ва для обогре- </w:t>
            </w:r>
            <w:r>
              <w:br/>
            </w:r>
            <w:r>
              <w:rPr>
                <w:rFonts w:ascii="Times New Roman"/>
                <w:b w:val="false"/>
                <w:i w:val="false"/>
                <w:color w:val="000000"/>
                <w:sz w:val="20"/>
              </w:rPr>
              <w:t xml:space="preserve">
вания работаю- </w:t>
            </w:r>
            <w:r>
              <w:br/>
            </w:r>
            <w:r>
              <w:rPr>
                <w:rFonts w:ascii="Times New Roman"/>
                <w:b w:val="false"/>
                <w:i w:val="false"/>
                <w:color w:val="000000"/>
                <w:sz w:val="20"/>
              </w:rPr>
              <w:t xml:space="preserve">
щих, помещения </w:t>
            </w:r>
            <w:r>
              <w:br/>
            </w:r>
            <w:r>
              <w:rPr>
                <w:rFonts w:ascii="Times New Roman"/>
                <w:b w:val="false"/>
                <w:i w:val="false"/>
                <w:color w:val="000000"/>
                <w:sz w:val="20"/>
              </w:rPr>
              <w:t xml:space="preserve">
и устройства для сушки спе- </w:t>
            </w:r>
            <w:r>
              <w:br/>
            </w:r>
            <w:r>
              <w:rPr>
                <w:rFonts w:ascii="Times New Roman"/>
                <w:b w:val="false"/>
                <w:i w:val="false"/>
                <w:color w:val="000000"/>
                <w:sz w:val="20"/>
              </w:rPr>
              <w:t xml:space="preserve">
циальной одежды </w:t>
            </w:r>
            <w:r>
              <w:br/>
            </w:r>
            <w:r>
              <w:rPr>
                <w:rFonts w:ascii="Times New Roman"/>
                <w:b w:val="false"/>
                <w:i w:val="false"/>
                <w:color w:val="000000"/>
                <w:sz w:val="20"/>
              </w:rPr>
              <w:t xml:space="preserve">
и обуви; в ус- </w:t>
            </w:r>
            <w:r>
              <w:br/>
            </w:r>
            <w:r>
              <w:rPr>
                <w:rFonts w:ascii="Times New Roman"/>
                <w:b w:val="false"/>
                <w:i w:val="false"/>
                <w:color w:val="000000"/>
                <w:sz w:val="20"/>
              </w:rPr>
              <w:t xml:space="preserve">
ловиях жаркого </w:t>
            </w:r>
            <w:r>
              <w:br/>
            </w:r>
            <w:r>
              <w:rPr>
                <w:rFonts w:ascii="Times New Roman"/>
                <w:b w:val="false"/>
                <w:i w:val="false"/>
                <w:color w:val="000000"/>
                <w:sz w:val="20"/>
              </w:rPr>
              <w:t xml:space="preserve">
климата - поме- </w:t>
            </w:r>
            <w:r>
              <w:br/>
            </w:r>
            <w:r>
              <w:rPr>
                <w:rFonts w:ascii="Times New Roman"/>
                <w:b w:val="false"/>
                <w:i w:val="false"/>
                <w:color w:val="000000"/>
                <w:sz w:val="20"/>
              </w:rPr>
              <w:t xml:space="preserve">
щения для ох- </w:t>
            </w:r>
            <w:r>
              <w:br/>
            </w:r>
            <w:r>
              <w:rPr>
                <w:rFonts w:ascii="Times New Roman"/>
                <w:b w:val="false"/>
                <w:i w:val="false"/>
                <w:color w:val="000000"/>
                <w:sz w:val="20"/>
              </w:rPr>
              <w:t xml:space="preserve">
лаждения рабо- </w:t>
            </w:r>
            <w:r>
              <w:br/>
            </w:r>
            <w:r>
              <w:rPr>
                <w:rFonts w:ascii="Times New Roman"/>
                <w:b w:val="false"/>
                <w:i w:val="false"/>
                <w:color w:val="000000"/>
                <w:sz w:val="20"/>
              </w:rPr>
              <w:t xml:space="preserve">
тающих.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Подземный и </w:t>
            </w:r>
            <w:r>
              <w:br/>
            </w:r>
            <w:r>
              <w:rPr>
                <w:rFonts w:ascii="Times New Roman"/>
                <w:b w:val="false"/>
                <w:i w:val="false"/>
                <w:color w:val="000000"/>
                <w:sz w:val="20"/>
              </w:rPr>
              <w:t xml:space="preserve">
капитальный </w:t>
            </w:r>
            <w:r>
              <w:br/>
            </w:r>
            <w:r>
              <w:rPr>
                <w:rFonts w:ascii="Times New Roman"/>
                <w:b w:val="false"/>
                <w:i w:val="false"/>
                <w:color w:val="000000"/>
                <w:sz w:val="20"/>
              </w:rPr>
              <w:t xml:space="preserve">
ремонт скважин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на откры- </w:t>
            </w:r>
            <w:r>
              <w:br/>
            </w:r>
            <w:r>
              <w:rPr>
                <w:rFonts w:ascii="Times New Roman"/>
                <w:b w:val="false"/>
                <w:i w:val="false"/>
                <w:color w:val="000000"/>
                <w:sz w:val="20"/>
              </w:rPr>
              <w:t xml:space="preserve">
том воздухе во </w:t>
            </w:r>
            <w:r>
              <w:br/>
            </w:r>
            <w:r>
              <w:rPr>
                <w:rFonts w:ascii="Times New Roman"/>
                <w:b w:val="false"/>
                <w:i w:val="false"/>
                <w:color w:val="000000"/>
                <w:sz w:val="20"/>
              </w:rPr>
              <w:t xml:space="preserve">
все времена года </w:t>
            </w:r>
            <w:r>
              <w:br/>
            </w:r>
            <w:r>
              <w:rPr>
                <w:rFonts w:ascii="Times New Roman"/>
                <w:b w:val="false"/>
                <w:i w:val="false"/>
                <w:color w:val="000000"/>
                <w:sz w:val="20"/>
              </w:rPr>
              <w:t xml:space="preserve">
и при неблаго- </w:t>
            </w:r>
            <w:r>
              <w:br/>
            </w:r>
            <w:r>
              <w:rPr>
                <w:rFonts w:ascii="Times New Roman"/>
                <w:b w:val="false"/>
                <w:i w:val="false"/>
                <w:color w:val="000000"/>
                <w:sz w:val="20"/>
              </w:rPr>
              <w:t xml:space="preserve">
приятных метеоро- </w:t>
            </w:r>
            <w:r>
              <w:br/>
            </w:r>
            <w:r>
              <w:rPr>
                <w:rFonts w:ascii="Times New Roman"/>
                <w:b w:val="false"/>
                <w:i w:val="false"/>
                <w:color w:val="000000"/>
                <w:sz w:val="20"/>
              </w:rPr>
              <w:t xml:space="preserve">
логических усло- </w:t>
            </w:r>
            <w:r>
              <w:br/>
            </w:r>
            <w:r>
              <w:rPr>
                <w:rFonts w:ascii="Times New Roman"/>
                <w:b w:val="false"/>
                <w:i w:val="false"/>
                <w:color w:val="000000"/>
                <w:sz w:val="20"/>
              </w:rPr>
              <w:t xml:space="preserve">
виях; производст- </w:t>
            </w:r>
            <w:r>
              <w:br/>
            </w:r>
            <w:r>
              <w:rPr>
                <w:rFonts w:ascii="Times New Roman"/>
                <w:b w:val="false"/>
                <w:i w:val="false"/>
                <w:color w:val="000000"/>
                <w:sz w:val="20"/>
              </w:rPr>
              <w:t xml:space="preserve">
венные процессы, </w:t>
            </w:r>
            <w:r>
              <w:br/>
            </w:r>
            <w:r>
              <w:rPr>
                <w:rFonts w:ascii="Times New Roman"/>
                <w:b w:val="false"/>
                <w:i w:val="false"/>
                <w:color w:val="000000"/>
                <w:sz w:val="20"/>
              </w:rPr>
              <w:t xml:space="preserve">
осуществляемые при контакте ра- </w:t>
            </w:r>
            <w:r>
              <w:br/>
            </w:r>
            <w:r>
              <w:rPr>
                <w:rFonts w:ascii="Times New Roman"/>
                <w:b w:val="false"/>
                <w:i w:val="false"/>
                <w:color w:val="000000"/>
                <w:sz w:val="20"/>
              </w:rPr>
              <w:t xml:space="preserve">
ботающих с сырой </w:t>
            </w:r>
            <w:r>
              <w:br/>
            </w:r>
            <w:r>
              <w:rPr>
                <w:rFonts w:ascii="Times New Roman"/>
                <w:b w:val="false"/>
                <w:i w:val="false"/>
                <w:color w:val="000000"/>
                <w:sz w:val="20"/>
              </w:rPr>
              <w:t xml:space="preserve">
нефтью, водой, химическими реа- </w:t>
            </w:r>
            <w:r>
              <w:br/>
            </w:r>
            <w:r>
              <w:rPr>
                <w:rFonts w:ascii="Times New Roman"/>
                <w:b w:val="false"/>
                <w:i w:val="false"/>
                <w:color w:val="000000"/>
                <w:sz w:val="20"/>
              </w:rPr>
              <w:t xml:space="preserve">
гентами; произ- </w:t>
            </w:r>
            <w:r>
              <w:br/>
            </w:r>
            <w:r>
              <w:rPr>
                <w:rFonts w:ascii="Times New Roman"/>
                <w:b w:val="false"/>
                <w:i w:val="false"/>
                <w:color w:val="000000"/>
                <w:sz w:val="20"/>
              </w:rPr>
              <w:t xml:space="preserve">
водственные опе- </w:t>
            </w:r>
            <w:r>
              <w:br/>
            </w:r>
            <w:r>
              <w:rPr>
                <w:rFonts w:ascii="Times New Roman"/>
                <w:b w:val="false"/>
                <w:i w:val="false"/>
                <w:color w:val="000000"/>
                <w:sz w:val="20"/>
              </w:rPr>
              <w:t xml:space="preserve">
рации, выполняе- </w:t>
            </w:r>
            <w:r>
              <w:br/>
            </w:r>
            <w:r>
              <w:rPr>
                <w:rFonts w:ascii="Times New Roman"/>
                <w:b w:val="false"/>
                <w:i w:val="false"/>
                <w:color w:val="000000"/>
                <w:sz w:val="20"/>
              </w:rPr>
              <w:t xml:space="preserve">
мые в основном стоя.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Передвижные </w:t>
            </w:r>
            <w:r>
              <w:br/>
            </w:r>
            <w:r>
              <w:rPr>
                <w:rFonts w:ascii="Times New Roman"/>
                <w:b w:val="false"/>
                <w:i w:val="false"/>
                <w:color w:val="000000"/>
                <w:sz w:val="20"/>
              </w:rPr>
              <w:t xml:space="preserve">
санитарно-быто- </w:t>
            </w:r>
            <w:r>
              <w:br/>
            </w:r>
            <w:r>
              <w:rPr>
                <w:rFonts w:ascii="Times New Roman"/>
                <w:b w:val="false"/>
                <w:i w:val="false"/>
                <w:color w:val="000000"/>
                <w:sz w:val="20"/>
              </w:rPr>
              <w:t xml:space="preserve">
вые помещения, </w:t>
            </w:r>
            <w:r>
              <w:br/>
            </w:r>
            <w:r>
              <w:rPr>
                <w:rFonts w:ascii="Times New Roman"/>
                <w:b w:val="false"/>
                <w:i w:val="false"/>
                <w:color w:val="000000"/>
                <w:sz w:val="20"/>
              </w:rPr>
              <w:t xml:space="preserve">
в которых обо- </w:t>
            </w:r>
            <w:r>
              <w:br/>
            </w:r>
            <w:r>
              <w:rPr>
                <w:rFonts w:ascii="Times New Roman"/>
                <w:b w:val="false"/>
                <w:i w:val="false"/>
                <w:color w:val="000000"/>
                <w:sz w:val="20"/>
              </w:rPr>
              <w:t xml:space="preserve">
рудованы: душе- </w:t>
            </w:r>
            <w:r>
              <w:br/>
            </w:r>
            <w:r>
              <w:rPr>
                <w:rFonts w:ascii="Times New Roman"/>
                <w:b w:val="false"/>
                <w:i w:val="false"/>
                <w:color w:val="000000"/>
                <w:sz w:val="20"/>
              </w:rPr>
              <w:t xml:space="preserve">
вые, ножные ванны, помеще- </w:t>
            </w:r>
            <w:r>
              <w:br/>
            </w:r>
            <w:r>
              <w:rPr>
                <w:rFonts w:ascii="Times New Roman"/>
                <w:b w:val="false"/>
                <w:i w:val="false"/>
                <w:color w:val="000000"/>
                <w:sz w:val="20"/>
              </w:rPr>
              <w:t xml:space="preserve">
ния и устройст- </w:t>
            </w:r>
            <w:r>
              <w:br/>
            </w:r>
            <w:r>
              <w:rPr>
                <w:rFonts w:ascii="Times New Roman"/>
                <w:b w:val="false"/>
                <w:i w:val="false"/>
                <w:color w:val="000000"/>
                <w:sz w:val="20"/>
              </w:rPr>
              <w:t xml:space="preserve">
ва для обогре- </w:t>
            </w:r>
            <w:r>
              <w:br/>
            </w:r>
            <w:r>
              <w:rPr>
                <w:rFonts w:ascii="Times New Roman"/>
                <w:b w:val="false"/>
                <w:i w:val="false"/>
                <w:color w:val="000000"/>
                <w:sz w:val="20"/>
              </w:rPr>
              <w:t xml:space="preserve">
вания работаю- </w:t>
            </w:r>
            <w:r>
              <w:br/>
            </w:r>
            <w:r>
              <w:rPr>
                <w:rFonts w:ascii="Times New Roman"/>
                <w:b w:val="false"/>
                <w:i w:val="false"/>
                <w:color w:val="000000"/>
                <w:sz w:val="20"/>
              </w:rPr>
              <w:t xml:space="preserve">
щих, помещения </w:t>
            </w:r>
            <w:r>
              <w:br/>
            </w:r>
            <w:r>
              <w:rPr>
                <w:rFonts w:ascii="Times New Roman"/>
                <w:b w:val="false"/>
                <w:i w:val="false"/>
                <w:color w:val="000000"/>
                <w:sz w:val="20"/>
              </w:rPr>
              <w:t xml:space="preserve">
и устройства </w:t>
            </w:r>
            <w:r>
              <w:br/>
            </w:r>
            <w:r>
              <w:rPr>
                <w:rFonts w:ascii="Times New Roman"/>
                <w:b w:val="false"/>
                <w:i w:val="false"/>
                <w:color w:val="000000"/>
                <w:sz w:val="20"/>
              </w:rPr>
              <w:t xml:space="preserve">
для сушки спе- </w:t>
            </w:r>
            <w:r>
              <w:br/>
            </w:r>
            <w:r>
              <w:rPr>
                <w:rFonts w:ascii="Times New Roman"/>
                <w:b w:val="false"/>
                <w:i w:val="false"/>
                <w:color w:val="000000"/>
                <w:sz w:val="20"/>
              </w:rPr>
              <w:t xml:space="preserve">
циальной одежды </w:t>
            </w:r>
            <w:r>
              <w:br/>
            </w:r>
            <w:r>
              <w:rPr>
                <w:rFonts w:ascii="Times New Roman"/>
                <w:b w:val="false"/>
                <w:i w:val="false"/>
                <w:color w:val="000000"/>
                <w:sz w:val="20"/>
              </w:rPr>
              <w:t xml:space="preserve">
и обуви; в ус- </w:t>
            </w:r>
            <w:r>
              <w:br/>
            </w:r>
            <w:r>
              <w:rPr>
                <w:rFonts w:ascii="Times New Roman"/>
                <w:b w:val="false"/>
                <w:i w:val="false"/>
                <w:color w:val="000000"/>
                <w:sz w:val="20"/>
              </w:rPr>
              <w:t xml:space="preserve">
ловиях жаркого </w:t>
            </w:r>
            <w:r>
              <w:br/>
            </w:r>
            <w:r>
              <w:rPr>
                <w:rFonts w:ascii="Times New Roman"/>
                <w:b w:val="false"/>
                <w:i w:val="false"/>
                <w:color w:val="000000"/>
                <w:sz w:val="20"/>
              </w:rPr>
              <w:t xml:space="preserve">
климата - поме- </w:t>
            </w:r>
            <w:r>
              <w:br/>
            </w:r>
            <w:r>
              <w:rPr>
                <w:rFonts w:ascii="Times New Roman"/>
                <w:b w:val="false"/>
                <w:i w:val="false"/>
                <w:color w:val="000000"/>
                <w:sz w:val="20"/>
              </w:rPr>
              <w:t xml:space="preserve">
щения для ох- </w:t>
            </w:r>
            <w:r>
              <w:br/>
            </w:r>
            <w:r>
              <w:rPr>
                <w:rFonts w:ascii="Times New Roman"/>
                <w:b w:val="false"/>
                <w:i w:val="false"/>
                <w:color w:val="000000"/>
                <w:sz w:val="20"/>
              </w:rPr>
              <w:t xml:space="preserve">
лаждения рабо- </w:t>
            </w:r>
            <w:r>
              <w:br/>
            </w:r>
            <w:r>
              <w:rPr>
                <w:rFonts w:ascii="Times New Roman"/>
                <w:b w:val="false"/>
                <w:i w:val="false"/>
                <w:color w:val="000000"/>
                <w:sz w:val="20"/>
              </w:rPr>
              <w:t xml:space="preserve">
тающих.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Промысловый </w:t>
            </w:r>
            <w:r>
              <w:br/>
            </w:r>
            <w:r>
              <w:rPr>
                <w:rFonts w:ascii="Times New Roman"/>
                <w:b w:val="false"/>
                <w:i w:val="false"/>
                <w:color w:val="000000"/>
                <w:sz w:val="20"/>
              </w:rPr>
              <w:t xml:space="preserve">
сбор и подго- </w:t>
            </w:r>
            <w:r>
              <w:br/>
            </w:r>
            <w:r>
              <w:rPr>
                <w:rFonts w:ascii="Times New Roman"/>
                <w:b w:val="false"/>
                <w:i w:val="false"/>
                <w:color w:val="000000"/>
                <w:sz w:val="20"/>
              </w:rPr>
              <w:t xml:space="preserve">
товка нефти и </w:t>
            </w:r>
            <w:r>
              <w:br/>
            </w:r>
            <w:r>
              <w:rPr>
                <w:rFonts w:ascii="Times New Roman"/>
                <w:b w:val="false"/>
                <w:i w:val="false"/>
                <w:color w:val="000000"/>
                <w:sz w:val="20"/>
              </w:rPr>
              <w:t xml:space="preserve">
газа (товарные </w:t>
            </w:r>
            <w:r>
              <w:br/>
            </w:r>
            <w:r>
              <w:rPr>
                <w:rFonts w:ascii="Times New Roman"/>
                <w:b w:val="false"/>
                <w:i w:val="false"/>
                <w:color w:val="000000"/>
                <w:sz w:val="20"/>
              </w:rPr>
              <w:t xml:space="preserve">
парки, термохи- </w:t>
            </w:r>
            <w:r>
              <w:br/>
            </w:r>
            <w:r>
              <w:rPr>
                <w:rFonts w:ascii="Times New Roman"/>
                <w:b w:val="false"/>
                <w:i w:val="false"/>
                <w:color w:val="000000"/>
                <w:sz w:val="20"/>
              </w:rPr>
              <w:t xml:space="preserve">
мические уста- </w:t>
            </w:r>
            <w:r>
              <w:br/>
            </w:r>
            <w:r>
              <w:rPr>
                <w:rFonts w:ascii="Times New Roman"/>
                <w:b w:val="false"/>
                <w:i w:val="false"/>
                <w:color w:val="000000"/>
                <w:sz w:val="20"/>
              </w:rPr>
              <w:t xml:space="preserve">
новки, нагре- </w:t>
            </w:r>
            <w:r>
              <w:br/>
            </w:r>
            <w:r>
              <w:rPr>
                <w:rFonts w:ascii="Times New Roman"/>
                <w:b w:val="false"/>
                <w:i w:val="false"/>
                <w:color w:val="000000"/>
                <w:sz w:val="20"/>
              </w:rPr>
              <w:t xml:space="preserve">
вательные печи, </w:t>
            </w:r>
            <w:r>
              <w:br/>
            </w:r>
            <w:r>
              <w:rPr>
                <w:rFonts w:ascii="Times New Roman"/>
                <w:b w:val="false"/>
                <w:i w:val="false"/>
                <w:color w:val="000000"/>
                <w:sz w:val="20"/>
              </w:rPr>
              <w:t xml:space="preserve">
насосные стан- </w:t>
            </w:r>
            <w:r>
              <w:br/>
            </w:r>
            <w:r>
              <w:rPr>
                <w:rFonts w:ascii="Times New Roman"/>
                <w:b w:val="false"/>
                <w:i w:val="false"/>
                <w:color w:val="000000"/>
                <w:sz w:val="20"/>
              </w:rPr>
              <w:t xml:space="preserve">
ции и другие); </w:t>
            </w:r>
            <w:r>
              <w:br/>
            </w:r>
            <w:r>
              <w:rPr>
                <w:rFonts w:ascii="Times New Roman"/>
                <w:b w:val="false"/>
                <w:i w:val="false"/>
                <w:color w:val="000000"/>
                <w:sz w:val="20"/>
              </w:rPr>
              <w:t xml:space="preserve">
ремонт промыс- </w:t>
            </w:r>
            <w:r>
              <w:br/>
            </w:r>
            <w:r>
              <w:rPr>
                <w:rFonts w:ascii="Times New Roman"/>
                <w:b w:val="false"/>
                <w:i w:val="false"/>
                <w:color w:val="000000"/>
                <w:sz w:val="20"/>
              </w:rPr>
              <w:t xml:space="preserve">
лового оборудо- </w:t>
            </w:r>
            <w:r>
              <w:br/>
            </w:r>
            <w:r>
              <w:rPr>
                <w:rFonts w:ascii="Times New Roman"/>
                <w:b w:val="false"/>
                <w:i w:val="false"/>
                <w:color w:val="000000"/>
                <w:sz w:val="20"/>
              </w:rPr>
              <w:t xml:space="preserve">
вания.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IIIб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в помеще- </w:t>
            </w:r>
            <w:r>
              <w:br/>
            </w:r>
            <w:r>
              <w:rPr>
                <w:rFonts w:ascii="Times New Roman"/>
                <w:b w:val="false"/>
                <w:i w:val="false"/>
                <w:color w:val="000000"/>
                <w:sz w:val="20"/>
              </w:rPr>
              <w:t xml:space="preserve">
ниях и на откры- </w:t>
            </w:r>
            <w:r>
              <w:br/>
            </w:r>
            <w:r>
              <w:rPr>
                <w:rFonts w:ascii="Times New Roman"/>
                <w:b w:val="false"/>
                <w:i w:val="false"/>
                <w:color w:val="000000"/>
                <w:sz w:val="20"/>
              </w:rPr>
              <w:t xml:space="preserve">
том воздухе, в условиях повышен- </w:t>
            </w:r>
            <w:r>
              <w:br/>
            </w:r>
            <w:r>
              <w:rPr>
                <w:rFonts w:ascii="Times New Roman"/>
                <w:b w:val="false"/>
                <w:i w:val="false"/>
                <w:color w:val="000000"/>
                <w:sz w:val="20"/>
              </w:rPr>
              <w:t xml:space="preserve">
ной загазованнос- </w:t>
            </w:r>
            <w:r>
              <w:br/>
            </w:r>
            <w:r>
              <w:rPr>
                <w:rFonts w:ascii="Times New Roman"/>
                <w:b w:val="false"/>
                <w:i w:val="false"/>
                <w:color w:val="000000"/>
                <w:sz w:val="20"/>
              </w:rPr>
              <w:t xml:space="preserve">
ти веществами </w:t>
            </w:r>
            <w:r>
              <w:br/>
            </w:r>
            <w:r>
              <w:rPr>
                <w:rFonts w:ascii="Times New Roman"/>
                <w:b w:val="false"/>
                <w:i w:val="false"/>
                <w:color w:val="000000"/>
                <w:sz w:val="20"/>
              </w:rPr>
              <w:t xml:space="preserve">
3-го и 4-го клас- </w:t>
            </w:r>
            <w:r>
              <w:br/>
            </w:r>
            <w:r>
              <w:rPr>
                <w:rFonts w:ascii="Times New Roman"/>
                <w:b w:val="false"/>
                <w:i w:val="false"/>
                <w:color w:val="000000"/>
                <w:sz w:val="20"/>
              </w:rPr>
              <w:t xml:space="preserve">
сов опасности (на </w:t>
            </w:r>
            <w:r>
              <w:br/>
            </w:r>
            <w:r>
              <w:rPr>
                <w:rFonts w:ascii="Times New Roman"/>
                <w:b w:val="false"/>
                <w:i w:val="false"/>
                <w:color w:val="000000"/>
                <w:sz w:val="20"/>
              </w:rPr>
              <w:t xml:space="preserve">
месторождениях с </w:t>
            </w:r>
            <w:r>
              <w:br/>
            </w:r>
            <w:r>
              <w:rPr>
                <w:rFonts w:ascii="Times New Roman"/>
                <w:b w:val="false"/>
                <w:i w:val="false"/>
                <w:color w:val="000000"/>
                <w:sz w:val="20"/>
              </w:rPr>
              <w:t xml:space="preserve">
высоким содержа- </w:t>
            </w:r>
            <w:r>
              <w:br/>
            </w:r>
            <w:r>
              <w:rPr>
                <w:rFonts w:ascii="Times New Roman"/>
                <w:b w:val="false"/>
                <w:i w:val="false"/>
                <w:color w:val="000000"/>
                <w:sz w:val="20"/>
              </w:rPr>
              <w:t xml:space="preserve">
нием в нефти се- </w:t>
            </w:r>
            <w:r>
              <w:br/>
            </w:r>
            <w:r>
              <w:rPr>
                <w:rFonts w:ascii="Times New Roman"/>
                <w:b w:val="false"/>
                <w:i w:val="false"/>
                <w:color w:val="000000"/>
                <w:sz w:val="20"/>
              </w:rPr>
              <w:t xml:space="preserve">
роводорода - 2-й </w:t>
            </w:r>
            <w:r>
              <w:br/>
            </w:r>
            <w:r>
              <w:rPr>
                <w:rFonts w:ascii="Times New Roman"/>
                <w:b w:val="false"/>
                <w:i w:val="false"/>
                <w:color w:val="000000"/>
                <w:sz w:val="20"/>
              </w:rPr>
              <w:t xml:space="preserve">
класс опасности).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Стационарные </w:t>
            </w:r>
            <w:r>
              <w:br/>
            </w:r>
            <w:r>
              <w:rPr>
                <w:rFonts w:ascii="Times New Roman"/>
                <w:b w:val="false"/>
                <w:i w:val="false"/>
                <w:color w:val="000000"/>
                <w:sz w:val="20"/>
              </w:rPr>
              <w:t xml:space="preserve">
санитарно-быто- </w:t>
            </w:r>
            <w:r>
              <w:br/>
            </w:r>
            <w:r>
              <w:rPr>
                <w:rFonts w:ascii="Times New Roman"/>
                <w:b w:val="false"/>
                <w:i w:val="false"/>
                <w:color w:val="000000"/>
                <w:sz w:val="20"/>
              </w:rPr>
              <w:t xml:space="preserve">
вые помещения, </w:t>
            </w:r>
            <w:r>
              <w:br/>
            </w:r>
            <w:r>
              <w:rPr>
                <w:rFonts w:ascii="Times New Roman"/>
                <w:b w:val="false"/>
                <w:i w:val="false"/>
                <w:color w:val="000000"/>
                <w:sz w:val="20"/>
              </w:rPr>
              <w:t xml:space="preserve">
оборудованные </w:t>
            </w:r>
            <w:r>
              <w:br/>
            </w:r>
            <w:r>
              <w:rPr>
                <w:rFonts w:ascii="Times New Roman"/>
                <w:b w:val="false"/>
                <w:i w:val="false"/>
                <w:color w:val="000000"/>
                <w:sz w:val="20"/>
              </w:rPr>
              <w:t xml:space="preserve">
душевыми, поме- </w:t>
            </w:r>
            <w:r>
              <w:br/>
            </w:r>
            <w:r>
              <w:rPr>
                <w:rFonts w:ascii="Times New Roman"/>
                <w:b w:val="false"/>
                <w:i w:val="false"/>
                <w:color w:val="000000"/>
                <w:sz w:val="20"/>
              </w:rPr>
              <w:t xml:space="preserve">
щениями для </w:t>
            </w:r>
            <w:r>
              <w:br/>
            </w:r>
            <w:r>
              <w:rPr>
                <w:rFonts w:ascii="Times New Roman"/>
                <w:b w:val="false"/>
                <w:i w:val="false"/>
                <w:color w:val="000000"/>
                <w:sz w:val="20"/>
              </w:rPr>
              <w:t xml:space="preserve">
обогрева, уст- </w:t>
            </w:r>
            <w:r>
              <w:br/>
            </w:r>
            <w:r>
              <w:rPr>
                <w:rFonts w:ascii="Times New Roman"/>
                <w:b w:val="false"/>
                <w:i w:val="false"/>
                <w:color w:val="000000"/>
                <w:sz w:val="20"/>
              </w:rPr>
              <w:t xml:space="preserve">
ройства для сушки специаль- </w:t>
            </w:r>
            <w:r>
              <w:br/>
            </w:r>
            <w:r>
              <w:rPr>
                <w:rFonts w:ascii="Times New Roman"/>
                <w:b w:val="false"/>
                <w:i w:val="false"/>
                <w:color w:val="000000"/>
                <w:sz w:val="20"/>
              </w:rPr>
              <w:t xml:space="preserve">
ной одежды и </w:t>
            </w:r>
            <w:r>
              <w:br/>
            </w:r>
            <w:r>
              <w:rPr>
                <w:rFonts w:ascii="Times New Roman"/>
                <w:b w:val="false"/>
                <w:i w:val="false"/>
                <w:color w:val="000000"/>
                <w:sz w:val="20"/>
              </w:rPr>
              <w:t xml:space="preserve">
обуви; респира- </w:t>
            </w:r>
            <w:r>
              <w:br/>
            </w:r>
            <w:r>
              <w:rPr>
                <w:rFonts w:ascii="Times New Roman"/>
                <w:b w:val="false"/>
                <w:i w:val="false"/>
                <w:color w:val="000000"/>
                <w:sz w:val="20"/>
              </w:rPr>
              <w:t xml:space="preserve">
торные; в усло- </w:t>
            </w:r>
            <w:r>
              <w:br/>
            </w:r>
            <w:r>
              <w:rPr>
                <w:rFonts w:ascii="Times New Roman"/>
                <w:b w:val="false"/>
                <w:i w:val="false"/>
                <w:color w:val="000000"/>
                <w:sz w:val="20"/>
              </w:rPr>
              <w:t xml:space="preserve">
виях жаркого </w:t>
            </w:r>
            <w:r>
              <w:br/>
            </w:r>
            <w:r>
              <w:rPr>
                <w:rFonts w:ascii="Times New Roman"/>
                <w:b w:val="false"/>
                <w:i w:val="false"/>
                <w:color w:val="000000"/>
                <w:sz w:val="20"/>
              </w:rPr>
              <w:t xml:space="preserve">
климата - для </w:t>
            </w:r>
            <w:r>
              <w:br/>
            </w:r>
            <w:r>
              <w:rPr>
                <w:rFonts w:ascii="Times New Roman"/>
                <w:b w:val="false"/>
                <w:i w:val="false"/>
                <w:color w:val="000000"/>
                <w:sz w:val="20"/>
              </w:rPr>
              <w:t xml:space="preserve">
охлаждения ра- </w:t>
            </w:r>
            <w:r>
              <w:br/>
            </w:r>
            <w:r>
              <w:rPr>
                <w:rFonts w:ascii="Times New Roman"/>
                <w:b w:val="false"/>
                <w:i w:val="false"/>
                <w:color w:val="000000"/>
                <w:sz w:val="20"/>
              </w:rPr>
              <w:t xml:space="preserve">
ботающих. </w:t>
            </w:r>
          </w:p>
        </w:tc>
      </w:tr>
    </w:tbl>
    <w:bookmarkStart w:name="z35" w:id="38"/>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29 июня 2005 года N 305         </w:t>
      </w:r>
    </w:p>
    <w:bookmarkEnd w:id="38"/>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условиям </w:t>
      </w:r>
      <w:r>
        <w:br/>
      </w:r>
      <w:r>
        <w:rPr>
          <w:rFonts w:ascii="Times New Roman"/>
          <w:b/>
          <w:i w:val="false"/>
          <w:color w:val="000000"/>
        </w:rPr>
        <w:t xml:space="preserve">
труда и бытового обслуживания на объектах </w:t>
      </w:r>
      <w:r>
        <w:br/>
      </w:r>
      <w:r>
        <w:rPr>
          <w:rFonts w:ascii="Times New Roman"/>
          <w:b/>
          <w:i w:val="false"/>
          <w:color w:val="000000"/>
        </w:rPr>
        <w:t xml:space="preserve">
угольной промышленности" </w:t>
      </w:r>
    </w:p>
    <w:bookmarkStart w:name="z36" w:id="39"/>
    <w:p>
      <w:pPr>
        <w:spacing w:after="0"/>
        <w:ind w:left="0"/>
        <w:jc w:val="left"/>
      </w:pPr>
      <w:r>
        <w:rPr>
          <w:rFonts w:ascii="Times New Roman"/>
          <w:b/>
          <w:i w:val="false"/>
          <w:color w:val="000000"/>
        </w:rPr>
        <w:t xml:space="preserve"> 
  1. Общие положения </w:t>
      </w:r>
    </w:p>
    <w:bookmarkEnd w:id="39"/>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условиям труда и бытового обслуживания на объектах угольной промышленности" (далее - санитарные правила) предназначены для физических и юридических лиц, деятельность которых связана с проектированием, строительством, реконструкцией и эксплуатацией производственных объектов по добыче угля и горючего сланца открытым и подземным способами, обогатительных и брикетных фабрик, оборудования, используемого в угольной промышленности. </w:t>
      </w:r>
    </w:p>
    <w:bookmarkStart w:name="z37" w:id="40"/>
    <w:p>
      <w:pPr>
        <w:spacing w:after="0"/>
        <w:ind w:left="0"/>
        <w:jc w:val="both"/>
      </w:pPr>
      <w:r>
        <w:rPr>
          <w:rFonts w:ascii="Times New Roman"/>
          <w:b w:val="false"/>
          <w:i w:val="false"/>
          <w:color w:val="000000"/>
          <w:sz w:val="28"/>
        </w:rPr>
        <w:t xml:space="preserve">
      2. В настоящих санитарных правилах и нормах использованы следующие термины и определения: </w:t>
      </w:r>
    </w:p>
    <w:bookmarkEnd w:id="40"/>
    <w:bookmarkStart w:name="z38" w:id="41"/>
    <w:p>
      <w:pPr>
        <w:spacing w:after="0"/>
        <w:ind w:left="0"/>
        <w:jc w:val="both"/>
      </w:pPr>
      <w:r>
        <w:rPr>
          <w:rFonts w:ascii="Times New Roman"/>
          <w:b w:val="false"/>
          <w:i w:val="false"/>
          <w:color w:val="000000"/>
          <w:sz w:val="28"/>
        </w:rPr>
        <w:t xml:space="preserve">
      1) объект угольной промышленности - объект, производящий добычу, обогащение и брикетирование углей; </w:t>
      </w:r>
    </w:p>
    <w:bookmarkEnd w:id="41"/>
    <w:bookmarkStart w:name="z39" w:id="42"/>
    <w:p>
      <w:pPr>
        <w:spacing w:after="0"/>
        <w:ind w:left="0"/>
        <w:jc w:val="both"/>
      </w:pPr>
      <w:r>
        <w:rPr>
          <w:rFonts w:ascii="Times New Roman"/>
          <w:b w:val="false"/>
          <w:i w:val="false"/>
          <w:color w:val="000000"/>
          <w:sz w:val="28"/>
        </w:rPr>
        <w:t xml:space="preserve">
      2) анкерование - скрепление частей сооружений и машин специальными деталями (металлические, железобетонные, деревянные стержни); </w:t>
      </w:r>
    </w:p>
    <w:bookmarkEnd w:id="42"/>
    <w:bookmarkStart w:name="z40" w:id="43"/>
    <w:p>
      <w:pPr>
        <w:spacing w:after="0"/>
        <w:ind w:left="0"/>
        <w:jc w:val="both"/>
      </w:pPr>
      <w:r>
        <w:rPr>
          <w:rFonts w:ascii="Times New Roman"/>
          <w:b w:val="false"/>
          <w:i w:val="false"/>
          <w:color w:val="000000"/>
          <w:sz w:val="28"/>
        </w:rPr>
        <w:t xml:space="preserve">
      3) брикетирование - прессование мелкого угля в куски правильной формы (брикеты) с целью уменьшения потерь при дальнейшем использовании; </w:t>
      </w:r>
    </w:p>
    <w:bookmarkEnd w:id="43"/>
    <w:bookmarkStart w:name="z41" w:id="44"/>
    <w:p>
      <w:pPr>
        <w:spacing w:after="0"/>
        <w:ind w:left="0"/>
        <w:jc w:val="both"/>
      </w:pPr>
      <w:r>
        <w:rPr>
          <w:rFonts w:ascii="Times New Roman"/>
          <w:b w:val="false"/>
          <w:i w:val="false"/>
          <w:color w:val="000000"/>
          <w:sz w:val="28"/>
        </w:rPr>
        <w:t xml:space="preserve">
      4) брикетная фабрика - предприятие, на котором с помощью специального оборудования проводится брикетирование угля; </w:t>
      </w:r>
    </w:p>
    <w:bookmarkEnd w:id="44"/>
    <w:bookmarkStart w:name="z42" w:id="45"/>
    <w:p>
      <w:pPr>
        <w:spacing w:after="0"/>
        <w:ind w:left="0"/>
        <w:jc w:val="both"/>
      </w:pPr>
      <w:r>
        <w:rPr>
          <w:rFonts w:ascii="Times New Roman"/>
          <w:b w:val="false"/>
          <w:i w:val="false"/>
          <w:color w:val="000000"/>
          <w:sz w:val="28"/>
        </w:rPr>
        <w:t xml:space="preserve">
      5) генерация - вырабатывание электроэнергии, шума, вибрации, электромагнитных, световых колебаний; </w:t>
      </w:r>
    </w:p>
    <w:bookmarkEnd w:id="45"/>
    <w:bookmarkStart w:name="z43" w:id="46"/>
    <w:p>
      <w:pPr>
        <w:spacing w:after="0"/>
        <w:ind w:left="0"/>
        <w:jc w:val="both"/>
      </w:pPr>
      <w:r>
        <w:rPr>
          <w:rFonts w:ascii="Times New Roman"/>
          <w:b w:val="false"/>
          <w:i w:val="false"/>
          <w:color w:val="000000"/>
          <w:sz w:val="28"/>
        </w:rPr>
        <w:t xml:space="preserve">
      6) гидроциклон - аппарат для разделения в водной среде, при помощи центробежных сил, зерен минералов и других частиц, отличающихся по плотности; </w:t>
      </w:r>
    </w:p>
    <w:bookmarkEnd w:id="46"/>
    <w:bookmarkStart w:name="z44" w:id="47"/>
    <w:p>
      <w:pPr>
        <w:spacing w:after="0"/>
        <w:ind w:left="0"/>
        <w:jc w:val="both"/>
      </w:pPr>
      <w:r>
        <w:rPr>
          <w:rFonts w:ascii="Times New Roman"/>
          <w:b w:val="false"/>
          <w:i w:val="false"/>
          <w:color w:val="000000"/>
          <w:sz w:val="28"/>
        </w:rPr>
        <w:t xml:space="preserve">
      7) грохот - устройство для механической сортировки (грохочение) сыпучих материалов (по крупности кусков), просеиванием их через колосники или решетки, установленные неподвижно или сита; </w:t>
      </w:r>
    </w:p>
    <w:bookmarkEnd w:id="47"/>
    <w:bookmarkStart w:name="z45" w:id="48"/>
    <w:p>
      <w:pPr>
        <w:spacing w:after="0"/>
        <w:ind w:left="0"/>
        <w:jc w:val="both"/>
      </w:pPr>
      <w:r>
        <w:rPr>
          <w:rFonts w:ascii="Times New Roman"/>
          <w:b w:val="false"/>
          <w:i w:val="false"/>
          <w:color w:val="000000"/>
          <w:sz w:val="28"/>
        </w:rPr>
        <w:t xml:space="preserve">
      8) крепь (гидрокрепь) - сооружение, служащее для предотвращения обрушения и вспучивания горных пород; </w:t>
      </w:r>
    </w:p>
    <w:bookmarkEnd w:id="48"/>
    <w:bookmarkStart w:name="z46" w:id="49"/>
    <w:p>
      <w:pPr>
        <w:spacing w:after="0"/>
        <w:ind w:left="0"/>
        <w:jc w:val="both"/>
      </w:pPr>
      <w:r>
        <w:rPr>
          <w:rFonts w:ascii="Times New Roman"/>
          <w:b w:val="false"/>
          <w:i w:val="false"/>
          <w:color w:val="000000"/>
          <w:sz w:val="28"/>
        </w:rPr>
        <w:t xml:space="preserve">
      9) копра - надшахтные постройки; </w:t>
      </w:r>
    </w:p>
    <w:bookmarkEnd w:id="49"/>
    <w:bookmarkStart w:name="z47" w:id="50"/>
    <w:p>
      <w:pPr>
        <w:spacing w:after="0"/>
        <w:ind w:left="0"/>
        <w:jc w:val="both"/>
      </w:pPr>
      <w:r>
        <w:rPr>
          <w:rFonts w:ascii="Times New Roman"/>
          <w:b w:val="false"/>
          <w:i w:val="false"/>
          <w:color w:val="000000"/>
          <w:sz w:val="28"/>
        </w:rPr>
        <w:t xml:space="preserve">
      10) обогатительная фабрика - объект, на котором производится первичная переработка минерального сырья для получения технически ценных или пригодных для дальнейшей переработки продуктов; </w:t>
      </w:r>
    </w:p>
    <w:bookmarkEnd w:id="50"/>
    <w:bookmarkStart w:name="z48" w:id="51"/>
    <w:p>
      <w:pPr>
        <w:spacing w:after="0"/>
        <w:ind w:left="0"/>
        <w:jc w:val="both"/>
      </w:pPr>
      <w:r>
        <w:rPr>
          <w:rFonts w:ascii="Times New Roman"/>
          <w:b w:val="false"/>
          <w:i w:val="false"/>
          <w:color w:val="000000"/>
          <w:sz w:val="28"/>
        </w:rPr>
        <w:t xml:space="preserve">
      11) разрез - это совокупность открытых горных выработок, образованных при разработке угольного месторождения; </w:t>
      </w:r>
    </w:p>
    <w:bookmarkEnd w:id="51"/>
    <w:bookmarkStart w:name="z49" w:id="52"/>
    <w:p>
      <w:pPr>
        <w:spacing w:after="0"/>
        <w:ind w:left="0"/>
        <w:jc w:val="both"/>
      </w:pPr>
      <w:r>
        <w:rPr>
          <w:rFonts w:ascii="Times New Roman"/>
          <w:b w:val="false"/>
          <w:i w:val="false"/>
          <w:color w:val="000000"/>
          <w:sz w:val="28"/>
        </w:rPr>
        <w:t xml:space="preserve">
      12) стробоскопический эффект - восприятие быстрой смены изображений отдельных моментов движения предметов; восприятие в условиях прерывистого наблюдения быстродвижущегося предмета; </w:t>
      </w:r>
    </w:p>
    <w:bookmarkEnd w:id="52"/>
    <w:bookmarkStart w:name="z50" w:id="53"/>
    <w:p>
      <w:pPr>
        <w:spacing w:after="0"/>
        <w:ind w:left="0"/>
        <w:jc w:val="both"/>
      </w:pPr>
      <w:r>
        <w:rPr>
          <w:rFonts w:ascii="Times New Roman"/>
          <w:b w:val="false"/>
          <w:i w:val="false"/>
          <w:color w:val="000000"/>
          <w:sz w:val="28"/>
        </w:rPr>
        <w:t xml:space="preserve">
      13) флотация - процесс разделения мелких, твердых частиц, при обработке минералов, основанный на различии их в смачиваемости водой; </w:t>
      </w:r>
    </w:p>
    <w:bookmarkEnd w:id="53"/>
    <w:bookmarkStart w:name="z51" w:id="54"/>
    <w:p>
      <w:pPr>
        <w:spacing w:after="0"/>
        <w:ind w:left="0"/>
        <w:jc w:val="both"/>
      </w:pPr>
      <w:r>
        <w:rPr>
          <w:rFonts w:ascii="Times New Roman"/>
          <w:b w:val="false"/>
          <w:i w:val="false"/>
          <w:color w:val="000000"/>
          <w:sz w:val="28"/>
        </w:rPr>
        <w:t xml:space="preserve">
      14) флотореагент - вещество, применяемое при процессе флотации; </w:t>
      </w:r>
    </w:p>
    <w:bookmarkEnd w:id="54"/>
    <w:bookmarkStart w:name="z52" w:id="55"/>
    <w:p>
      <w:pPr>
        <w:spacing w:after="0"/>
        <w:ind w:left="0"/>
        <w:jc w:val="both"/>
      </w:pPr>
      <w:r>
        <w:rPr>
          <w:rFonts w:ascii="Times New Roman"/>
          <w:b w:val="false"/>
          <w:i w:val="false"/>
          <w:color w:val="000000"/>
          <w:sz w:val="28"/>
        </w:rPr>
        <w:t xml:space="preserve">
      15) флокуляция - процесс объединения коллоидных частиц в рыхлые, хлопьевидные агрегаты; </w:t>
      </w:r>
    </w:p>
    <w:bookmarkEnd w:id="55"/>
    <w:bookmarkStart w:name="z53" w:id="56"/>
    <w:p>
      <w:pPr>
        <w:spacing w:after="0"/>
        <w:ind w:left="0"/>
        <w:jc w:val="both"/>
      </w:pPr>
      <w:r>
        <w:rPr>
          <w:rFonts w:ascii="Times New Roman"/>
          <w:b w:val="false"/>
          <w:i w:val="false"/>
          <w:color w:val="000000"/>
          <w:sz w:val="28"/>
        </w:rPr>
        <w:t xml:space="preserve">
      16) флокулянт - специальное вещество, добавляемое для осуществления процесса флокуляции; </w:t>
      </w:r>
    </w:p>
    <w:bookmarkEnd w:id="56"/>
    <w:bookmarkStart w:name="z54" w:id="57"/>
    <w:p>
      <w:pPr>
        <w:spacing w:after="0"/>
        <w:ind w:left="0"/>
        <w:jc w:val="both"/>
      </w:pPr>
      <w:r>
        <w:rPr>
          <w:rFonts w:ascii="Times New Roman"/>
          <w:b w:val="false"/>
          <w:i w:val="false"/>
          <w:color w:val="000000"/>
          <w:sz w:val="28"/>
        </w:rPr>
        <w:t xml:space="preserve">
      17) шахта-горнопромышленное предприятие (производственная единица), осуществляющее добычу полезных ископаемых подземным способом и отгрузку его непосредственно потребителям или на обогатительную фабрику; </w:t>
      </w:r>
    </w:p>
    <w:bookmarkEnd w:id="57"/>
    <w:bookmarkStart w:name="z55" w:id="58"/>
    <w:p>
      <w:pPr>
        <w:spacing w:after="0"/>
        <w:ind w:left="0"/>
        <w:jc w:val="both"/>
      </w:pPr>
      <w:r>
        <w:rPr>
          <w:rFonts w:ascii="Times New Roman"/>
          <w:b w:val="false"/>
          <w:i w:val="false"/>
          <w:color w:val="000000"/>
          <w:sz w:val="28"/>
        </w:rPr>
        <w:t xml:space="preserve">
      18) шахтный ствол - подземная вертикальная или наклонная горная выработка, имеющая выход на поверхность, предназначенная для обслуживания горных работ; </w:t>
      </w:r>
    </w:p>
    <w:bookmarkEnd w:id="58"/>
    <w:bookmarkStart w:name="z56" w:id="59"/>
    <w:p>
      <w:pPr>
        <w:spacing w:after="0"/>
        <w:ind w:left="0"/>
        <w:jc w:val="both"/>
      </w:pPr>
      <w:r>
        <w:rPr>
          <w:rFonts w:ascii="Times New Roman"/>
          <w:b w:val="false"/>
          <w:i w:val="false"/>
          <w:color w:val="000000"/>
          <w:sz w:val="28"/>
        </w:rPr>
        <w:t xml:space="preserve">
      19) шпур - цилиндрическая полость диаметром до 75 миллиметров, длиной до 5 метров (далее - м), пробуренная в горной породе для размещения заряда взрывчатого вещества и других целей; </w:t>
      </w:r>
    </w:p>
    <w:bookmarkEnd w:id="59"/>
    <w:bookmarkStart w:name="z57" w:id="60"/>
    <w:p>
      <w:pPr>
        <w:spacing w:after="0"/>
        <w:ind w:left="0"/>
        <w:jc w:val="both"/>
      </w:pPr>
      <w:r>
        <w:rPr>
          <w:rFonts w:ascii="Times New Roman"/>
          <w:b w:val="false"/>
          <w:i w:val="false"/>
          <w:color w:val="000000"/>
          <w:sz w:val="28"/>
        </w:rPr>
        <w:t xml:space="preserve">
      20) штольня - это горизонтальная или наклонная горная выработка с выходом на поверхность для обслуживания подземных горных работ: эксплуатация, разведочные, вентиляционные и другие. </w:t>
      </w:r>
    </w:p>
    <w:bookmarkEnd w:id="60"/>
    <w:bookmarkStart w:name="z58" w:id="61"/>
    <w:p>
      <w:pPr>
        <w:spacing w:after="0"/>
        <w:ind w:left="0"/>
        <w:jc w:val="left"/>
      </w:pPr>
      <w:r>
        <w:rPr>
          <w:rFonts w:ascii="Times New Roman"/>
          <w:b/>
          <w:i w:val="false"/>
          <w:color w:val="000000"/>
        </w:rPr>
        <w:t xml:space="preserve"> 
  2. Санитарно-эпидемиологические требования </w:t>
      </w:r>
      <w:r>
        <w:br/>
      </w:r>
      <w:r>
        <w:rPr>
          <w:rFonts w:ascii="Times New Roman"/>
          <w:b/>
          <w:i w:val="false"/>
          <w:color w:val="000000"/>
        </w:rPr>
        <w:t xml:space="preserve">
к выбору земельного участка </w:t>
      </w:r>
    </w:p>
    <w:bookmarkEnd w:id="61"/>
    <w:bookmarkStart w:name="z178" w:id="62"/>
    <w:p>
      <w:pPr>
        <w:spacing w:after="0"/>
        <w:ind w:left="0"/>
        <w:jc w:val="both"/>
      </w:pPr>
      <w:r>
        <w:rPr>
          <w:rFonts w:ascii="Times New Roman"/>
          <w:b w:val="false"/>
          <w:i w:val="false"/>
          <w:color w:val="000000"/>
          <w:sz w:val="28"/>
        </w:rPr>
        <w:t xml:space="preserve">
      3. Размещение складского хозяйства и организация транспортных операций должны обеспечивать механизированную подачу, разгрузку и погрузку сырья и материалов с применением способов и устройств, предотвращающих загрязнение воздушного бассейна и территории объекта. </w:t>
      </w:r>
      <w:r>
        <w:br/>
      </w:r>
      <w:r>
        <w:rPr>
          <w:rFonts w:ascii="Times New Roman"/>
          <w:b w:val="false"/>
          <w:i w:val="false"/>
          <w:color w:val="000000"/>
          <w:sz w:val="28"/>
        </w:rPr>
        <w:t>
</w:t>
      </w:r>
      <w:r>
        <w:rPr>
          <w:rFonts w:ascii="Times New Roman"/>
          <w:b w:val="false"/>
          <w:i w:val="false"/>
          <w:color w:val="000000"/>
          <w:sz w:val="28"/>
        </w:rPr>
        <w:t xml:space="preserve">
      4. Размещение технологических участков (цехов) внутри зданий должно осуществляться с учетом предотвращения поступления вредных производственных факторов с одних участков (цехов) на другие. </w:t>
      </w:r>
      <w:r>
        <w:br/>
      </w:r>
      <w:r>
        <w:rPr>
          <w:rFonts w:ascii="Times New Roman"/>
          <w:b w:val="false"/>
          <w:i w:val="false"/>
          <w:color w:val="000000"/>
          <w:sz w:val="28"/>
        </w:rPr>
        <w:t>
</w:t>
      </w:r>
      <w:r>
        <w:rPr>
          <w:rFonts w:ascii="Times New Roman"/>
          <w:b w:val="false"/>
          <w:i w:val="false"/>
          <w:color w:val="000000"/>
          <w:sz w:val="28"/>
        </w:rPr>
        <w:t xml:space="preserve">
      5. Автомобильные дороги и железнодорожные магистрали для перевозки горной массы и отходов обогатительных фабрик должны проходить вне территории жилой застройки. </w:t>
      </w:r>
      <w:r>
        <w:br/>
      </w:r>
      <w:r>
        <w:rPr>
          <w:rFonts w:ascii="Times New Roman"/>
          <w:b w:val="false"/>
          <w:i w:val="false"/>
          <w:color w:val="000000"/>
          <w:sz w:val="28"/>
        </w:rPr>
        <w:t>
</w:t>
      </w:r>
      <w:r>
        <w:rPr>
          <w:rFonts w:ascii="Times New Roman"/>
          <w:b w:val="false"/>
          <w:i w:val="false"/>
          <w:color w:val="000000"/>
          <w:sz w:val="28"/>
        </w:rPr>
        <w:t xml:space="preserve">
      6. Поверхность постоянных дорог на территории объектов (автомобильные дороги, проезды, пешеходные дорожки) должны иметь твердое покрытие, систематически очищаться от пыли и грязи. В теплое и сухое время года дороги орошаются водой или растворами связывающих веществ, разрешенных к применению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7. Накопление, сортировка, транспортировка, временное хранение отходов и вторичных продуктов, их обеззараживание и захоронение должны проводиться с подветренной стороны территории организаций предприятий, на специально приспособленных площадках. </w:t>
      </w:r>
      <w:r>
        <w:br/>
      </w:r>
      <w:r>
        <w:rPr>
          <w:rFonts w:ascii="Times New Roman"/>
          <w:b w:val="false"/>
          <w:i w:val="false"/>
          <w:color w:val="000000"/>
          <w:sz w:val="28"/>
        </w:rPr>
        <w:t>
</w:t>
      </w:r>
      <w:r>
        <w:rPr>
          <w:rFonts w:ascii="Times New Roman"/>
          <w:b w:val="false"/>
          <w:i w:val="false"/>
          <w:color w:val="000000"/>
          <w:sz w:val="28"/>
        </w:rPr>
        <w:t xml:space="preserve">
      8. По мере изменения горно-геологических и технологических условий разработки месторождений действующих открытых разрезов должны вноситься корректировки в проекты комплексного обеспыливания. </w:t>
      </w:r>
      <w:r>
        <w:br/>
      </w:r>
      <w:r>
        <w:rPr>
          <w:rFonts w:ascii="Times New Roman"/>
          <w:b w:val="false"/>
          <w:i w:val="false"/>
          <w:color w:val="000000"/>
          <w:sz w:val="28"/>
        </w:rPr>
        <w:t>
</w:t>
      </w:r>
      <w:r>
        <w:rPr>
          <w:rFonts w:ascii="Times New Roman"/>
          <w:b w:val="false"/>
          <w:i w:val="false"/>
          <w:color w:val="000000"/>
          <w:sz w:val="28"/>
        </w:rPr>
        <w:t xml:space="preserve">
      9. Ввод в эксплуатацию новых и реконструированных предприятий, не обеспеченных комплексом мероприятий по борьбе с вредными производственными факторами, не допускается. </w:t>
      </w:r>
      <w:r>
        <w:br/>
      </w:r>
      <w:r>
        <w:rPr>
          <w:rFonts w:ascii="Times New Roman"/>
          <w:b w:val="false"/>
          <w:i w:val="false"/>
          <w:color w:val="000000"/>
          <w:sz w:val="28"/>
        </w:rPr>
        <w:t>
</w:t>
      </w:r>
      <w:r>
        <w:rPr>
          <w:rFonts w:ascii="Times New Roman"/>
          <w:b w:val="false"/>
          <w:i w:val="false"/>
          <w:color w:val="000000"/>
          <w:sz w:val="28"/>
        </w:rPr>
        <w:t xml:space="preserve">
      10. Эксплуатация объектов угольной промышленности допускается при наличии санитарно-эпидемиологического заключения. </w:t>
      </w:r>
    </w:p>
    <w:bookmarkEnd w:id="62"/>
    <w:bookmarkStart w:name="z59" w:id="63"/>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производственным зданиям и сооружениям </w:t>
      </w:r>
    </w:p>
    <w:bookmarkEnd w:id="63"/>
    <w:bookmarkStart w:name="z186" w:id="64"/>
    <w:p>
      <w:pPr>
        <w:spacing w:after="0"/>
        <w:ind w:left="0"/>
        <w:jc w:val="both"/>
      </w:pPr>
      <w:r>
        <w:rPr>
          <w:rFonts w:ascii="Times New Roman"/>
          <w:b w:val="false"/>
          <w:i w:val="false"/>
          <w:color w:val="000000"/>
          <w:sz w:val="28"/>
        </w:rPr>
        <w:t xml:space="preserve">
      11. В надшахтном здании, непосредственно у ствола шахты в помещении ожидания рабочих, температура воздуха должна составлять не менее плюс 16 градусов Цельсия (далее -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12. Размещение производственных зданий без естественного проветривания не допускается. Фрамуги в окнах и аэрационные фонари оборудуются механизмами для удобного и легкого открывания и закрывания. </w:t>
      </w:r>
      <w:r>
        <w:br/>
      </w:r>
      <w:r>
        <w:rPr>
          <w:rFonts w:ascii="Times New Roman"/>
          <w:b w:val="false"/>
          <w:i w:val="false"/>
          <w:color w:val="000000"/>
          <w:sz w:val="28"/>
        </w:rPr>
        <w:t>
</w:t>
      </w:r>
      <w:r>
        <w:rPr>
          <w:rFonts w:ascii="Times New Roman"/>
          <w:b w:val="false"/>
          <w:i w:val="false"/>
          <w:color w:val="000000"/>
          <w:sz w:val="28"/>
        </w:rPr>
        <w:t xml:space="preserve">
      13. Помещения шахтного подъема, расположенные в отдельных зданиях или на копрах, оборудуются кондиционерами, вентиляторами, увлажнителями. Стены и потолок помещений отделываются шумопоглощающим материалом. </w:t>
      </w:r>
      <w:r>
        <w:br/>
      </w:r>
      <w:r>
        <w:rPr>
          <w:rFonts w:ascii="Times New Roman"/>
          <w:b w:val="false"/>
          <w:i w:val="false"/>
          <w:color w:val="000000"/>
          <w:sz w:val="28"/>
        </w:rPr>
        <w:t>
</w:t>
      </w:r>
      <w:r>
        <w:rPr>
          <w:rFonts w:ascii="Times New Roman"/>
          <w:b w:val="false"/>
          <w:i w:val="false"/>
          <w:color w:val="000000"/>
          <w:sz w:val="28"/>
        </w:rPr>
        <w:t xml:space="preserve">
      14. Поверхность стен зданий и подвесных конструкций должна быть гладкой и не способствовать скоплению пыли. Внутренняя отделка помещений должна исключать возможность сорбции вредных веществ. Параметры воздушной среды во всех производственных помещениях должны соответствовать требованиям действующих гигиенических нормативов. </w:t>
      </w:r>
      <w:r>
        <w:br/>
      </w:r>
      <w:r>
        <w:rPr>
          <w:rFonts w:ascii="Times New Roman"/>
          <w:b w:val="false"/>
          <w:i w:val="false"/>
          <w:color w:val="000000"/>
          <w:sz w:val="28"/>
        </w:rPr>
        <w:t>
</w:t>
      </w:r>
      <w:r>
        <w:rPr>
          <w:rFonts w:ascii="Times New Roman"/>
          <w:b w:val="false"/>
          <w:i w:val="false"/>
          <w:color w:val="000000"/>
          <w:sz w:val="28"/>
        </w:rPr>
        <w:t xml:space="preserve">
      15. Стены в помещениях, не связанных с интенсивным пылевыделением, очищаются от пыли не реже 1 раза в месяц. На обогатительных фабриках с пневматическим методом обогащения, а также в цехах сушки угольного концентрата и по пути его транспортирования уборка осуществляется не реже 1 раза в неделю. </w:t>
      </w:r>
    </w:p>
    <w:bookmarkEnd w:id="64"/>
    <w:bookmarkStart w:name="z60" w:id="65"/>
    <w:p>
      <w:pPr>
        <w:spacing w:after="0"/>
        <w:ind w:left="0"/>
        <w:jc w:val="both"/>
      </w:pPr>
      <w:r>
        <w:rPr>
          <w:rFonts w:ascii="Times New Roman"/>
          <w:b w:val="false"/>
          <w:i w:val="false"/>
          <w:color w:val="000000"/>
          <w:sz w:val="28"/>
        </w:rPr>
        <w:t xml:space="preserve">
      16. Производственные здания и сооружения обеспечиваются оборудованием для уборки осевшей пыли. Очистка от пыли машин, оборудования и подвесных конструкций производится методами, предотвращающими взметывание осевших частиц (пневмо- и гидроуборка). </w:t>
      </w:r>
      <w:r>
        <w:br/>
      </w:r>
      <w:r>
        <w:rPr>
          <w:rFonts w:ascii="Times New Roman"/>
          <w:b w:val="false"/>
          <w:i w:val="false"/>
          <w:color w:val="000000"/>
          <w:sz w:val="28"/>
        </w:rPr>
        <w:t>
</w:t>
      </w:r>
      <w:r>
        <w:rPr>
          <w:rFonts w:ascii="Times New Roman"/>
          <w:b w:val="false"/>
          <w:i w:val="false"/>
          <w:color w:val="000000"/>
          <w:sz w:val="28"/>
        </w:rPr>
        <w:t xml:space="preserve">
      17. Поверхность пола должна легко очищаться от пыли. Полы оборудуются уклонами к канализационным устройствам для стока жидкости, образующейся при технологических процессах и влажной уборке помещений. Материалы покрытия пола должны быть устойчивыми в отношении механического и химического воздействий, не допускать сорбцию вредных веществ. Вода со шламом, образующимся при влажной уборке производственных помещений, должна подвергаться очистке. </w:t>
      </w:r>
      <w:r>
        <w:br/>
      </w:r>
      <w:r>
        <w:rPr>
          <w:rFonts w:ascii="Times New Roman"/>
          <w:b w:val="false"/>
          <w:i w:val="false"/>
          <w:color w:val="000000"/>
          <w:sz w:val="28"/>
        </w:rPr>
        <w:t>
</w:t>
      </w:r>
      <w:r>
        <w:rPr>
          <w:rFonts w:ascii="Times New Roman"/>
          <w:b w:val="false"/>
          <w:i w:val="false"/>
          <w:color w:val="000000"/>
          <w:sz w:val="28"/>
        </w:rPr>
        <w:t xml:space="preserve">
      18. В помещениях главных вентиляционных установок должны осуществляться меры по снижению уровня звука. Пульт управления выносится за пределы машинного зала в отдельное помещение, имеющее звукоизоляцию. Посты управления вентиляционными и аспирационными установками, шахтным подъемом, дробилками, грохотами должны быть вибро- и шумоизолированы. </w:t>
      </w:r>
      <w:r>
        <w:br/>
      </w:r>
      <w:r>
        <w:rPr>
          <w:rFonts w:ascii="Times New Roman"/>
          <w:b w:val="false"/>
          <w:i w:val="false"/>
          <w:color w:val="000000"/>
          <w:sz w:val="28"/>
        </w:rPr>
        <w:t>
</w:t>
      </w:r>
      <w:r>
        <w:rPr>
          <w:rFonts w:ascii="Times New Roman"/>
          <w:b w:val="false"/>
          <w:i w:val="false"/>
          <w:color w:val="000000"/>
          <w:sz w:val="28"/>
        </w:rPr>
        <w:t xml:space="preserve">
      19. Посты управления оборудованием и диспетчерские пункты размещаются в отдельных звукоизолированных помещениях или кабинах. </w:t>
      </w:r>
      <w:r>
        <w:br/>
      </w:r>
      <w:r>
        <w:rPr>
          <w:rFonts w:ascii="Times New Roman"/>
          <w:b w:val="false"/>
          <w:i w:val="false"/>
          <w:color w:val="000000"/>
          <w:sz w:val="28"/>
        </w:rPr>
        <w:t>
</w:t>
      </w:r>
      <w:r>
        <w:rPr>
          <w:rFonts w:ascii="Times New Roman"/>
          <w:b w:val="false"/>
          <w:i w:val="false"/>
          <w:color w:val="000000"/>
          <w:sz w:val="28"/>
        </w:rPr>
        <w:t xml:space="preserve">
      20. Рабочие площадки на углеобогатительных фабриках и участках, где размещено оборудование, генерирующее вибрацию, оснащаются средствами гашения вибрации. </w:t>
      </w:r>
    </w:p>
    <w:bookmarkEnd w:id="65"/>
    <w:bookmarkStart w:name="z61" w:id="66"/>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технологическим процессам и к оборудованию </w:t>
      </w:r>
    </w:p>
    <w:bookmarkEnd w:id="66"/>
    <w:bookmarkStart w:name="z195" w:id="67"/>
    <w:p>
      <w:pPr>
        <w:spacing w:after="0"/>
        <w:ind w:left="0"/>
        <w:jc w:val="both"/>
      </w:pPr>
      <w:r>
        <w:rPr>
          <w:rFonts w:ascii="Times New Roman"/>
          <w:b w:val="false"/>
          <w:i w:val="false"/>
          <w:color w:val="000000"/>
          <w:sz w:val="28"/>
        </w:rPr>
        <w:t xml:space="preserve">
      21. Технологические процессы, машины и оборудование, применяемые для добычи и переработки угля и сланцев должны иметь паспорта с указанием результатов замеров неблагоприятных факторов при работе машин. </w:t>
      </w:r>
      <w:r>
        <w:br/>
      </w:r>
      <w:r>
        <w:rPr>
          <w:rFonts w:ascii="Times New Roman"/>
          <w:b w:val="false"/>
          <w:i w:val="false"/>
          <w:color w:val="000000"/>
          <w:sz w:val="28"/>
        </w:rPr>
        <w:t>
</w:t>
      </w:r>
      <w:r>
        <w:rPr>
          <w:rFonts w:ascii="Times New Roman"/>
          <w:b w:val="false"/>
          <w:i w:val="false"/>
          <w:color w:val="000000"/>
          <w:sz w:val="28"/>
        </w:rPr>
        <w:t xml:space="preserve">
      22. Для всех технологических процессов, которые сопровождаются образованием и выделением пыли, генерацией шума, вибрации и другими неблагоприятными факторами, должны предусматриваться специальные мероприятия. </w:t>
      </w:r>
    </w:p>
    <w:bookmarkEnd w:id="67"/>
    <w:bookmarkStart w:name="z62" w:id="68"/>
    <w:p>
      <w:pPr>
        <w:spacing w:after="0"/>
        <w:ind w:left="0"/>
        <w:jc w:val="both"/>
      </w:pPr>
      <w:r>
        <w:rPr>
          <w:rFonts w:ascii="Times New Roman"/>
          <w:b w:val="false"/>
          <w:i w:val="false"/>
          <w:color w:val="000000"/>
          <w:sz w:val="28"/>
        </w:rPr>
        <w:t xml:space="preserve">
      23. При технологических процессах добычи угля открытым способом должны обеспечиваться: </w:t>
      </w:r>
      <w:r>
        <w:br/>
      </w:r>
      <w:r>
        <w:rPr>
          <w:rFonts w:ascii="Times New Roman"/>
          <w:b w:val="false"/>
          <w:i w:val="false"/>
          <w:color w:val="000000"/>
          <w:sz w:val="28"/>
        </w:rPr>
        <w:t xml:space="preserve">
      1) комплексная механизация вскрышных и добычных работ с использованием горного оборудования, отвечающего эргономическим и гигиеническим требованиям; </w:t>
      </w:r>
      <w:r>
        <w:br/>
      </w:r>
      <w:r>
        <w:rPr>
          <w:rFonts w:ascii="Times New Roman"/>
          <w:b w:val="false"/>
          <w:i w:val="false"/>
          <w:color w:val="000000"/>
          <w:sz w:val="28"/>
        </w:rPr>
        <w:t xml:space="preserve">
      2) преимущественное использование транспортных средств и механизмов на электрической тяге, расположение рабочих мест с учетом аэродинамики преимущественных потоков воздуха в разрезе; </w:t>
      </w:r>
      <w:r>
        <w:br/>
      </w:r>
      <w:r>
        <w:rPr>
          <w:rFonts w:ascii="Times New Roman"/>
          <w:b w:val="false"/>
          <w:i w:val="false"/>
          <w:color w:val="000000"/>
          <w:sz w:val="28"/>
        </w:rPr>
        <w:t xml:space="preserve">
      3) комплексное обеспыливание, включающее пылеподавление, пылеулавливание и утилизацию собранной пыли; соблюдение предельно допустимых уровней шума и вибрации за счет выбора оборудования с учетом свойств горных пород и угля, а также применения вибро- и звукоизолированных кабин управления, рациональных режимов работы; </w:t>
      </w:r>
      <w:r>
        <w:br/>
      </w:r>
      <w:r>
        <w:rPr>
          <w:rFonts w:ascii="Times New Roman"/>
          <w:b w:val="false"/>
          <w:i w:val="false"/>
          <w:color w:val="000000"/>
          <w:sz w:val="28"/>
        </w:rPr>
        <w:t xml:space="preserve">
      4) предотвращение загрязнения атмосферного воздуха за пределами СЗЗ. </w:t>
      </w:r>
      <w:r>
        <w:br/>
      </w:r>
      <w:r>
        <w:rPr>
          <w:rFonts w:ascii="Times New Roman"/>
          <w:b w:val="false"/>
          <w:i w:val="false"/>
          <w:color w:val="000000"/>
          <w:sz w:val="28"/>
        </w:rPr>
        <w:t>
</w:t>
      </w:r>
      <w:r>
        <w:rPr>
          <w:rFonts w:ascii="Times New Roman"/>
          <w:b w:val="false"/>
          <w:i w:val="false"/>
          <w:color w:val="000000"/>
          <w:sz w:val="28"/>
        </w:rPr>
        <w:t xml:space="preserve">
      24. При несоответствии гигиенических и эргономических характеристик действующим нормативам, эксплуатация техники не допускается до устранения причин, вызвавших это несоответствие. </w:t>
      </w:r>
      <w:r>
        <w:br/>
      </w:r>
      <w:r>
        <w:rPr>
          <w:rFonts w:ascii="Times New Roman"/>
          <w:b w:val="false"/>
          <w:i w:val="false"/>
          <w:color w:val="000000"/>
          <w:sz w:val="28"/>
        </w:rPr>
        <w:t>
</w:t>
      </w:r>
      <w:r>
        <w:rPr>
          <w:rFonts w:ascii="Times New Roman"/>
          <w:b w:val="false"/>
          <w:i w:val="false"/>
          <w:color w:val="000000"/>
          <w:sz w:val="28"/>
        </w:rPr>
        <w:t xml:space="preserve">
      25 Применяемые санитарно-технические устройства по борьбе с вредными факторами производственной среды не должны являться источниками новых вредностей. </w:t>
      </w:r>
    </w:p>
    <w:bookmarkEnd w:id="68"/>
    <w:bookmarkStart w:name="z63" w:id="69"/>
    <w:p>
      <w:pPr>
        <w:spacing w:after="0"/>
        <w:ind w:left="0"/>
        <w:jc w:val="both"/>
      </w:pPr>
      <w:r>
        <w:rPr>
          <w:rFonts w:ascii="Times New Roman"/>
          <w:b w:val="false"/>
          <w:i w:val="false"/>
          <w:color w:val="000000"/>
          <w:sz w:val="28"/>
        </w:rPr>
        <w:t xml:space="preserve">
      26. Машины, механизмы и другое технологическое оборудование, поступающее после ремонта, должно проходить поверку на соответствие действующим стандартам, в части гигиенических требований, результаты которой должны быть занесены в технический паспорт. </w:t>
      </w:r>
      <w:r>
        <w:br/>
      </w:r>
      <w:r>
        <w:rPr>
          <w:rFonts w:ascii="Times New Roman"/>
          <w:b w:val="false"/>
          <w:i w:val="false"/>
          <w:color w:val="000000"/>
          <w:sz w:val="28"/>
        </w:rPr>
        <w:t>
</w:t>
      </w:r>
      <w:r>
        <w:rPr>
          <w:rFonts w:ascii="Times New Roman"/>
          <w:b w:val="false"/>
          <w:i w:val="false"/>
          <w:color w:val="000000"/>
          <w:sz w:val="28"/>
        </w:rPr>
        <w:t xml:space="preserve">
      27. Производственное оборудование и технологические процессы должны иметь гигиенические сертификаты и быть паспортизированы. </w:t>
      </w:r>
      <w:r>
        <w:br/>
      </w:r>
      <w:r>
        <w:rPr>
          <w:rFonts w:ascii="Times New Roman"/>
          <w:b w:val="false"/>
          <w:i w:val="false"/>
          <w:color w:val="000000"/>
          <w:sz w:val="28"/>
        </w:rPr>
        <w:t>
</w:t>
      </w:r>
      <w:r>
        <w:rPr>
          <w:rFonts w:ascii="Times New Roman"/>
          <w:b w:val="false"/>
          <w:i w:val="false"/>
          <w:color w:val="000000"/>
          <w:sz w:val="28"/>
        </w:rPr>
        <w:t xml:space="preserve">
      28. В каждом технологическом процессе должны использоваться средства механизации не только основных, но и вспомогательных работ, исключающих или сводящих к минимуму тяжелый физический труд. </w:t>
      </w:r>
      <w:r>
        <w:br/>
      </w:r>
      <w:r>
        <w:rPr>
          <w:rFonts w:ascii="Times New Roman"/>
          <w:b w:val="false"/>
          <w:i w:val="false"/>
          <w:color w:val="000000"/>
          <w:sz w:val="28"/>
        </w:rPr>
        <w:t>
</w:t>
      </w:r>
      <w:r>
        <w:rPr>
          <w:rFonts w:ascii="Times New Roman"/>
          <w:b w:val="false"/>
          <w:i w:val="false"/>
          <w:color w:val="000000"/>
          <w:sz w:val="28"/>
        </w:rPr>
        <w:t xml:space="preserve">
      29. Поверхностно-активные веществ (далее - ПАВ), средства обработки угля против смерзания и выветривания, химические реактивы, антифризы и их растворы должны подвергаться санитарно-эпидемиологической экспертизе. </w:t>
      </w:r>
      <w:r>
        <w:br/>
      </w:r>
      <w:r>
        <w:rPr>
          <w:rFonts w:ascii="Times New Roman"/>
          <w:b w:val="false"/>
          <w:i w:val="false"/>
          <w:color w:val="000000"/>
          <w:sz w:val="28"/>
        </w:rPr>
        <w:t>
</w:t>
      </w:r>
      <w:r>
        <w:rPr>
          <w:rFonts w:ascii="Times New Roman"/>
          <w:b w:val="false"/>
          <w:i w:val="false"/>
          <w:color w:val="000000"/>
          <w:sz w:val="28"/>
        </w:rPr>
        <w:t xml:space="preserve">
      30. Определение токсичных веществ от выхлопа двигателей внутреннего сгорания должно производиться на рабочих местах водителей и в местах, приближенных к месту интенсивного движения транспорта. </w:t>
      </w:r>
      <w:r>
        <w:br/>
      </w:r>
      <w:r>
        <w:rPr>
          <w:rFonts w:ascii="Times New Roman"/>
          <w:b w:val="false"/>
          <w:i w:val="false"/>
          <w:color w:val="000000"/>
          <w:sz w:val="28"/>
        </w:rPr>
        <w:t>
</w:t>
      </w:r>
      <w:r>
        <w:rPr>
          <w:rFonts w:ascii="Times New Roman"/>
          <w:b w:val="false"/>
          <w:i w:val="false"/>
          <w:color w:val="000000"/>
          <w:sz w:val="28"/>
        </w:rPr>
        <w:t xml:space="preserve">
      31. При использовании двигателей внутреннего сгорания в шахтах и разрезах необходимо проводить мероприятия, предотвращающие воздействие на работающих токсичных веществ выхлопных газов. </w:t>
      </w:r>
      <w:r>
        <w:br/>
      </w:r>
      <w:r>
        <w:rPr>
          <w:rFonts w:ascii="Times New Roman"/>
          <w:b w:val="false"/>
          <w:i w:val="false"/>
          <w:color w:val="000000"/>
          <w:sz w:val="28"/>
        </w:rPr>
        <w:t>
</w:t>
      </w:r>
      <w:r>
        <w:rPr>
          <w:rFonts w:ascii="Times New Roman"/>
          <w:b w:val="false"/>
          <w:i w:val="false"/>
          <w:color w:val="000000"/>
          <w:sz w:val="28"/>
        </w:rPr>
        <w:t xml:space="preserve">
      32. При проведении мероприятий по пылеподавлению должна использоваться вода питьевого качества, а при отсутствии или недостатка воды питьевого качества, по согласованию с государственными органами санитарно-эпидемиологической службы, допускается использование воды других источников, при условии ее предварительной очистки и обеззараживания. </w:t>
      </w:r>
    </w:p>
    <w:bookmarkEnd w:id="69"/>
    <w:bookmarkStart w:name="z64" w:id="70"/>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производственным процессам и рабочим местам </w:t>
      </w:r>
      <w:r>
        <w:br/>
      </w:r>
      <w:r>
        <w:rPr>
          <w:rFonts w:ascii="Times New Roman"/>
          <w:b/>
          <w:i w:val="false"/>
          <w:color w:val="000000"/>
        </w:rPr>
        <w:t xml:space="preserve">
при подземной добыче </w:t>
      </w:r>
    </w:p>
    <w:bookmarkEnd w:id="70"/>
    <w:bookmarkStart w:name="z205" w:id="71"/>
    <w:p>
      <w:pPr>
        <w:spacing w:after="0"/>
        <w:ind w:left="0"/>
        <w:jc w:val="both"/>
      </w:pPr>
      <w:r>
        <w:rPr>
          <w:rFonts w:ascii="Times New Roman"/>
          <w:b w:val="false"/>
          <w:i w:val="false"/>
          <w:color w:val="000000"/>
          <w:sz w:val="28"/>
        </w:rPr>
        <w:t xml:space="preserve">
      33. Клети для спуска и подъема людей в шахту должны быть оборудованы специальными устройствами для сбора и отвода шахтных вод. </w:t>
      </w:r>
      <w:r>
        <w:br/>
      </w:r>
      <w:r>
        <w:rPr>
          <w:rFonts w:ascii="Times New Roman"/>
          <w:b w:val="false"/>
          <w:i w:val="false"/>
          <w:color w:val="000000"/>
          <w:sz w:val="28"/>
        </w:rPr>
        <w:t xml:space="preserve">
      При наличии капежа шахтных вод в выработках должны предусматриваться защитные сооружения в виде зонтов или козырьков, а в забоях с интенсивным капежом работающие должны обеспечиваться водозащитной одеждой в соответствии с требованиями действующего стандарта. </w:t>
      </w:r>
      <w:r>
        <w:br/>
      </w:r>
      <w:r>
        <w:rPr>
          <w:rFonts w:ascii="Times New Roman"/>
          <w:b w:val="false"/>
          <w:i w:val="false"/>
          <w:color w:val="000000"/>
          <w:sz w:val="28"/>
        </w:rPr>
        <w:t>
</w:t>
      </w:r>
      <w:r>
        <w:rPr>
          <w:rFonts w:ascii="Times New Roman"/>
          <w:b w:val="false"/>
          <w:i w:val="false"/>
          <w:color w:val="000000"/>
          <w:sz w:val="28"/>
        </w:rPr>
        <w:t xml:space="preserve">
      34. Перевозка людей по горизонтальным выработкам обязательна, если расстояние до места работы составляет 1 километр и более, а по наклонным выработкам - если разность между отметками конечных пунктов выработки составляет 25 метров (далее - м) и более. </w:t>
      </w:r>
    </w:p>
    <w:bookmarkEnd w:id="71"/>
    <w:bookmarkStart w:name="z65" w:id="72"/>
    <w:p>
      <w:pPr>
        <w:spacing w:after="0"/>
        <w:ind w:left="0"/>
        <w:jc w:val="both"/>
      </w:pPr>
      <w:r>
        <w:rPr>
          <w:rFonts w:ascii="Times New Roman"/>
          <w:b w:val="false"/>
          <w:i w:val="false"/>
          <w:color w:val="000000"/>
          <w:sz w:val="28"/>
        </w:rPr>
        <w:t xml:space="preserve">
      35. Для перевозки людей должны применяться пассажирские вагонетки, имеющие крыши, глухие торцовые стенки и сиденья, отделанные теплоизолирующими материалами. В зимний и переходный периоды года температура воздуха в салоне транспортных средств, для перевозки работающих в спецодежде по поверхности шахты должна быть не ниже плюс 16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72"/>
    <w:bookmarkStart w:name="z66" w:id="73"/>
    <w:p>
      <w:pPr>
        <w:spacing w:after="0"/>
        <w:ind w:left="0"/>
        <w:jc w:val="both"/>
      </w:pPr>
      <w:r>
        <w:rPr>
          <w:rFonts w:ascii="Times New Roman"/>
          <w:b w:val="false"/>
          <w:i w:val="false"/>
          <w:color w:val="000000"/>
          <w:sz w:val="28"/>
        </w:rPr>
        <w:t xml:space="preserve">
      36. В местах посадки рабочих в транспортные средства должны быть предусмотрены обогреваемые камеры ожидания, оборудованные сидениями, стационарным освещением и сигнализацией, предупреждающей о подходе транспортных средств, телефонной связью. Температура воздуха в камерах должна быть не ниже плюс 16 </w:t>
      </w:r>
      <w:r>
        <w:rPr>
          <w:rFonts w:ascii="Times New Roman"/>
          <w:b w:val="false"/>
          <w:i w:val="false"/>
          <w:color w:val="000000"/>
          <w:vertAlign w:val="superscript"/>
        </w:rPr>
        <w:t xml:space="preserve">о </w:t>
      </w:r>
      <w:r>
        <w:rPr>
          <w:rFonts w:ascii="Times New Roman"/>
          <w:b w:val="false"/>
          <w:i w:val="false"/>
          <w:color w:val="000000"/>
          <w:sz w:val="28"/>
        </w:rPr>
        <w:t xml:space="preserve">С и не выше плюс 26 </w:t>
      </w:r>
      <w:r>
        <w:rPr>
          <w:rFonts w:ascii="Times New Roman"/>
          <w:b w:val="false"/>
          <w:i w:val="false"/>
          <w:color w:val="000000"/>
          <w:vertAlign w:val="superscript"/>
        </w:rPr>
        <w:t xml:space="preserve">о </w:t>
      </w:r>
      <w:r>
        <w:rPr>
          <w:rFonts w:ascii="Times New Roman"/>
          <w:b w:val="false"/>
          <w:i w:val="false"/>
          <w:color w:val="000000"/>
          <w:sz w:val="28"/>
        </w:rPr>
        <w:t xml:space="preserve"> С. </w:t>
      </w:r>
    </w:p>
    <w:bookmarkEnd w:id="73"/>
    <w:bookmarkStart w:name="z67" w:id="74"/>
    <w:p>
      <w:pPr>
        <w:spacing w:after="0"/>
        <w:ind w:left="0"/>
        <w:jc w:val="both"/>
      </w:pPr>
      <w:r>
        <w:rPr>
          <w:rFonts w:ascii="Times New Roman"/>
          <w:b w:val="false"/>
          <w:i w:val="false"/>
          <w:color w:val="000000"/>
          <w:sz w:val="28"/>
        </w:rPr>
        <w:t xml:space="preserve">
      37. При температуре воздуха ниже плюс 16 </w:t>
      </w:r>
      <w:r>
        <w:rPr>
          <w:rFonts w:ascii="Times New Roman"/>
          <w:b w:val="false"/>
          <w:i w:val="false"/>
          <w:color w:val="000000"/>
          <w:vertAlign w:val="superscript"/>
        </w:rPr>
        <w:t xml:space="preserve">о </w:t>
      </w:r>
      <w:r>
        <w:rPr>
          <w:rFonts w:ascii="Times New Roman"/>
          <w:b w:val="false"/>
          <w:i w:val="false"/>
          <w:color w:val="000000"/>
          <w:sz w:val="28"/>
        </w:rPr>
        <w:t xml:space="preserve">С, вблизи действующих забоев (не далее 100 м), необходимо устраивать помещения, кабины или ниши для обогрева работающих. При этом, работающие обеспечиваются горячими напитками из расчета 1-2 литра на человека в смену. </w:t>
      </w:r>
      <w:r>
        <w:br/>
      </w:r>
      <w:r>
        <w:rPr>
          <w:rFonts w:ascii="Times New Roman"/>
          <w:b w:val="false"/>
          <w:i w:val="false"/>
          <w:color w:val="000000"/>
          <w:sz w:val="28"/>
        </w:rPr>
        <w:t xml:space="preserve">
      38. В подземных выработках на постоянных рабочих местах параметры микроклимата должны соответствовать приложению 1 к настоящим правилам. </w:t>
      </w:r>
    </w:p>
    <w:bookmarkEnd w:id="74"/>
    <w:bookmarkStart w:name="z69" w:id="75"/>
    <w:p>
      <w:pPr>
        <w:spacing w:after="0"/>
        <w:ind w:left="0"/>
        <w:jc w:val="both"/>
      </w:pPr>
      <w:r>
        <w:rPr>
          <w:rFonts w:ascii="Times New Roman"/>
          <w:b w:val="false"/>
          <w:i w:val="false"/>
          <w:color w:val="000000"/>
          <w:sz w:val="28"/>
        </w:rPr>
        <w:t xml:space="preserve">
      39. Содержание кислорода в воздухе горных выработок, где находятся люди должно составлять не менее 20% (по объему), диоксида углерода не более 0,5%. Содержание метана должно соответствовать нормам, приведенным в руководстве " </w:t>
      </w:r>
      <w:r>
        <w:rPr>
          <w:rFonts w:ascii="Times New Roman"/>
          <w:b w:val="false"/>
          <w:i w:val="false"/>
          <w:color w:val="000000"/>
          <w:sz w:val="28"/>
        </w:rPr>
        <w:t xml:space="preserve">Правила </w:t>
      </w:r>
      <w:r>
        <w:rPr>
          <w:rFonts w:ascii="Times New Roman"/>
          <w:b w:val="false"/>
          <w:i w:val="false"/>
          <w:color w:val="000000"/>
          <w:sz w:val="28"/>
        </w:rPr>
        <w:t xml:space="preserve">безопасности в угольных шахтах". </w:t>
      </w:r>
    </w:p>
    <w:bookmarkEnd w:id="75"/>
    <w:bookmarkStart w:name="z70" w:id="76"/>
    <w:p>
      <w:pPr>
        <w:spacing w:after="0"/>
        <w:ind w:left="0"/>
        <w:jc w:val="both"/>
      </w:pPr>
      <w:r>
        <w:rPr>
          <w:rFonts w:ascii="Times New Roman"/>
          <w:b w:val="false"/>
          <w:i w:val="false"/>
          <w:color w:val="000000"/>
          <w:sz w:val="28"/>
        </w:rPr>
        <w:t xml:space="preserve">
      40. В комплексно-механизированных очистных забоях ширина пространства между стойками крепи в пределах прохода, предназначенного для перемещения людей и доступа к органам управления, должна быть не менее 0,7 м, а высота при рабочем состоянии крепи - не менее 0,5 м по всей ширине секции. В сложенном (предельно опущенном) положении крепи высота пространства под ней должна быть не менее 0,4 м. </w:t>
      </w:r>
      <w:r>
        <w:br/>
      </w:r>
      <w:r>
        <w:rPr>
          <w:rFonts w:ascii="Times New Roman"/>
          <w:b w:val="false"/>
          <w:i w:val="false"/>
          <w:color w:val="000000"/>
          <w:sz w:val="28"/>
        </w:rPr>
        <w:t>
</w:t>
      </w:r>
      <w:r>
        <w:rPr>
          <w:rFonts w:ascii="Times New Roman"/>
          <w:b w:val="false"/>
          <w:i w:val="false"/>
          <w:color w:val="000000"/>
          <w:sz w:val="28"/>
        </w:rPr>
        <w:t xml:space="preserve">
      41. Рабочие места должны соответствовать требованиям стандартов. При выполнения работ в неудобной рабочей позе (на коленях, лежа) работающие обеспечиваются средствами индивидуальной защиты (наколенники, налокотники). </w:t>
      </w:r>
      <w:r>
        <w:br/>
      </w:r>
      <w:r>
        <w:rPr>
          <w:rFonts w:ascii="Times New Roman"/>
          <w:b w:val="false"/>
          <w:i w:val="false"/>
          <w:color w:val="000000"/>
          <w:sz w:val="28"/>
        </w:rPr>
        <w:t>
</w:t>
      </w:r>
      <w:r>
        <w:rPr>
          <w:rFonts w:ascii="Times New Roman"/>
          <w:b w:val="false"/>
          <w:i w:val="false"/>
          <w:color w:val="000000"/>
          <w:sz w:val="28"/>
        </w:rPr>
        <w:t xml:space="preserve">
      42. Для уменьшения пылеобразования при выемке угля следует применять предварительное увлажнение угольного массива. Процесс предварительного увлажнения угольного массива при выемке угля не должен создавать неблагоприятных условий труда в очистных забоях. </w:t>
      </w:r>
      <w:r>
        <w:br/>
      </w:r>
      <w:r>
        <w:rPr>
          <w:rFonts w:ascii="Times New Roman"/>
          <w:b w:val="false"/>
          <w:i w:val="false"/>
          <w:color w:val="000000"/>
          <w:sz w:val="28"/>
        </w:rPr>
        <w:t>
</w:t>
      </w:r>
      <w:r>
        <w:rPr>
          <w:rFonts w:ascii="Times New Roman"/>
          <w:b w:val="false"/>
          <w:i w:val="false"/>
          <w:color w:val="000000"/>
          <w:sz w:val="28"/>
        </w:rPr>
        <w:t xml:space="preserve">
      43. При проходческих и очистных работах с применением струй воды высокого давления (более 10 Мега Паскалей) необходимо предусматривать меры защиты обслуживающего персонала от брызг технологической воды и мелких частиц угля и породы. </w:t>
      </w:r>
      <w:r>
        <w:br/>
      </w:r>
      <w:r>
        <w:rPr>
          <w:rFonts w:ascii="Times New Roman"/>
          <w:b w:val="false"/>
          <w:i w:val="false"/>
          <w:color w:val="000000"/>
          <w:sz w:val="28"/>
        </w:rPr>
        <w:t>
</w:t>
      </w:r>
      <w:r>
        <w:rPr>
          <w:rFonts w:ascii="Times New Roman"/>
          <w:b w:val="false"/>
          <w:i w:val="false"/>
          <w:color w:val="000000"/>
          <w:sz w:val="28"/>
        </w:rPr>
        <w:t xml:space="preserve">
      44. Очистка подземных выработок от пыли, оседающей на почве, боковых стенках и элементах крепления, а также от просыпей угля и породы, должна осуществляться регулярно влажным способом. Не допускается уборка пыли путем сдувания ее сжатым воздухом. </w:t>
      </w:r>
    </w:p>
    <w:bookmarkEnd w:id="76"/>
    <w:bookmarkStart w:name="z71" w:id="77"/>
    <w:p>
      <w:pPr>
        <w:spacing w:after="0"/>
        <w:ind w:left="0"/>
        <w:jc w:val="both"/>
      </w:pPr>
      <w:r>
        <w:rPr>
          <w:rFonts w:ascii="Times New Roman"/>
          <w:b w:val="false"/>
          <w:i w:val="false"/>
          <w:color w:val="000000"/>
          <w:sz w:val="28"/>
        </w:rPr>
        <w:t xml:space="preserve">
      45. При проведении взрывных работ необходимо применение средств нейтрализации взрывных газов. </w:t>
      </w:r>
      <w:r>
        <w:br/>
      </w:r>
      <w:r>
        <w:rPr>
          <w:rFonts w:ascii="Times New Roman"/>
          <w:b w:val="false"/>
          <w:i w:val="false"/>
          <w:color w:val="000000"/>
          <w:sz w:val="28"/>
        </w:rPr>
        <w:t>
</w:t>
      </w:r>
      <w:r>
        <w:rPr>
          <w:rFonts w:ascii="Times New Roman"/>
          <w:b w:val="false"/>
          <w:i w:val="false"/>
          <w:color w:val="000000"/>
          <w:sz w:val="28"/>
        </w:rPr>
        <w:t xml:space="preserve">
      46. Проведение восходящих нарезных выработок отбойными молотками на пластах крутого падения должно осуществляться по предварительно пробуренной на всю высоту этажа скважине. </w:t>
      </w:r>
      <w:r>
        <w:br/>
      </w:r>
      <w:r>
        <w:rPr>
          <w:rFonts w:ascii="Times New Roman"/>
          <w:b w:val="false"/>
          <w:i w:val="false"/>
          <w:color w:val="000000"/>
          <w:sz w:val="28"/>
        </w:rPr>
        <w:t>
</w:t>
      </w:r>
      <w:r>
        <w:rPr>
          <w:rFonts w:ascii="Times New Roman"/>
          <w:b w:val="false"/>
          <w:i w:val="false"/>
          <w:color w:val="000000"/>
          <w:sz w:val="28"/>
        </w:rPr>
        <w:t xml:space="preserve">
      47. Если комплекс средств борьбы с пылью не обеспечивает снижение содержания пыли в воздухе рабочей зоны до предельно допустимой концентрации (далее - ПДК), то применяются дополнительные меры регулирования персональных экспозиционных доз (защита временем). </w:t>
      </w:r>
      <w:r>
        <w:br/>
      </w:r>
      <w:r>
        <w:rPr>
          <w:rFonts w:ascii="Times New Roman"/>
          <w:b w:val="false"/>
          <w:i w:val="false"/>
          <w:color w:val="000000"/>
          <w:sz w:val="28"/>
        </w:rPr>
        <w:t>
</w:t>
      </w:r>
      <w:r>
        <w:rPr>
          <w:rFonts w:ascii="Times New Roman"/>
          <w:b w:val="false"/>
          <w:i w:val="false"/>
          <w:color w:val="000000"/>
          <w:sz w:val="28"/>
        </w:rPr>
        <w:t xml:space="preserve">
      48. Применяемые в шахтах специальные жидкости, химические добавки и синтетические вещества для борьбы с пылью, полимерные материалы для тепло-, гидро-, газоизоляции должны иметь санитарно-эпидемиологическое заключение. Содержание вредных веществ в воздухе рабочей зоны не должно превышать ПДК. </w:t>
      </w:r>
      <w:r>
        <w:br/>
      </w:r>
      <w:r>
        <w:rPr>
          <w:rFonts w:ascii="Times New Roman"/>
          <w:b w:val="false"/>
          <w:i w:val="false"/>
          <w:color w:val="000000"/>
          <w:sz w:val="28"/>
        </w:rPr>
        <w:t>
</w:t>
      </w:r>
      <w:r>
        <w:rPr>
          <w:rFonts w:ascii="Times New Roman"/>
          <w:b w:val="false"/>
          <w:i w:val="false"/>
          <w:color w:val="000000"/>
          <w:sz w:val="28"/>
        </w:rPr>
        <w:t xml:space="preserve">
      49. Все производственные процессы, связанные с приготовлением и использованием ПАВ, синтетических и полимерных материалов должны быть механизированы. При их выполнении рабочие должны быть снабжены средствами индивидуальной защиты (далее - СИЗ). Ручное нанесение полимерных материалов разрешается при выполнении аварийных работ. Исходные компоненты синтетических и полимерных материалов должны доставляться к месту использования в закрытой таре. </w:t>
      </w:r>
      <w:r>
        <w:br/>
      </w:r>
      <w:r>
        <w:rPr>
          <w:rFonts w:ascii="Times New Roman"/>
          <w:b w:val="false"/>
          <w:i w:val="false"/>
          <w:color w:val="000000"/>
          <w:sz w:val="28"/>
        </w:rPr>
        <w:t>
</w:t>
      </w:r>
      <w:r>
        <w:rPr>
          <w:rFonts w:ascii="Times New Roman"/>
          <w:b w:val="false"/>
          <w:i w:val="false"/>
          <w:color w:val="000000"/>
          <w:sz w:val="28"/>
        </w:rPr>
        <w:t xml:space="preserve">
      50. В подземных выработках должно храниться количество компонентов синтетических и полимерных материалов, необходимое для выполнения разового задания, на смену или на рабочий день. Остальное количество исходных компонентов должно храниться на складе, расположенном на поверхности. Каждая партия компонентов синтетического и полимерного материалов должна иметь сертификаты и паспорта. </w:t>
      </w:r>
    </w:p>
    <w:bookmarkEnd w:id="77"/>
    <w:bookmarkStart w:name="z72" w:id="78"/>
    <w:p>
      <w:pPr>
        <w:spacing w:after="0"/>
        <w:ind w:left="0"/>
        <w:jc w:val="both"/>
      </w:pPr>
      <w:r>
        <w:rPr>
          <w:rFonts w:ascii="Times New Roman"/>
          <w:b w:val="false"/>
          <w:i w:val="false"/>
          <w:color w:val="000000"/>
          <w:sz w:val="28"/>
        </w:rPr>
        <w:t xml:space="preserve">
      51. Хранение и перевозка исходных компонентов синтетических и полимерных материалов должна осуществляться в заводской таре, каждая партия которых должна быть допущена к применению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52. При нагнетании синтетических материалов в горный массив, химическом анкеровании скважин, шпуры должны иметь надежную герметизацию. Рабочие должны находиться с наветренной стороны по ходу вентиляционной струи. Извлечение гидрозатворов из скважин шпуров должно проводиться после затвердения синтетического материала. </w:t>
      </w:r>
      <w:r>
        <w:br/>
      </w:r>
      <w:r>
        <w:rPr>
          <w:rFonts w:ascii="Times New Roman"/>
          <w:b w:val="false"/>
          <w:i w:val="false"/>
          <w:color w:val="000000"/>
          <w:sz w:val="28"/>
        </w:rPr>
        <w:t>
</w:t>
      </w:r>
      <w:r>
        <w:rPr>
          <w:rFonts w:ascii="Times New Roman"/>
          <w:b w:val="false"/>
          <w:i w:val="false"/>
          <w:color w:val="000000"/>
          <w:sz w:val="28"/>
        </w:rPr>
        <w:t xml:space="preserve">
      53. В тех случаях, когда невозможно технологическими и инженерно-техническими мероприятиями обеспечение снижения уровней шума и вибрации на рабочих местах до допустимых уровней, должны применяться средства индивидуальной защиты, а также защита здоровья работающих регулированием экспозиционных доз и проводиться послесменная медицинская реабилитация. </w:t>
      </w:r>
      <w:r>
        <w:br/>
      </w:r>
      <w:r>
        <w:rPr>
          <w:rFonts w:ascii="Times New Roman"/>
          <w:b w:val="false"/>
          <w:i w:val="false"/>
          <w:color w:val="000000"/>
          <w:sz w:val="28"/>
        </w:rPr>
        <w:t>
</w:t>
      </w:r>
      <w:r>
        <w:rPr>
          <w:rFonts w:ascii="Times New Roman"/>
          <w:b w:val="false"/>
          <w:i w:val="false"/>
          <w:color w:val="000000"/>
          <w:sz w:val="28"/>
        </w:rPr>
        <w:t xml:space="preserve">
      54. Кабины машинистов вновь приобретаемых электровозов должны быть защищены от внешнего шума, неблагоприятного микроклимата и местной вибрации. </w:t>
      </w:r>
    </w:p>
    <w:bookmarkEnd w:id="78"/>
    <w:bookmarkStart w:name="z73" w:id="79"/>
    <w:p>
      <w:pPr>
        <w:spacing w:after="0"/>
        <w:ind w:left="0"/>
        <w:jc w:val="both"/>
      </w:pPr>
      <w:r>
        <w:rPr>
          <w:rFonts w:ascii="Times New Roman"/>
          <w:b w:val="false"/>
          <w:i w:val="false"/>
          <w:color w:val="000000"/>
          <w:sz w:val="28"/>
        </w:rPr>
        <w:t xml:space="preserve">
      55. Вспомогательное шумо- и виброактивное оборудование (насосы, вентиляторы, воздухоохлаждающие установки) необходимо устанавливать за пределами рабочей зоны. </w:t>
      </w:r>
    </w:p>
    <w:bookmarkEnd w:id="79"/>
    <w:bookmarkStart w:name="z74" w:id="80"/>
    <w:p>
      <w:pPr>
        <w:spacing w:after="0"/>
        <w:ind w:left="0"/>
        <w:jc w:val="both"/>
      </w:pPr>
      <w:r>
        <w:rPr>
          <w:rFonts w:ascii="Times New Roman"/>
          <w:b w:val="false"/>
          <w:i w:val="false"/>
          <w:color w:val="000000"/>
          <w:sz w:val="28"/>
        </w:rPr>
        <w:t xml:space="preserve">
      56. Машины, с дизельными двигателями должны своевременно проходить техническое обслуживание. Дизельные двигатели должны работать на топливе со стабильными физическими, химическими и токсикологическими характеристиками. </w:t>
      </w:r>
      <w:r>
        <w:br/>
      </w:r>
      <w:r>
        <w:rPr>
          <w:rFonts w:ascii="Times New Roman"/>
          <w:b w:val="false"/>
          <w:i w:val="false"/>
          <w:color w:val="000000"/>
          <w:sz w:val="28"/>
        </w:rPr>
        <w:t>
</w:t>
      </w:r>
      <w:r>
        <w:rPr>
          <w:rFonts w:ascii="Times New Roman"/>
          <w:b w:val="false"/>
          <w:i w:val="false"/>
          <w:color w:val="000000"/>
          <w:sz w:val="28"/>
        </w:rPr>
        <w:t xml:space="preserve">
      57. Для каждого дизельного двигателя, используемого в шахте, должен быть определен минимальный объем подаваемого к месту работы свежего воздуха, зависящий от максимальной мощности двигателя и концентрации вредных веществ в выхлопе. Использование двигателя без определения этих характеристик запрещается. </w:t>
      </w:r>
    </w:p>
    <w:bookmarkEnd w:id="80"/>
    <w:bookmarkStart w:name="z75" w:id="81"/>
    <w:p>
      <w:pPr>
        <w:spacing w:after="0"/>
        <w:ind w:left="0"/>
        <w:jc w:val="both"/>
      </w:pPr>
      <w:r>
        <w:rPr>
          <w:rFonts w:ascii="Times New Roman"/>
          <w:b w:val="false"/>
          <w:i w:val="false"/>
          <w:color w:val="000000"/>
          <w:sz w:val="28"/>
        </w:rPr>
        <w:t xml:space="preserve">
      58. Бурение пневматическими перфораторами, управление пневматическими лебедками, обслуживание поршневых и турбокомпрессоров без средств индивидуальной защиты органа слуха запрещается. Для бурения шпуров должны применяться инструменты, удовлетворяющие требованиям норм по локальной вибрации. </w:t>
      </w:r>
      <w:r>
        <w:br/>
      </w:r>
      <w:r>
        <w:rPr>
          <w:rFonts w:ascii="Times New Roman"/>
          <w:b w:val="false"/>
          <w:i w:val="false"/>
          <w:color w:val="000000"/>
          <w:sz w:val="28"/>
        </w:rPr>
        <w:t>
</w:t>
      </w:r>
      <w:r>
        <w:rPr>
          <w:rFonts w:ascii="Times New Roman"/>
          <w:b w:val="false"/>
          <w:i w:val="false"/>
          <w:color w:val="000000"/>
          <w:sz w:val="28"/>
        </w:rPr>
        <w:t xml:space="preserve">
      59. Конструкция индивидуального светильника, выдаваемого каждому работнику при спуске в шахту, должна обеспечивать достаточную для выполнения трудовых операций освещенность в течение 10 часов непрерывной работы, удобство в обращении, исключать возможность утечки электролита и попадания его на одежду и кожу рабочего. </w:t>
      </w:r>
      <w:r>
        <w:br/>
      </w:r>
      <w:r>
        <w:rPr>
          <w:rFonts w:ascii="Times New Roman"/>
          <w:b w:val="false"/>
          <w:i w:val="false"/>
          <w:color w:val="000000"/>
          <w:sz w:val="28"/>
        </w:rPr>
        <w:t>
</w:t>
      </w:r>
      <w:r>
        <w:rPr>
          <w:rFonts w:ascii="Times New Roman"/>
          <w:b w:val="false"/>
          <w:i w:val="false"/>
          <w:color w:val="000000"/>
          <w:sz w:val="28"/>
        </w:rPr>
        <w:t xml:space="preserve">
      60. Капитальный и профилактический ремонт шахтного оборудования должен осуществляться на поверхности в ремонтно-механических мастерских, цехах или заводах. </w:t>
      </w:r>
      <w:r>
        <w:br/>
      </w:r>
      <w:r>
        <w:rPr>
          <w:rFonts w:ascii="Times New Roman"/>
          <w:b w:val="false"/>
          <w:i w:val="false"/>
          <w:color w:val="000000"/>
          <w:sz w:val="28"/>
        </w:rPr>
        <w:t>
</w:t>
      </w:r>
      <w:r>
        <w:rPr>
          <w:rFonts w:ascii="Times New Roman"/>
          <w:b w:val="false"/>
          <w:i w:val="false"/>
          <w:color w:val="000000"/>
          <w:sz w:val="28"/>
        </w:rPr>
        <w:t xml:space="preserve">
      61. Оборудование перед началом ремонтных работ должно быть очищено от угольно-породной пыли и рабочих жидкостей, а при необходимости - обезврежено. Способ очистки оборудования должен исключать воздействие вредных веществ на работающих. </w:t>
      </w:r>
    </w:p>
    <w:bookmarkEnd w:id="81"/>
    <w:bookmarkStart w:name="z76" w:id="82"/>
    <w:p>
      <w:pPr>
        <w:spacing w:after="0"/>
        <w:ind w:left="0"/>
        <w:jc w:val="both"/>
      </w:pPr>
      <w:r>
        <w:rPr>
          <w:rFonts w:ascii="Times New Roman"/>
          <w:b w:val="false"/>
          <w:i w:val="false"/>
          <w:color w:val="000000"/>
          <w:sz w:val="28"/>
        </w:rPr>
        <w:t xml:space="preserve">
      62. При выполнении текущего ремонта подземных выработок все трудоемкие операции должны быть механизированы. Все цехи, предназначенные для ремонта оборудования, должны оснащаться средствами механизации (тельферами, подъемниками, лебедками) при перемещении деталей массой более 20 килограмм (далее - кг). </w:t>
      </w:r>
    </w:p>
    <w:bookmarkEnd w:id="82"/>
    <w:bookmarkStart w:name="z77" w:id="83"/>
    <w:p>
      <w:pPr>
        <w:spacing w:after="0"/>
        <w:ind w:left="0"/>
        <w:jc w:val="both"/>
      </w:pPr>
      <w:r>
        <w:rPr>
          <w:rFonts w:ascii="Times New Roman"/>
          <w:b w:val="false"/>
          <w:i w:val="false"/>
          <w:color w:val="000000"/>
          <w:sz w:val="28"/>
        </w:rPr>
        <w:t xml:space="preserve">
      63. Сварочные работы при ремонте оборудования, в том числе в подземных выработках, должны производиться в соответствии с требованиями СанПиН "Санитарные правила при сварке, наплавке и резке металлов", а также "Инструкции по ведению огневых работ в подземных выработках и надшахтных зданиях". </w:t>
      </w:r>
      <w:r>
        <w:br/>
      </w:r>
      <w:r>
        <w:rPr>
          <w:rFonts w:ascii="Times New Roman"/>
          <w:b w:val="false"/>
          <w:i w:val="false"/>
          <w:color w:val="000000"/>
          <w:sz w:val="28"/>
        </w:rPr>
        <w:t>
</w:t>
      </w:r>
      <w:r>
        <w:rPr>
          <w:rFonts w:ascii="Times New Roman"/>
          <w:b w:val="false"/>
          <w:i w:val="false"/>
          <w:color w:val="000000"/>
          <w:sz w:val="28"/>
        </w:rPr>
        <w:t xml:space="preserve">
      64. На участках ремонта гидрокрепей и забойного оборудования необходимо предусматривать устройство пола, не сорбирующего вещества, смыв со стоком остатков эмульсии и масел в сборные емкости. </w:t>
      </w:r>
    </w:p>
    <w:bookmarkEnd w:id="83"/>
    <w:bookmarkStart w:name="z78" w:id="84"/>
    <w:p>
      <w:pPr>
        <w:spacing w:after="0"/>
        <w:ind w:left="0"/>
        <w:jc w:val="left"/>
      </w:pPr>
      <w:r>
        <w:rPr>
          <w:rFonts w:ascii="Times New Roman"/>
          <w:b/>
          <w:i w:val="false"/>
          <w:color w:val="000000"/>
        </w:rPr>
        <w:t xml:space="preserve"> 
  6. Санитарно-эпидемиологические требования </w:t>
      </w:r>
      <w:r>
        <w:br/>
      </w:r>
      <w:r>
        <w:rPr>
          <w:rFonts w:ascii="Times New Roman"/>
          <w:b/>
          <w:i w:val="false"/>
          <w:color w:val="000000"/>
        </w:rPr>
        <w:t xml:space="preserve">
к производственному процессу и рабочим местам </w:t>
      </w:r>
      <w:r>
        <w:br/>
      </w:r>
      <w:r>
        <w:rPr>
          <w:rFonts w:ascii="Times New Roman"/>
          <w:b/>
          <w:i w:val="false"/>
          <w:color w:val="000000"/>
        </w:rPr>
        <w:t xml:space="preserve">
при добыче открытым способом </w:t>
      </w:r>
    </w:p>
    <w:bookmarkEnd w:id="84"/>
    <w:bookmarkStart w:name="z224" w:id="85"/>
    <w:p>
      <w:pPr>
        <w:spacing w:after="0"/>
        <w:ind w:left="0"/>
        <w:jc w:val="both"/>
      </w:pPr>
      <w:r>
        <w:rPr>
          <w:rFonts w:ascii="Times New Roman"/>
          <w:b w:val="false"/>
          <w:i w:val="false"/>
          <w:color w:val="000000"/>
          <w:sz w:val="28"/>
        </w:rPr>
        <w:t xml:space="preserve">
      65. Содержание открытых горных выработок и проведение работ по оборудованию разрезов должно соответствовать требованиям "Единых правил безопасности при разработке месторождений полезных ископаемых открытым способом". </w:t>
      </w:r>
      <w:r>
        <w:br/>
      </w:r>
      <w:r>
        <w:rPr>
          <w:rFonts w:ascii="Times New Roman"/>
          <w:b w:val="false"/>
          <w:i w:val="false"/>
          <w:color w:val="000000"/>
          <w:sz w:val="28"/>
        </w:rPr>
        <w:t>
</w:t>
      </w:r>
      <w:r>
        <w:rPr>
          <w:rFonts w:ascii="Times New Roman"/>
          <w:b w:val="false"/>
          <w:i w:val="false"/>
          <w:color w:val="000000"/>
          <w:sz w:val="28"/>
        </w:rPr>
        <w:t xml:space="preserve">
      66. Применение в разрезах машин с двигателями внутреннего сгорания без эффективных средств нейтрализации и очистки выхлопных газов запрещается. Нейтрализаторы и средства очистки должны обеспечить содержание вредных веществ в воздухе рабочей зоны на уровнях, не превышающих предельно допустимые концентрации. Применение этилированного бензина не допускается. </w:t>
      </w:r>
      <w:r>
        <w:br/>
      </w:r>
      <w:r>
        <w:rPr>
          <w:rFonts w:ascii="Times New Roman"/>
          <w:b w:val="false"/>
          <w:i w:val="false"/>
          <w:color w:val="000000"/>
          <w:sz w:val="28"/>
        </w:rPr>
        <w:t>
</w:t>
      </w:r>
      <w:r>
        <w:rPr>
          <w:rFonts w:ascii="Times New Roman"/>
          <w:b w:val="false"/>
          <w:i w:val="false"/>
          <w:color w:val="000000"/>
          <w:sz w:val="28"/>
        </w:rPr>
        <w:t xml:space="preserve">
      67. График движения автомашин не должен допускать их скопление с работающими двигателями на рабочих площадках, уступах, участках дороги. Минимальная дистанция между большегрузными самосвалами (10 тонн и выше) должна быть не менее 30 м. При организации погрузочных работ должна применяться петлевая система подъезда транспорта к месту погрузки. </w:t>
      </w:r>
    </w:p>
    <w:bookmarkEnd w:id="85"/>
    <w:bookmarkStart w:name="z79" w:id="86"/>
    <w:p>
      <w:pPr>
        <w:spacing w:after="0"/>
        <w:ind w:left="0"/>
        <w:jc w:val="both"/>
      </w:pPr>
      <w:r>
        <w:rPr>
          <w:rFonts w:ascii="Times New Roman"/>
          <w:b w:val="false"/>
          <w:i w:val="false"/>
          <w:color w:val="000000"/>
          <w:sz w:val="28"/>
        </w:rPr>
        <w:t xml:space="preserve">
      68. При экскаваторных и погрузочных работах, сопровождающихся пылевыделением, должны применяться орошение или предварительное увлажнение горной массы водой или растворами ПАВ. Эксплуатация автотранспорта с дизельными двигателями без исправных средств очистки выхлопных газов запрещается. </w:t>
      </w:r>
      <w:r>
        <w:br/>
      </w:r>
      <w:r>
        <w:rPr>
          <w:rFonts w:ascii="Times New Roman"/>
          <w:b w:val="false"/>
          <w:i w:val="false"/>
          <w:color w:val="000000"/>
          <w:sz w:val="28"/>
        </w:rPr>
        <w:t>
</w:t>
      </w:r>
      <w:r>
        <w:rPr>
          <w:rFonts w:ascii="Times New Roman"/>
          <w:b w:val="false"/>
          <w:i w:val="false"/>
          <w:color w:val="000000"/>
          <w:sz w:val="28"/>
        </w:rPr>
        <w:t xml:space="preserve">
      69. Взрывчатые вещества (далее - ВВ) должны применяться в гранулированном виде, при их выборе - учитываться токсические свойства и способность создавать наименьшее количество взрывного газа. </w:t>
      </w:r>
      <w:r>
        <w:br/>
      </w:r>
      <w:r>
        <w:rPr>
          <w:rFonts w:ascii="Times New Roman"/>
          <w:b w:val="false"/>
          <w:i w:val="false"/>
          <w:color w:val="000000"/>
          <w:sz w:val="28"/>
        </w:rPr>
        <w:t>
</w:t>
      </w:r>
      <w:r>
        <w:rPr>
          <w:rFonts w:ascii="Times New Roman"/>
          <w:b w:val="false"/>
          <w:i w:val="false"/>
          <w:color w:val="000000"/>
          <w:sz w:val="28"/>
        </w:rPr>
        <w:t xml:space="preserve">
      70. Зарядка и забойка скважин, а также загрузка ВВ в зарядные машины должны быть механизированными. При работе зарядных машин и механизмов должны применяться средства пылеподавления и пылеулавливания. Обслуживающий персонал должен обеспечиваться СИЗ. </w:t>
      </w:r>
      <w:r>
        <w:br/>
      </w:r>
      <w:r>
        <w:rPr>
          <w:rFonts w:ascii="Times New Roman"/>
          <w:b w:val="false"/>
          <w:i w:val="false"/>
          <w:color w:val="000000"/>
          <w:sz w:val="28"/>
        </w:rPr>
        <w:t>
</w:t>
      </w:r>
      <w:r>
        <w:rPr>
          <w:rFonts w:ascii="Times New Roman"/>
          <w:b w:val="false"/>
          <w:i w:val="false"/>
          <w:color w:val="000000"/>
          <w:sz w:val="28"/>
        </w:rPr>
        <w:t xml:space="preserve">
      71. Бурение скважин и шпуров должно производиться с сухим улавливанием пыли или ее подавления водой. </w:t>
      </w:r>
      <w:r>
        <w:br/>
      </w:r>
      <w:r>
        <w:rPr>
          <w:rFonts w:ascii="Times New Roman"/>
          <w:b w:val="false"/>
          <w:i w:val="false"/>
          <w:color w:val="000000"/>
          <w:sz w:val="28"/>
        </w:rPr>
        <w:t>
</w:t>
      </w:r>
      <w:r>
        <w:rPr>
          <w:rFonts w:ascii="Times New Roman"/>
          <w:b w:val="false"/>
          <w:i w:val="false"/>
          <w:color w:val="000000"/>
          <w:sz w:val="28"/>
        </w:rPr>
        <w:t xml:space="preserve">
      72. Горная масса, нагруженная в кузов самосвала, вагон и транспортерную ленту в теплый период года должна подвергаться орошению. Факел орошения должен перекрывать площадь погрузки. </w:t>
      </w:r>
    </w:p>
    <w:bookmarkEnd w:id="86"/>
    <w:bookmarkStart w:name="z80" w:id="87"/>
    <w:p>
      <w:pPr>
        <w:spacing w:after="0"/>
        <w:ind w:left="0"/>
        <w:jc w:val="both"/>
      </w:pPr>
      <w:r>
        <w:rPr>
          <w:rFonts w:ascii="Times New Roman"/>
          <w:b w:val="false"/>
          <w:i w:val="false"/>
          <w:color w:val="000000"/>
          <w:sz w:val="28"/>
        </w:rPr>
        <w:t xml:space="preserve">
      73. При длительных инверсиях и штилях в случае накопления газов на рабочих местах в застойных зонах разрезов глубиной более 100 м должна предусматриваться искусственная вентиляция с использованием специальных устройств. </w:t>
      </w:r>
      <w:r>
        <w:br/>
      </w:r>
      <w:r>
        <w:rPr>
          <w:rFonts w:ascii="Times New Roman"/>
          <w:b w:val="false"/>
          <w:i w:val="false"/>
          <w:color w:val="000000"/>
          <w:sz w:val="28"/>
        </w:rPr>
        <w:t>
</w:t>
      </w:r>
      <w:r>
        <w:rPr>
          <w:rFonts w:ascii="Times New Roman"/>
          <w:b w:val="false"/>
          <w:i w:val="false"/>
          <w:color w:val="000000"/>
          <w:sz w:val="28"/>
        </w:rPr>
        <w:t xml:space="preserve">
      74. Для улучшения воздухообмена в разрезах должны предусматриваться направляющие и защитные аэродинамические устройства, регулирующие естественные потоки воздуха. </w:t>
      </w:r>
      <w:r>
        <w:br/>
      </w:r>
      <w:r>
        <w:rPr>
          <w:rFonts w:ascii="Times New Roman"/>
          <w:b w:val="false"/>
          <w:i w:val="false"/>
          <w:color w:val="000000"/>
          <w:sz w:val="28"/>
        </w:rPr>
        <w:t>
</w:t>
      </w:r>
      <w:r>
        <w:rPr>
          <w:rFonts w:ascii="Times New Roman"/>
          <w:b w:val="false"/>
          <w:i w:val="false"/>
          <w:color w:val="000000"/>
          <w:sz w:val="28"/>
        </w:rPr>
        <w:t xml:space="preserve">
      75. Кабины горных машин, применяемых на разрезах, должны соответствовать требованиям действующих стандартов. </w:t>
      </w:r>
      <w:r>
        <w:br/>
      </w:r>
      <w:r>
        <w:rPr>
          <w:rFonts w:ascii="Times New Roman"/>
          <w:b w:val="false"/>
          <w:i w:val="false"/>
          <w:color w:val="000000"/>
          <w:sz w:val="28"/>
        </w:rPr>
        <w:t>
</w:t>
      </w:r>
      <w:r>
        <w:rPr>
          <w:rFonts w:ascii="Times New Roman"/>
          <w:b w:val="false"/>
          <w:i w:val="false"/>
          <w:color w:val="000000"/>
          <w:sz w:val="28"/>
        </w:rPr>
        <w:t xml:space="preserve">
      76. В кабинах экскаваторов, земснарядов необходимо предусматривать место для шкафчика (столика) для хранения и приема пищи, площадки под электроплиту, термоса для воды, аптечки первой помощи, умывальника. </w:t>
      </w:r>
    </w:p>
    <w:bookmarkEnd w:id="87"/>
    <w:bookmarkStart w:name="z81" w:id="88"/>
    <w:p>
      <w:pPr>
        <w:spacing w:after="0"/>
        <w:ind w:left="0"/>
        <w:jc w:val="both"/>
      </w:pPr>
      <w:r>
        <w:rPr>
          <w:rFonts w:ascii="Times New Roman"/>
          <w:b w:val="false"/>
          <w:i w:val="false"/>
          <w:color w:val="000000"/>
          <w:sz w:val="28"/>
        </w:rPr>
        <w:t xml:space="preserve">
      77. Коэффициент пульсации освещенности, создаваемой люминесцентными световыми установками не должен превышать 20%. При эксплуатации стационарных осветительных установок должны предусматриваться технические меры по снижению стробоскопического эффекта в зонах производства работ. Остекленная часть кабины должна иметь приспособления для открывания и плотного их закрывания. </w:t>
      </w:r>
      <w:r>
        <w:br/>
      </w:r>
      <w:r>
        <w:rPr>
          <w:rFonts w:ascii="Times New Roman"/>
          <w:b w:val="false"/>
          <w:i w:val="false"/>
          <w:color w:val="000000"/>
          <w:sz w:val="28"/>
        </w:rPr>
        <w:t>
</w:t>
      </w:r>
      <w:r>
        <w:rPr>
          <w:rFonts w:ascii="Times New Roman"/>
          <w:b w:val="false"/>
          <w:i w:val="false"/>
          <w:color w:val="000000"/>
          <w:sz w:val="28"/>
        </w:rPr>
        <w:t xml:space="preserve">
      78. Для снижения запыленности и создания допустимых параметров микроклимата в кабинах машин необходимо уплотнение дверей и окон и использование установок для очистки, подогрева или охлаждения воздуха. </w:t>
      </w:r>
      <w:r>
        <w:br/>
      </w:r>
      <w:r>
        <w:rPr>
          <w:rFonts w:ascii="Times New Roman"/>
          <w:b w:val="false"/>
          <w:i w:val="false"/>
          <w:color w:val="000000"/>
          <w:sz w:val="28"/>
        </w:rPr>
        <w:t xml:space="preserve">
      79. Содержание пыли в воздухе рабочей зоны, уровни шума и вибрации не должны превышать ПДК и предельно допустимые уровни. </w:t>
      </w:r>
    </w:p>
    <w:bookmarkEnd w:id="88"/>
    <w:bookmarkStart w:name="z82" w:id="89"/>
    <w:p>
      <w:pPr>
        <w:spacing w:after="0"/>
        <w:ind w:left="0"/>
        <w:jc w:val="left"/>
      </w:pPr>
      <w:r>
        <w:rPr>
          <w:rFonts w:ascii="Times New Roman"/>
          <w:b/>
          <w:i w:val="false"/>
          <w:color w:val="000000"/>
        </w:rPr>
        <w:t xml:space="preserve"> 
  7. Санитарно-эпидемиологические требования </w:t>
      </w:r>
      <w:r>
        <w:br/>
      </w:r>
      <w:r>
        <w:rPr>
          <w:rFonts w:ascii="Times New Roman"/>
          <w:b/>
          <w:i w:val="false"/>
          <w:color w:val="000000"/>
        </w:rPr>
        <w:t xml:space="preserve">
к технологическим процессам и рабочим местам </w:t>
      </w:r>
      <w:r>
        <w:br/>
      </w:r>
      <w:r>
        <w:rPr>
          <w:rFonts w:ascii="Times New Roman"/>
          <w:b/>
          <w:i w:val="false"/>
          <w:color w:val="000000"/>
        </w:rPr>
        <w:t xml:space="preserve">
на обогатительных и брикетных фабриках </w:t>
      </w:r>
    </w:p>
    <w:bookmarkEnd w:id="89"/>
    <w:bookmarkStart w:name="z235" w:id="90"/>
    <w:p>
      <w:pPr>
        <w:spacing w:after="0"/>
        <w:ind w:left="0"/>
        <w:jc w:val="both"/>
      </w:pPr>
      <w:r>
        <w:rPr>
          <w:rFonts w:ascii="Times New Roman"/>
          <w:b w:val="false"/>
          <w:i w:val="false"/>
          <w:color w:val="000000"/>
          <w:sz w:val="28"/>
        </w:rPr>
        <w:t xml:space="preserve">
      80. Постоянные рабочие места для дистанционного управления технологическими процессами должны размещаться в кабинах, обеспечивающих шумо- и виброизоляцию, поддержание допустимых параметров микроклимата, содержания пыли и токсичных веществ в воздухе. </w:t>
      </w:r>
      <w:r>
        <w:br/>
      </w:r>
      <w:r>
        <w:rPr>
          <w:rFonts w:ascii="Times New Roman"/>
          <w:b w:val="false"/>
          <w:i w:val="false"/>
          <w:color w:val="000000"/>
          <w:sz w:val="28"/>
        </w:rPr>
        <w:t>
</w:t>
      </w:r>
      <w:r>
        <w:rPr>
          <w:rFonts w:ascii="Times New Roman"/>
          <w:b w:val="false"/>
          <w:i w:val="false"/>
          <w:color w:val="000000"/>
          <w:sz w:val="28"/>
        </w:rPr>
        <w:t xml:space="preserve">
      81. Снижение уровня шума и вибрации от дробильно-сортировочного, транспортного и обогатительного оборудования должно производиться на основании устранения их в источниках образования (виброизолирующие фундаменты, амортизаторы, звукоизолирующие кожухи, укрытия), по пути распространения (экраны, выгородки, разрытия в фундаментах), в зонах обслуживания (виброизолированные площадки, сиденья, коврики, звукоизолированные кабинки), а также применением СИЗ. </w:t>
      </w:r>
    </w:p>
    <w:bookmarkEnd w:id="90"/>
    <w:bookmarkStart w:name="z83" w:id="91"/>
    <w:p>
      <w:pPr>
        <w:spacing w:after="0"/>
        <w:ind w:left="0"/>
        <w:jc w:val="both"/>
      </w:pPr>
      <w:r>
        <w:rPr>
          <w:rFonts w:ascii="Times New Roman"/>
          <w:b w:val="false"/>
          <w:i w:val="false"/>
          <w:color w:val="000000"/>
          <w:sz w:val="28"/>
        </w:rPr>
        <w:t xml:space="preserve">
      82. Места погрузки, разгрузки и пересыпов сырья и готового продукта на дробилках, транспортерных лентах, грохотах следует оборудовать аспирационными укрытиями и системами обеспыливания, работа которых должна быть сблокирована с работой технологического оборудования. Блокировка должна обеспечивать включение систем аспирации и обеспыливания за 3-5 минут до начало работы и включение не ранее, чем через 5 минут после остановки. </w:t>
      </w:r>
      <w:r>
        <w:br/>
      </w:r>
      <w:r>
        <w:rPr>
          <w:rFonts w:ascii="Times New Roman"/>
          <w:b w:val="false"/>
          <w:i w:val="false"/>
          <w:color w:val="000000"/>
          <w:sz w:val="28"/>
        </w:rPr>
        <w:t>
</w:t>
      </w:r>
      <w:r>
        <w:rPr>
          <w:rFonts w:ascii="Times New Roman"/>
          <w:b w:val="false"/>
          <w:i w:val="false"/>
          <w:color w:val="000000"/>
          <w:sz w:val="28"/>
        </w:rPr>
        <w:t xml:space="preserve">
      83. Комплекс противопылевых мероприятий, осуществляемый на участках приема угля, сушки и погрузки готового продукта, пневматической сепарации, сухой классификации и обеспыливания угля перед отсадкой, должен обеспечивать поддержание концентрации пыли в воздухе рабочей зоны на уровне ПДК. </w:t>
      </w:r>
      <w:r>
        <w:br/>
      </w:r>
      <w:r>
        <w:rPr>
          <w:rFonts w:ascii="Times New Roman"/>
          <w:b w:val="false"/>
          <w:i w:val="false"/>
          <w:color w:val="000000"/>
          <w:sz w:val="28"/>
        </w:rPr>
        <w:t>
</w:t>
      </w:r>
      <w:r>
        <w:rPr>
          <w:rFonts w:ascii="Times New Roman"/>
          <w:b w:val="false"/>
          <w:i w:val="false"/>
          <w:color w:val="000000"/>
          <w:sz w:val="28"/>
        </w:rPr>
        <w:t xml:space="preserve">
      84. При обогащении углей, обладающих пылеобразующей способностью, в качестве пылесвязующих добавок должны использоваться вещества, прошедшие санитарно-эпидемиологическую экспертизу. Вещества, обладающие канцерогенным или мутагенным эффектами, применять для указанных целей запрещается. </w:t>
      </w:r>
    </w:p>
    <w:bookmarkEnd w:id="91"/>
    <w:bookmarkStart w:name="z84" w:id="92"/>
    <w:p>
      <w:pPr>
        <w:spacing w:after="0"/>
        <w:ind w:left="0"/>
        <w:jc w:val="both"/>
      </w:pPr>
      <w:r>
        <w:rPr>
          <w:rFonts w:ascii="Times New Roman"/>
          <w:b w:val="false"/>
          <w:i w:val="false"/>
          <w:color w:val="000000"/>
          <w:sz w:val="28"/>
        </w:rPr>
        <w:t xml:space="preserve">
      85. Все технологические операции по подготовке суспензий должны проводиться в укрытиях, оснащенных местной вытяжной вентиляцией с целью предотвращения попадания в воздух рабочей зоны частиц минеральных порошков высокой плотности, используемых для обогащения в тяжелых средах. </w:t>
      </w:r>
      <w:r>
        <w:br/>
      </w:r>
      <w:r>
        <w:rPr>
          <w:rFonts w:ascii="Times New Roman"/>
          <w:b w:val="false"/>
          <w:i w:val="false"/>
          <w:color w:val="000000"/>
          <w:sz w:val="28"/>
        </w:rPr>
        <w:t>
</w:t>
      </w:r>
      <w:r>
        <w:rPr>
          <w:rFonts w:ascii="Times New Roman"/>
          <w:b w:val="false"/>
          <w:i w:val="false"/>
          <w:color w:val="000000"/>
          <w:sz w:val="28"/>
        </w:rPr>
        <w:t xml:space="preserve">
      86. Система подачи реагентов к контактным чанам, флотационным машинам и другим агрегатам должна осуществляться по закрытым коммуникациям и обеспечивать предотвращение попадания реагентов на пол. Должны быть приняты меры к предупреждению разбрызгивания и перелива пены и пульпы через борта желобов флотомашин. </w:t>
      </w:r>
      <w:r>
        <w:br/>
      </w:r>
      <w:r>
        <w:rPr>
          <w:rFonts w:ascii="Times New Roman"/>
          <w:b w:val="false"/>
          <w:i w:val="false"/>
          <w:color w:val="000000"/>
          <w:sz w:val="28"/>
        </w:rPr>
        <w:t>
</w:t>
      </w:r>
      <w:r>
        <w:rPr>
          <w:rFonts w:ascii="Times New Roman"/>
          <w:b w:val="false"/>
          <w:i w:val="false"/>
          <w:color w:val="000000"/>
          <w:sz w:val="28"/>
        </w:rPr>
        <w:t xml:space="preserve">
      87. В помещениях отделений: реагентов, флотации, регенерации, сорбции, сушильном и обезвреживания хвостов должен осуществляться контроль содержания в воздухе вредных газов. </w:t>
      </w:r>
      <w:r>
        <w:br/>
      </w:r>
      <w:r>
        <w:rPr>
          <w:rFonts w:ascii="Times New Roman"/>
          <w:b w:val="false"/>
          <w:i w:val="false"/>
          <w:color w:val="000000"/>
          <w:sz w:val="28"/>
        </w:rPr>
        <w:t>
</w:t>
      </w:r>
      <w:r>
        <w:rPr>
          <w:rFonts w:ascii="Times New Roman"/>
          <w:b w:val="false"/>
          <w:i w:val="false"/>
          <w:color w:val="000000"/>
          <w:sz w:val="28"/>
        </w:rPr>
        <w:t xml:space="preserve">
      88. В целях предотвращения возможного воздействия на рабочих пыли минеральных порошков высокой плотности, используемых для обогащения в тяжелых средах, все операции по подготовке их суспензий должны осуществляться в укрытом оборудовании, оснащенном местной вытяжной вентиляцией. </w:t>
      </w:r>
    </w:p>
    <w:bookmarkEnd w:id="92"/>
    <w:bookmarkStart w:name="z85" w:id="93"/>
    <w:p>
      <w:pPr>
        <w:spacing w:after="0"/>
        <w:ind w:left="0"/>
        <w:jc w:val="both"/>
      </w:pPr>
      <w:r>
        <w:rPr>
          <w:rFonts w:ascii="Times New Roman"/>
          <w:b w:val="false"/>
          <w:i w:val="false"/>
          <w:color w:val="000000"/>
          <w:sz w:val="28"/>
        </w:rPr>
        <w:t xml:space="preserve">
      89. Рабочие, обслуживающие оборудование с открытой водной поверхностью (отсадочные машины, флотационные машины, сгустители, гидроциклоны) должны быть защищены от разбрызгивания гидроаэрозоля. Относительная влажность воздуха в таких помещениях не должна превышать величину, определенную для воздуха рабочей зоны. </w:t>
      </w:r>
    </w:p>
    <w:bookmarkEnd w:id="93"/>
    <w:bookmarkStart w:name="z86" w:id="94"/>
    <w:p>
      <w:pPr>
        <w:spacing w:after="0"/>
        <w:ind w:left="0"/>
        <w:jc w:val="both"/>
      </w:pPr>
      <w:r>
        <w:rPr>
          <w:rFonts w:ascii="Times New Roman"/>
          <w:b w:val="false"/>
          <w:i w:val="false"/>
          <w:color w:val="000000"/>
          <w:sz w:val="28"/>
        </w:rPr>
        <w:t xml:space="preserve">
      90. На участках грохочения, дробления и обезвоживания шлама в центрифугах должно обеспечиваться дистанционное наблюдение за ходом технологического процесса из звукоизоляционных кабин. Грохотовщики, дробильщики, сепараторщики, фильтровальщики, машинисты насосных установок, слесари-ремонтники должны быть обеспечены средствами индивидуальной защиты органа слуха. </w:t>
      </w:r>
      <w:r>
        <w:br/>
      </w:r>
      <w:r>
        <w:rPr>
          <w:rFonts w:ascii="Times New Roman"/>
          <w:b w:val="false"/>
          <w:i w:val="false"/>
          <w:color w:val="000000"/>
          <w:sz w:val="28"/>
        </w:rPr>
        <w:t>
</w:t>
      </w:r>
      <w:r>
        <w:rPr>
          <w:rFonts w:ascii="Times New Roman"/>
          <w:b w:val="false"/>
          <w:i w:val="false"/>
          <w:color w:val="000000"/>
          <w:sz w:val="28"/>
        </w:rPr>
        <w:t xml:space="preserve">
      91. В условиях групповой компоновки технологического оборудования меры защиты работающих от шума должны учитывать эффект повышения уровня звука за счет шумовых характеристик рядом стоящего оборудования и акустических свойств помещения. </w:t>
      </w:r>
    </w:p>
    <w:bookmarkEnd w:id="94"/>
    <w:bookmarkStart w:name="z87" w:id="95"/>
    <w:p>
      <w:pPr>
        <w:spacing w:after="0"/>
        <w:ind w:left="0"/>
        <w:jc w:val="both"/>
      </w:pPr>
      <w:r>
        <w:rPr>
          <w:rFonts w:ascii="Times New Roman"/>
          <w:b w:val="false"/>
          <w:i w:val="false"/>
          <w:color w:val="000000"/>
          <w:sz w:val="28"/>
        </w:rPr>
        <w:t xml:space="preserve">
      92. При использовании флотореагентов и флокулянтов должна быть исключена возможность выделения токсических компонентов в воздух рабочей зоны в концентрациях, превышающих ПДК. Рабочие, занятые приготовлением растворов, должны быть обеспечены средствами индивидуальной защиты органов дыхания и кожных покровов. </w:t>
      </w:r>
    </w:p>
    <w:bookmarkEnd w:id="95"/>
    <w:bookmarkStart w:name="z88" w:id="96"/>
    <w:p>
      <w:pPr>
        <w:spacing w:after="0"/>
        <w:ind w:left="0"/>
        <w:jc w:val="both"/>
      </w:pPr>
      <w:r>
        <w:rPr>
          <w:rFonts w:ascii="Times New Roman"/>
          <w:b w:val="false"/>
          <w:i w:val="false"/>
          <w:color w:val="000000"/>
          <w:sz w:val="28"/>
        </w:rPr>
        <w:t xml:space="preserve">
      93. При подъеме и перемещении тяжестей вручную предельно допустимые величины для женщин составляют: подъем и перемещение тяжестей при чередовании с другой работой (до 2-х раз в час) - 10 кг, подъем и перемещение тяжестей в течение рабочей смены - 7 кг. </w:t>
      </w:r>
      <w:r>
        <w:br/>
      </w:r>
      <w:r>
        <w:rPr>
          <w:rFonts w:ascii="Times New Roman"/>
          <w:b w:val="false"/>
          <w:i w:val="false"/>
          <w:color w:val="000000"/>
          <w:sz w:val="28"/>
        </w:rPr>
        <w:t>
</w:t>
      </w:r>
      <w:r>
        <w:rPr>
          <w:rFonts w:ascii="Times New Roman"/>
          <w:b w:val="false"/>
          <w:i w:val="false"/>
          <w:color w:val="000000"/>
          <w:sz w:val="28"/>
        </w:rPr>
        <w:t xml:space="preserve">
      94. Инструменты, использованные при ремонтных работах в реагентных отделениях и отделениях флотации обогатительных фабрик должны подвергаться очистке от флотореагентов. </w:t>
      </w:r>
      <w:r>
        <w:br/>
      </w:r>
      <w:r>
        <w:rPr>
          <w:rFonts w:ascii="Times New Roman"/>
          <w:b w:val="false"/>
          <w:i w:val="false"/>
          <w:color w:val="000000"/>
          <w:sz w:val="28"/>
        </w:rPr>
        <w:t>
</w:t>
      </w:r>
      <w:r>
        <w:rPr>
          <w:rFonts w:ascii="Times New Roman"/>
          <w:b w:val="false"/>
          <w:i w:val="false"/>
          <w:color w:val="000000"/>
          <w:sz w:val="28"/>
        </w:rPr>
        <w:t xml:space="preserve">
      95. При ведении горных работ и обогащении полезных ископаемых должны проводиться мероприятия по предотвращению загрязнения почвы, водных ресурсов и атмосферного воздуха. </w:t>
      </w:r>
      <w:r>
        <w:br/>
      </w:r>
      <w:r>
        <w:rPr>
          <w:rFonts w:ascii="Times New Roman"/>
          <w:b w:val="false"/>
          <w:i w:val="false"/>
          <w:color w:val="000000"/>
          <w:sz w:val="28"/>
        </w:rPr>
        <w:t>
</w:t>
      </w:r>
      <w:r>
        <w:rPr>
          <w:rFonts w:ascii="Times New Roman"/>
          <w:b w:val="false"/>
          <w:i w:val="false"/>
          <w:color w:val="000000"/>
          <w:sz w:val="28"/>
        </w:rPr>
        <w:t xml:space="preserve">
      96. В проектах очистных сооружений на предприятиях угольной промышленности должны быть представлены расчеты времени отстаивания сточных вод с обоснованием применения коогулянтов и флокулянтов. Ввод в действие технологического оборудования до пуска в эксплуатацию сооружений по очистке сточных вод не допускается. </w:t>
      </w:r>
      <w:r>
        <w:br/>
      </w:r>
      <w:r>
        <w:rPr>
          <w:rFonts w:ascii="Times New Roman"/>
          <w:b w:val="false"/>
          <w:i w:val="false"/>
          <w:color w:val="000000"/>
          <w:sz w:val="28"/>
        </w:rPr>
        <w:t>
</w:t>
      </w:r>
      <w:r>
        <w:rPr>
          <w:rFonts w:ascii="Times New Roman"/>
          <w:b w:val="false"/>
          <w:i w:val="false"/>
          <w:color w:val="000000"/>
          <w:sz w:val="28"/>
        </w:rPr>
        <w:t xml:space="preserve">
      97. Сброс сточных вод, откачиваемых из шахт и разрезов, после использования в процессах обогащения на обогатительных и брикетных фабриках в водоемы допускается только после их эффективной очистки и обеззараживания с лабораторным контролем взвешенных и растворенных в воде веществ. </w:t>
      </w:r>
    </w:p>
    <w:bookmarkEnd w:id="96"/>
    <w:bookmarkStart w:name="z89" w:id="97"/>
    <w:p>
      <w:pPr>
        <w:spacing w:after="0"/>
        <w:ind w:left="0"/>
        <w:jc w:val="both"/>
      </w:pPr>
      <w:r>
        <w:rPr>
          <w:rFonts w:ascii="Times New Roman"/>
          <w:b w:val="false"/>
          <w:i w:val="false"/>
          <w:color w:val="000000"/>
          <w:sz w:val="28"/>
        </w:rPr>
        <w:t xml:space="preserve">
      98. Шахтная вода, используемая для хозяйственныx нужд и полива территории, должна подвергаться нейтрализации, деминерализации, обеззараживанию и очистке от избыточного содержания микроэлементов. Не допускается сброс в водоемы флокулянтов и других химических веществ, для которых не установлены ПДК. </w:t>
      </w:r>
      <w:r>
        <w:br/>
      </w:r>
      <w:r>
        <w:rPr>
          <w:rFonts w:ascii="Times New Roman"/>
          <w:b w:val="false"/>
          <w:i w:val="false"/>
          <w:color w:val="000000"/>
          <w:sz w:val="28"/>
        </w:rPr>
        <w:t>
</w:t>
      </w:r>
      <w:r>
        <w:rPr>
          <w:rFonts w:ascii="Times New Roman"/>
          <w:b w:val="false"/>
          <w:i w:val="false"/>
          <w:color w:val="000000"/>
          <w:sz w:val="28"/>
        </w:rPr>
        <w:t xml:space="preserve">
      99. Поверхностные сточные воды с территории угольных предприятий, смывы с полов производственных помещений перед сбросом должна повергаться локальной очистке или направляться в очистные сооружения. </w:t>
      </w:r>
      <w:r>
        <w:br/>
      </w:r>
      <w:r>
        <w:rPr>
          <w:rFonts w:ascii="Times New Roman"/>
          <w:b w:val="false"/>
          <w:i w:val="false"/>
          <w:color w:val="000000"/>
          <w:sz w:val="28"/>
        </w:rPr>
        <w:t>
</w:t>
      </w:r>
      <w:r>
        <w:rPr>
          <w:rFonts w:ascii="Times New Roman"/>
          <w:b w:val="false"/>
          <w:i w:val="false"/>
          <w:color w:val="000000"/>
          <w:sz w:val="28"/>
        </w:rPr>
        <w:t xml:space="preserve">
      100. В целях предотвращения загрязнения атмосферного воздуха продуктами горения и пылью на шахтах должны приниматься меры по предупреждению самовозгорания породных отвалов и их ветровой эрозии. Не допускается эксплуатация горящих породных отвалов. Отработанные породные отвалы должны повергаться культивации. </w:t>
      </w:r>
      <w:r>
        <w:br/>
      </w:r>
      <w:r>
        <w:rPr>
          <w:rFonts w:ascii="Times New Roman"/>
          <w:b w:val="false"/>
          <w:i w:val="false"/>
          <w:color w:val="000000"/>
          <w:sz w:val="28"/>
        </w:rPr>
        <w:t>
</w:t>
      </w:r>
      <w:r>
        <w:rPr>
          <w:rFonts w:ascii="Times New Roman"/>
          <w:b w:val="false"/>
          <w:i w:val="false"/>
          <w:color w:val="000000"/>
          <w:sz w:val="28"/>
        </w:rPr>
        <w:t xml:space="preserve">
      101. Использование твердых отходов шахт, разрезов, обогатительных фабрик в других отраслях промышленности допускается при наличии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102. При перевозке угля в железнодорожных вагонах и на платформах должны быть предусмотрены меры по предотвращению его просыпки и сдувания пыли. </w:t>
      </w:r>
      <w:r>
        <w:br/>
      </w:r>
      <w:r>
        <w:rPr>
          <w:rFonts w:ascii="Times New Roman"/>
          <w:b w:val="false"/>
          <w:i w:val="false"/>
          <w:color w:val="000000"/>
          <w:sz w:val="28"/>
        </w:rPr>
        <w:t>
</w:t>
      </w:r>
      <w:r>
        <w:rPr>
          <w:rFonts w:ascii="Times New Roman"/>
          <w:b w:val="false"/>
          <w:i w:val="false"/>
          <w:color w:val="000000"/>
          <w:sz w:val="28"/>
        </w:rPr>
        <w:t xml:space="preserve">
      103. Складирование и выгрузка угля и породы в не установленных местах, при их вывозке канатными дорогами, автомобильным, конвейерным или рельсовым транспортом, не допускается. </w:t>
      </w:r>
    </w:p>
    <w:bookmarkEnd w:id="97"/>
    <w:bookmarkStart w:name="z90" w:id="98"/>
    <w:p>
      <w:pPr>
        <w:spacing w:after="0"/>
        <w:ind w:left="0"/>
        <w:jc w:val="left"/>
      </w:pPr>
      <w:r>
        <w:rPr>
          <w:rFonts w:ascii="Times New Roman"/>
          <w:b/>
          <w:i w:val="false"/>
          <w:color w:val="000000"/>
        </w:rPr>
        <w:t xml:space="preserve"> 
  8. Санитарно-эпидемиологические требования </w:t>
      </w:r>
      <w:r>
        <w:br/>
      </w:r>
      <w:r>
        <w:rPr>
          <w:rFonts w:ascii="Times New Roman"/>
          <w:b/>
          <w:i w:val="false"/>
          <w:color w:val="000000"/>
        </w:rPr>
        <w:t xml:space="preserve">
к размещению административно-бытовых помещений </w:t>
      </w:r>
      <w:r>
        <w:br/>
      </w:r>
      <w:r>
        <w:rPr>
          <w:rFonts w:ascii="Times New Roman"/>
          <w:b/>
          <w:i w:val="false"/>
          <w:color w:val="000000"/>
        </w:rPr>
        <w:t xml:space="preserve">
и санитарно-бытовому обеспечению </w:t>
      </w:r>
    </w:p>
    <w:bookmarkEnd w:id="98"/>
    <w:bookmarkStart w:name="z252" w:id="99"/>
    <w:p>
      <w:pPr>
        <w:spacing w:after="0"/>
        <w:ind w:left="0"/>
        <w:jc w:val="both"/>
      </w:pPr>
      <w:r>
        <w:rPr>
          <w:rFonts w:ascii="Times New Roman"/>
          <w:b w:val="false"/>
          <w:i w:val="false"/>
          <w:color w:val="000000"/>
          <w:sz w:val="28"/>
        </w:rPr>
        <w:t xml:space="preserve">
      104. В составе АБК должны быть предусмотрены помещения специального санитарно-гигиенического и медико-профилактического назначения: здравпункты, фотарии, ингалятории, бани, сауны, душевые, помещения для приема ручных ванн работающими в контакте с виброинструментом, помещения для личной гигиены женщин, камеры для обеспыливания одежды, прачечные и профилактории. </w:t>
      </w:r>
      <w:r>
        <w:br/>
      </w:r>
      <w:r>
        <w:rPr>
          <w:rFonts w:ascii="Times New Roman"/>
          <w:b w:val="false"/>
          <w:i w:val="false"/>
          <w:color w:val="000000"/>
          <w:sz w:val="28"/>
        </w:rPr>
        <w:t>
</w:t>
      </w:r>
      <w:r>
        <w:rPr>
          <w:rFonts w:ascii="Times New Roman"/>
          <w:b w:val="false"/>
          <w:i w:val="false"/>
          <w:color w:val="000000"/>
          <w:sz w:val="28"/>
        </w:rPr>
        <w:t xml:space="preserve">
      105. АБК должен соединяться крытым отапливаемым и освещенным переходом с шахтным стволом (штольней), по которым производится спуск и подъем работающих или с главным корпусом фабрики. </w:t>
      </w:r>
      <w:r>
        <w:br/>
      </w:r>
      <w:r>
        <w:rPr>
          <w:rFonts w:ascii="Times New Roman"/>
          <w:b w:val="false"/>
          <w:i w:val="false"/>
          <w:color w:val="000000"/>
          <w:sz w:val="28"/>
        </w:rPr>
        <w:t>
</w:t>
      </w:r>
      <w:r>
        <w:rPr>
          <w:rFonts w:ascii="Times New Roman"/>
          <w:b w:val="false"/>
          <w:i w:val="false"/>
          <w:color w:val="000000"/>
          <w:sz w:val="28"/>
        </w:rPr>
        <w:t xml:space="preserve">
      106. Санитарно-бытовые помещения должны быть устроены по типу санпропускников, иметь полы, обеспечивающие сток мыльных вод раздельно от каждой кабины к задней стенке, оборудованы полочками для размещения мыльных принадлежностей, столиками и водяными струйными ковриками для обработки и ополаскивания ног. </w:t>
      </w:r>
    </w:p>
    <w:bookmarkEnd w:id="99"/>
    <w:bookmarkStart w:name="z91" w:id="100"/>
    <w:p>
      <w:pPr>
        <w:spacing w:after="0"/>
        <w:ind w:left="0"/>
        <w:jc w:val="both"/>
      </w:pPr>
      <w:r>
        <w:rPr>
          <w:rFonts w:ascii="Times New Roman"/>
          <w:b w:val="false"/>
          <w:i w:val="false"/>
          <w:color w:val="000000"/>
          <w:sz w:val="28"/>
        </w:rPr>
        <w:t xml:space="preserve">
      107. Душевые помещения следует устраивать из расчета 1 душ на 5 человек в наиболее многочисленной смене. Вода, подаваемая для мытья людей, должна соответствовать </w:t>
      </w:r>
      <w:r>
        <w:rPr>
          <w:rFonts w:ascii="Times New Roman"/>
          <w:b w:val="false"/>
          <w:i w:val="false"/>
          <w:color w:val="000000"/>
          <w:sz w:val="28"/>
        </w:rPr>
        <w:t xml:space="preserve">требованиям </w:t>
      </w:r>
      <w:r>
        <w:rPr>
          <w:rFonts w:ascii="Times New Roman"/>
          <w:b w:val="false"/>
          <w:i w:val="false"/>
          <w:color w:val="000000"/>
          <w:sz w:val="28"/>
        </w:rPr>
        <w:t xml:space="preserve">СанПиН "Санитарно-гигиенические и противоэпидемические требования к качеству воды централизованных систем питьевого водоснабжения". Минимальная температура горячей воды должна быть не менее +37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108. В открытых разрезах при стационарных помещениях для отдыха должны быть оборудованы душевые установки. В летнее время должны быть дополнительно оборудованы места отдыха под тентами, расположенные не далее 75 м от рабочих мест. </w:t>
      </w:r>
    </w:p>
    <w:bookmarkEnd w:id="100"/>
    <w:bookmarkStart w:name="z92" w:id="101"/>
    <w:p>
      <w:pPr>
        <w:spacing w:after="0"/>
        <w:ind w:left="0"/>
        <w:jc w:val="both"/>
      </w:pPr>
      <w:r>
        <w:rPr>
          <w:rFonts w:ascii="Times New Roman"/>
          <w:b w:val="false"/>
          <w:i w:val="false"/>
          <w:color w:val="000000"/>
          <w:sz w:val="28"/>
        </w:rPr>
        <w:t xml:space="preserve">
      109. Для работающих на открытом воздухе, на лесных складах, в не отапливаемых помещениях, при строительстве стволов шахт, а также во всех случаях, когда температура воздуха на рабочих местах ниже + 10 </w:t>
      </w:r>
      <w:r>
        <w:rPr>
          <w:rFonts w:ascii="Times New Roman"/>
          <w:b w:val="false"/>
          <w:i w:val="false"/>
          <w:color w:val="000000"/>
          <w:vertAlign w:val="superscript"/>
        </w:rPr>
        <w:t xml:space="preserve">о </w:t>
      </w:r>
      <w:r>
        <w:rPr>
          <w:rFonts w:ascii="Times New Roman"/>
          <w:b w:val="false"/>
          <w:i w:val="false"/>
          <w:color w:val="000000"/>
          <w:sz w:val="28"/>
        </w:rPr>
        <w:t xml:space="preserve">С, необходимо предусматривать помещения для отдыха и обогревания рабочих с оборудованием специальных устройств для согревания рук и ног, вешалок для одежды, приспособлений для сушки рукавиц. Помещения должны быть обеспечены питьевой водой и кипятком. Температура воздуха в этих помещениях в зимний и переходный периоды года должна быть от + 22 до + 24 </w:t>
      </w:r>
      <w:r>
        <w:rPr>
          <w:rFonts w:ascii="Times New Roman"/>
          <w:b w:val="false"/>
          <w:i w:val="false"/>
          <w:color w:val="000000"/>
          <w:vertAlign w:val="superscript"/>
        </w:rPr>
        <w:t xml:space="preserve">о </w:t>
      </w:r>
      <w:r>
        <w:rPr>
          <w:rFonts w:ascii="Times New Roman"/>
          <w:b w:val="false"/>
          <w:i w:val="false"/>
          <w:color w:val="000000"/>
          <w:sz w:val="28"/>
        </w:rPr>
        <w:t xml:space="preserve">С, скорость движения воздуха не более 0,2 м/с. </w:t>
      </w:r>
      <w:r>
        <w:br/>
      </w:r>
      <w:r>
        <w:rPr>
          <w:rFonts w:ascii="Times New Roman"/>
          <w:b w:val="false"/>
          <w:i w:val="false"/>
          <w:color w:val="000000"/>
          <w:sz w:val="28"/>
        </w:rPr>
        <w:t>
</w:t>
      </w:r>
      <w:r>
        <w:rPr>
          <w:rFonts w:ascii="Times New Roman"/>
          <w:b w:val="false"/>
          <w:i w:val="false"/>
          <w:color w:val="000000"/>
          <w:sz w:val="28"/>
        </w:rPr>
        <w:t xml:space="preserve">
      110. Гардеробные помещения должны быть оборудованы шкафами для отдельного хранения рабочей и домашней одежды. Размещение шкафов и вешалок в гардеробных должно позволять удобно производить уборку, дезинфекцию и дезинсекцию. При гардеробных должны быть предусмотрены сушилки для мокрой одежды. </w:t>
      </w:r>
      <w:r>
        <w:br/>
      </w:r>
      <w:r>
        <w:rPr>
          <w:rFonts w:ascii="Times New Roman"/>
          <w:b w:val="false"/>
          <w:i w:val="false"/>
          <w:color w:val="000000"/>
          <w:sz w:val="28"/>
        </w:rPr>
        <w:t>
</w:t>
      </w:r>
      <w:r>
        <w:rPr>
          <w:rFonts w:ascii="Times New Roman"/>
          <w:b w:val="false"/>
          <w:i w:val="false"/>
          <w:color w:val="000000"/>
          <w:sz w:val="28"/>
        </w:rPr>
        <w:t xml:space="preserve">
      111. Полы, стены и оборудование душевых и гардеробных помещений должны подвергаться ежесменной уборке и дезинфекции. В преддушевых помещениях должно быть предусмотрено устройство ванночек для дезинфекции сандалей после каждого их употребления. </w:t>
      </w:r>
      <w:r>
        <w:br/>
      </w:r>
      <w:r>
        <w:rPr>
          <w:rFonts w:ascii="Times New Roman"/>
          <w:b w:val="false"/>
          <w:i w:val="false"/>
          <w:color w:val="000000"/>
          <w:sz w:val="28"/>
        </w:rPr>
        <w:t>
</w:t>
      </w:r>
      <w:r>
        <w:rPr>
          <w:rFonts w:ascii="Times New Roman"/>
          <w:b w:val="false"/>
          <w:i w:val="false"/>
          <w:color w:val="000000"/>
          <w:sz w:val="28"/>
        </w:rPr>
        <w:t xml:space="preserve">
      112. В душевых рабочие должны обеспечиваться полотенцами и банной обувью. Банная обувь и обувь персонала, обслуживающего душевые, должна быть изготовлена из легко моющихся материалов и подвергаться ежесменной дезинфекции с использованием дезинфицирующих средств. </w:t>
      </w:r>
      <w:r>
        <w:br/>
      </w:r>
      <w:r>
        <w:rPr>
          <w:rFonts w:ascii="Times New Roman"/>
          <w:b w:val="false"/>
          <w:i w:val="false"/>
          <w:color w:val="000000"/>
          <w:sz w:val="28"/>
        </w:rPr>
        <w:t>
</w:t>
      </w:r>
      <w:r>
        <w:rPr>
          <w:rFonts w:ascii="Times New Roman"/>
          <w:b w:val="false"/>
          <w:i w:val="false"/>
          <w:color w:val="000000"/>
          <w:sz w:val="28"/>
        </w:rPr>
        <w:t xml:space="preserve">
      113. В прачечных и помещениях химчистки спецодежды должна быть инструкция, регламентирующая режим стирки специальной одежды. </w:t>
      </w:r>
      <w:r>
        <w:br/>
      </w:r>
      <w:r>
        <w:rPr>
          <w:rFonts w:ascii="Times New Roman"/>
          <w:b w:val="false"/>
          <w:i w:val="false"/>
          <w:color w:val="000000"/>
          <w:sz w:val="28"/>
        </w:rPr>
        <w:t>
</w:t>
      </w:r>
      <w:r>
        <w:rPr>
          <w:rFonts w:ascii="Times New Roman"/>
          <w:b w:val="false"/>
          <w:i w:val="false"/>
          <w:color w:val="000000"/>
          <w:sz w:val="28"/>
        </w:rPr>
        <w:t xml:space="preserve">
      114. Контроль содержания пыли в воздухе гардеробной для сушки одежды должен проводиться не реже 1 раза в квартал. </w:t>
      </w:r>
      <w:r>
        <w:br/>
      </w:r>
      <w:r>
        <w:rPr>
          <w:rFonts w:ascii="Times New Roman"/>
          <w:b w:val="false"/>
          <w:i w:val="false"/>
          <w:color w:val="000000"/>
          <w:sz w:val="28"/>
        </w:rPr>
        <w:t>
</w:t>
      </w:r>
      <w:r>
        <w:rPr>
          <w:rFonts w:ascii="Times New Roman"/>
          <w:b w:val="false"/>
          <w:i w:val="false"/>
          <w:color w:val="000000"/>
          <w:sz w:val="28"/>
        </w:rPr>
        <w:t xml:space="preserve">
      115. Респираторная должна быть оборудована установкой для очистки фильтров от пыли и контроля их сопротивления, приспособлениями для мойки, дезинфекции и сушки полумасок. </w:t>
      </w:r>
      <w:r>
        <w:br/>
      </w:r>
      <w:r>
        <w:rPr>
          <w:rFonts w:ascii="Times New Roman"/>
          <w:b w:val="false"/>
          <w:i w:val="false"/>
          <w:color w:val="000000"/>
          <w:sz w:val="28"/>
        </w:rPr>
        <w:t>
</w:t>
      </w:r>
      <w:r>
        <w:rPr>
          <w:rFonts w:ascii="Times New Roman"/>
          <w:b w:val="false"/>
          <w:i w:val="false"/>
          <w:color w:val="000000"/>
          <w:sz w:val="28"/>
        </w:rPr>
        <w:t xml:space="preserve">
      116. Для обогрева рабочих, обслуживающих забойные магистральные и временные конвейеры, буровые станки и другие механизмы на отдаленных участках, для путевых рабочих должны устанавливаться передвижные пункты обогрева. Расстояние от пунктов обогрева до рабочих мест не должно превышать 300 м. </w:t>
      </w:r>
      <w:r>
        <w:br/>
      </w:r>
      <w:r>
        <w:rPr>
          <w:rFonts w:ascii="Times New Roman"/>
          <w:b w:val="false"/>
          <w:i w:val="false"/>
          <w:color w:val="000000"/>
          <w:sz w:val="28"/>
        </w:rPr>
        <w:t>
</w:t>
      </w:r>
      <w:r>
        <w:rPr>
          <w:rFonts w:ascii="Times New Roman"/>
          <w:b w:val="false"/>
          <w:i w:val="false"/>
          <w:color w:val="000000"/>
          <w:sz w:val="28"/>
        </w:rPr>
        <w:t xml:space="preserve">
      117. Для организации питания работающих во вспомогательных зданиях шахтах, разрезов и обогатительных фабрик должны быть предусмотрены столовые или буфеты с горячей пищей или напитками, а также помещения для приготовления, расфасовки и выдачи пищи и напитков в индивидуальных термосах и индивидуальных пакетах. </w:t>
      </w:r>
    </w:p>
    <w:bookmarkEnd w:id="101"/>
    <w:bookmarkStart w:name="z93" w:id="102"/>
    <w:p>
      <w:pPr>
        <w:spacing w:after="0"/>
        <w:ind w:left="0"/>
        <w:jc w:val="both"/>
      </w:pPr>
      <w:r>
        <w:rPr>
          <w:rFonts w:ascii="Times New Roman"/>
          <w:b w:val="false"/>
          <w:i w:val="false"/>
          <w:color w:val="000000"/>
          <w:sz w:val="28"/>
        </w:rPr>
        <w:t xml:space="preserve">
      118. В разрезах, при удалении столовой более 600 м, в помещениях для кратковременного отдыха дополнительно оборудуется комната для приема пищи, в которой предусматриваются устройства для мытья рук и посуды, а также шкаф для хранения посуды. </w:t>
      </w:r>
      <w:r>
        <w:br/>
      </w:r>
      <w:r>
        <w:rPr>
          <w:rFonts w:ascii="Times New Roman"/>
          <w:b w:val="false"/>
          <w:i w:val="false"/>
          <w:color w:val="000000"/>
          <w:sz w:val="28"/>
        </w:rPr>
        <w:t>
</w:t>
      </w:r>
      <w:r>
        <w:rPr>
          <w:rFonts w:ascii="Times New Roman"/>
          <w:b w:val="false"/>
          <w:i w:val="false"/>
          <w:color w:val="000000"/>
          <w:sz w:val="28"/>
        </w:rPr>
        <w:t>
      119. На всех предприятиях угольной промышленности необходимо предусматривать здравпункты, которые должны быть оснащены необходимыми медицинскими инструментами, перевязочными материалами для оказания неотложной и первой медицинской помощи.</w:t>
      </w:r>
      <w:r>
        <w:br/>
      </w:r>
      <w:r>
        <w:rPr>
          <w:rFonts w:ascii="Times New Roman"/>
          <w:b w:val="false"/>
          <w:i w:val="false"/>
          <w:color w:val="000000"/>
          <w:sz w:val="28"/>
        </w:rPr>
        <w:t>
</w:t>
      </w:r>
      <w:r>
        <w:rPr>
          <w:rFonts w:ascii="Times New Roman"/>
          <w:b w:val="false"/>
          <w:i w:val="false"/>
          <w:color w:val="000000"/>
          <w:sz w:val="28"/>
        </w:rPr>
        <w:t xml:space="preserve">
      120. На шахтах, разрабатывающих пласты на глубине 500 м и более, необходимо предусматривать подземные здравпункты. </w:t>
      </w:r>
      <w:r>
        <w:br/>
      </w:r>
      <w:r>
        <w:rPr>
          <w:rFonts w:ascii="Times New Roman"/>
          <w:b w:val="false"/>
          <w:i w:val="false"/>
          <w:color w:val="000000"/>
          <w:sz w:val="28"/>
        </w:rPr>
        <w:t>
</w:t>
      </w:r>
      <w:r>
        <w:rPr>
          <w:rFonts w:ascii="Times New Roman"/>
          <w:b w:val="false"/>
          <w:i w:val="false"/>
          <w:color w:val="000000"/>
          <w:sz w:val="28"/>
        </w:rPr>
        <w:t xml:space="preserve">
      121. К рабочим местам в действующих подготовительных и очистных забоях должны быть приближены (не далее 150 м) аптечки, защищенные от попадания влаги, укомплектованные носилками, медицинскими препаратами и средствами, необходимыми для экстренной медицинской помощи. </w:t>
      </w:r>
      <w:r>
        <w:br/>
      </w:r>
      <w:r>
        <w:rPr>
          <w:rFonts w:ascii="Times New Roman"/>
          <w:b w:val="false"/>
          <w:i w:val="false"/>
          <w:color w:val="000000"/>
          <w:sz w:val="28"/>
        </w:rPr>
        <w:t>
</w:t>
      </w:r>
      <w:r>
        <w:rPr>
          <w:rFonts w:ascii="Times New Roman"/>
          <w:b w:val="false"/>
          <w:i w:val="false"/>
          <w:color w:val="000000"/>
          <w:sz w:val="28"/>
        </w:rPr>
        <w:t xml:space="preserve">
      122. При устройстве и оборудовании фотариев и организации ультрафиолетового облучения работающих, должны учитывать требования "Указаний к проектированию и эксплуатации установок ультрафиолетового облучения на промышленных предприятиях". </w:t>
      </w:r>
      <w:r>
        <w:br/>
      </w:r>
      <w:r>
        <w:rPr>
          <w:rFonts w:ascii="Times New Roman"/>
          <w:b w:val="false"/>
          <w:i w:val="false"/>
          <w:color w:val="000000"/>
          <w:sz w:val="28"/>
        </w:rPr>
        <w:t>
</w:t>
      </w:r>
      <w:r>
        <w:rPr>
          <w:rFonts w:ascii="Times New Roman"/>
          <w:b w:val="false"/>
          <w:i w:val="false"/>
          <w:color w:val="000000"/>
          <w:sz w:val="28"/>
        </w:rPr>
        <w:t xml:space="preserve">
      123. В околоствольных подземных выработках и в местах ожидания подземного транспорта должны yстраиваться стационарные уборные. Их следует размещать в камерах-нишах с гладким бетонированным полом и оснащать стационарным освещением и умывальником. В качестве приемника нечистот следует использовать ассенизационные вагонетки. Приемный люк вагонеток должен легко открываться и плотно закрываться. Подземная уборная должна функционировать по принципу люфтклозета. Для участков, отдаленных от стационарных уборных и с числом рабочих более трех человек, должны устраиваться и передвижные уборные. Передвижные уборные должны иметь закрытую конструкцию, обеспечивающую удобство доставки и очистки. </w:t>
      </w:r>
      <w:r>
        <w:br/>
      </w:r>
      <w:r>
        <w:rPr>
          <w:rFonts w:ascii="Times New Roman"/>
          <w:b w:val="false"/>
          <w:i w:val="false"/>
          <w:color w:val="000000"/>
          <w:sz w:val="28"/>
        </w:rPr>
        <w:t>
</w:t>
      </w:r>
      <w:r>
        <w:rPr>
          <w:rFonts w:ascii="Times New Roman"/>
          <w:b w:val="false"/>
          <w:i w:val="false"/>
          <w:color w:val="000000"/>
          <w:sz w:val="28"/>
        </w:rPr>
        <w:t xml:space="preserve">
      124. Ассенизационные вагонетки из подземных уборных по мере заполнения, но не реже одного раз в неделю, должны подниматься на поверхность в специально построенный сливной пункт с последующей очисткой на биологических очистных сооружениях. </w:t>
      </w:r>
      <w:r>
        <w:br/>
      </w:r>
      <w:r>
        <w:rPr>
          <w:rFonts w:ascii="Times New Roman"/>
          <w:b w:val="false"/>
          <w:i w:val="false"/>
          <w:color w:val="000000"/>
          <w:sz w:val="28"/>
        </w:rPr>
        <w:t>
</w:t>
      </w:r>
      <w:r>
        <w:rPr>
          <w:rFonts w:ascii="Times New Roman"/>
          <w:b w:val="false"/>
          <w:i w:val="false"/>
          <w:color w:val="000000"/>
          <w:sz w:val="28"/>
        </w:rPr>
        <w:t xml:space="preserve">
      125. Рабочие участки в разрезах должны быть обеспечены передвижными уборными типа люфтклозета, расположенными не далее 100 м от рабочих мест. Очистка приемника нечистот должна производиться не реже 1 раза в неделю. </w:t>
      </w:r>
      <w:r>
        <w:br/>
      </w:r>
      <w:r>
        <w:rPr>
          <w:rFonts w:ascii="Times New Roman"/>
          <w:b w:val="false"/>
          <w:i w:val="false"/>
          <w:color w:val="000000"/>
          <w:sz w:val="28"/>
        </w:rPr>
        <w:t>
</w:t>
      </w:r>
      <w:r>
        <w:rPr>
          <w:rFonts w:ascii="Times New Roman"/>
          <w:b w:val="false"/>
          <w:i w:val="false"/>
          <w:color w:val="000000"/>
          <w:sz w:val="28"/>
        </w:rPr>
        <w:t xml:space="preserve">
      126. Уборка подземных и поверхностных уборных с дезинфекцией наружных поверхностей оборудования должна производиться ежедневно. </w:t>
      </w:r>
      <w:r>
        <w:br/>
      </w:r>
      <w:r>
        <w:rPr>
          <w:rFonts w:ascii="Times New Roman"/>
          <w:b w:val="false"/>
          <w:i w:val="false"/>
          <w:color w:val="000000"/>
          <w:sz w:val="28"/>
        </w:rPr>
        <w:t>
</w:t>
      </w:r>
      <w:r>
        <w:rPr>
          <w:rFonts w:ascii="Times New Roman"/>
          <w:b w:val="false"/>
          <w:i w:val="false"/>
          <w:color w:val="000000"/>
          <w:sz w:val="28"/>
        </w:rPr>
        <w:t xml:space="preserve">
      127. Для лиц, занятых ассенизационными работами должен быть предусмотрен отдельный санузел, включающий душевую с отделениями хранения спецодежды, личной одежды и обуви, умывальник с теплой водой и дезинфицирующими средствами. Помещение хранения специальной одежды должно иметь приточно-вытяжную вентиляцию. </w:t>
      </w:r>
    </w:p>
    <w:bookmarkEnd w:id="102"/>
    <w:bookmarkStart w:name="z94" w:id="103"/>
    <w:p>
      <w:pPr>
        <w:spacing w:after="0"/>
        <w:ind w:left="0"/>
        <w:jc w:val="left"/>
      </w:pPr>
      <w:r>
        <w:rPr>
          <w:rFonts w:ascii="Times New Roman"/>
          <w:b/>
          <w:i w:val="false"/>
          <w:color w:val="000000"/>
        </w:rPr>
        <w:t xml:space="preserve"> 
  9. Санитарно-эпидемиологические требования </w:t>
      </w:r>
      <w:r>
        <w:br/>
      </w:r>
      <w:r>
        <w:rPr>
          <w:rFonts w:ascii="Times New Roman"/>
          <w:b/>
          <w:i w:val="false"/>
          <w:color w:val="000000"/>
        </w:rPr>
        <w:t xml:space="preserve">
к вентиляции и отоплению </w:t>
      </w:r>
    </w:p>
    <w:bookmarkEnd w:id="103"/>
    <w:bookmarkStart w:name="z273" w:id="104"/>
    <w:p>
      <w:pPr>
        <w:spacing w:after="0"/>
        <w:ind w:left="0"/>
        <w:jc w:val="both"/>
      </w:pPr>
      <w:r>
        <w:rPr>
          <w:rFonts w:ascii="Times New Roman"/>
          <w:b w:val="false"/>
          <w:i w:val="false"/>
          <w:color w:val="000000"/>
          <w:sz w:val="28"/>
        </w:rPr>
        <w:t xml:space="preserve">
      128. Подземные горные выработки должны быть обеспечены постоянно действующей вентиляцией с механическим побуждением тяги. </w:t>
      </w:r>
      <w:r>
        <w:br/>
      </w:r>
      <w:r>
        <w:rPr>
          <w:rFonts w:ascii="Times New Roman"/>
          <w:b w:val="false"/>
          <w:i w:val="false"/>
          <w:color w:val="000000"/>
          <w:sz w:val="28"/>
        </w:rPr>
        <w:t>
</w:t>
      </w:r>
      <w:r>
        <w:rPr>
          <w:rFonts w:ascii="Times New Roman"/>
          <w:b w:val="false"/>
          <w:i w:val="false"/>
          <w:color w:val="000000"/>
          <w:sz w:val="28"/>
        </w:rPr>
        <w:t xml:space="preserve">
      129. Все вентиляционные установки должны быть испытаны на эффективность. По результатам испытаний и наладки на каждую вентиляционную систему должен быть составлен паспорт. Порядок испытаний, регулировки и наладки вентиляционных установок должны соответствовать требованиям стандарта. </w:t>
      </w:r>
    </w:p>
    <w:bookmarkEnd w:id="104"/>
    <w:bookmarkStart w:name="z104" w:id="105"/>
    <w:p>
      <w:pPr>
        <w:spacing w:after="0"/>
        <w:ind w:left="0"/>
        <w:jc w:val="both"/>
      </w:pPr>
      <w:r>
        <w:rPr>
          <w:rFonts w:ascii="Times New Roman"/>
          <w:b w:val="false"/>
          <w:i w:val="false"/>
          <w:color w:val="000000"/>
          <w:sz w:val="28"/>
        </w:rPr>
        <w:t xml:space="preserve">
      130. При выборе вентиляционного оборудования, устройства для очистки воздуха, а также проектирования укрытий должны быть учтены особенности параметров пылевыделений, возможных выбросов и предусмотрен 10% запас аспирационного воздуха для компенсации подсосов через щели. Производительность аспирационных установок следует рассчитывать на одновременную оптимальную работу всех местных отсосов. </w:t>
      </w:r>
      <w:r>
        <w:br/>
      </w:r>
      <w:r>
        <w:rPr>
          <w:rFonts w:ascii="Times New Roman"/>
          <w:b w:val="false"/>
          <w:i w:val="false"/>
          <w:color w:val="000000"/>
          <w:sz w:val="28"/>
        </w:rPr>
        <w:t>
</w:t>
      </w:r>
      <w:r>
        <w:rPr>
          <w:rFonts w:ascii="Times New Roman"/>
          <w:b w:val="false"/>
          <w:i w:val="false"/>
          <w:color w:val="000000"/>
          <w:sz w:val="28"/>
        </w:rPr>
        <w:t xml:space="preserve">
      131. Содержание пыли и токсичных веществ в приточном воздухе, подаваемом системами механической вентиляции в шахты, помещения производственных и АБК не должна превышать 30% ПДК для воздуха рабочей зоны. </w:t>
      </w:r>
      <w:r>
        <w:br/>
      </w:r>
      <w:r>
        <w:rPr>
          <w:rFonts w:ascii="Times New Roman"/>
          <w:b w:val="false"/>
          <w:i w:val="false"/>
          <w:color w:val="000000"/>
          <w:sz w:val="28"/>
        </w:rPr>
        <w:t>
</w:t>
      </w:r>
      <w:r>
        <w:rPr>
          <w:rFonts w:ascii="Times New Roman"/>
          <w:b w:val="false"/>
          <w:i w:val="false"/>
          <w:color w:val="000000"/>
          <w:sz w:val="28"/>
        </w:rPr>
        <w:t xml:space="preserve">
      132. Отопительные приборы в производственных помещениях со значительным выделением пыли для удобства очистки должны иметь гладкую поверхность. </w:t>
      </w:r>
      <w:r>
        <w:br/>
      </w:r>
      <w:r>
        <w:rPr>
          <w:rFonts w:ascii="Times New Roman"/>
          <w:b w:val="false"/>
          <w:i w:val="false"/>
          <w:color w:val="000000"/>
          <w:sz w:val="28"/>
        </w:rPr>
        <w:t>
</w:t>
      </w:r>
      <w:r>
        <w:rPr>
          <w:rFonts w:ascii="Times New Roman"/>
          <w:b w:val="false"/>
          <w:i w:val="false"/>
          <w:color w:val="000000"/>
          <w:sz w:val="28"/>
        </w:rPr>
        <w:t xml:space="preserve">
      133. Для отопления зданий и сооружений должны быть предусмотрены системы, приборы и теплоносители, не создающие дополнительных производственных вредностей. </w:t>
      </w:r>
      <w:r>
        <w:br/>
      </w:r>
      <w:r>
        <w:rPr>
          <w:rFonts w:ascii="Times New Roman"/>
          <w:b w:val="false"/>
          <w:i w:val="false"/>
          <w:color w:val="000000"/>
          <w:sz w:val="28"/>
        </w:rPr>
        <w:t>
</w:t>
      </w:r>
      <w:r>
        <w:rPr>
          <w:rFonts w:ascii="Times New Roman"/>
          <w:b w:val="false"/>
          <w:i w:val="false"/>
          <w:color w:val="000000"/>
          <w:sz w:val="28"/>
        </w:rPr>
        <w:t xml:space="preserve">
      134. В неотапливаемых производственных помещениях должны быть оборудованы участки для обогрева работающих в зимний и переходные периоды года. </w:t>
      </w:r>
    </w:p>
    <w:bookmarkEnd w:id="105"/>
    <w:bookmarkStart w:name="z95" w:id="106"/>
    <w:p>
      <w:pPr>
        <w:spacing w:after="0"/>
        <w:ind w:left="0"/>
        <w:jc w:val="left"/>
      </w:pPr>
      <w:r>
        <w:rPr>
          <w:rFonts w:ascii="Times New Roman"/>
          <w:b/>
          <w:i w:val="false"/>
          <w:color w:val="000000"/>
        </w:rPr>
        <w:t xml:space="preserve"> 
  10. Санитарно-эпидемиологические требования к освещению </w:t>
      </w:r>
    </w:p>
    <w:bookmarkEnd w:id="106"/>
    <w:bookmarkStart w:name="z279" w:id="107"/>
    <w:p>
      <w:pPr>
        <w:spacing w:after="0"/>
        <w:ind w:left="0"/>
        <w:jc w:val="both"/>
      </w:pPr>
      <w:r>
        <w:rPr>
          <w:rFonts w:ascii="Times New Roman"/>
          <w:b w:val="false"/>
          <w:i w:val="false"/>
          <w:color w:val="000000"/>
          <w:sz w:val="28"/>
        </w:rPr>
        <w:t xml:space="preserve">
      135. Работающие в подземных горных выработках должны быть обеспечены индивидуальными аккумуляторными светильниками, которые должны обеспечить достаточную освещенность объектов наблюдения в течение 10 часов непрерывной работы. При использовании их следует исключать возможность утечки электролита и попадания на кожу и одежду рабочего. </w:t>
      </w:r>
      <w:r>
        <w:br/>
      </w:r>
      <w:r>
        <w:rPr>
          <w:rFonts w:ascii="Times New Roman"/>
          <w:b w:val="false"/>
          <w:i w:val="false"/>
          <w:color w:val="000000"/>
          <w:sz w:val="28"/>
        </w:rPr>
        <w:t>
</w:t>
      </w:r>
      <w:r>
        <w:rPr>
          <w:rFonts w:ascii="Times New Roman"/>
          <w:b w:val="false"/>
          <w:i w:val="false"/>
          <w:color w:val="000000"/>
          <w:sz w:val="28"/>
        </w:rPr>
        <w:t xml:space="preserve">
      136. На открытых разрезах в кабинах машин и механизмов, в местах работы буровой, погрузочной, доставочной техники, в местах перехода рабочих через железнодорожные и автомобильные дороги, в помещениях зданий и сооружений, а также на постоянных путях движения работающих должны быть установлены стационарные осветительные установки. </w:t>
      </w:r>
      <w:r>
        <w:br/>
      </w:r>
      <w:r>
        <w:rPr>
          <w:rFonts w:ascii="Times New Roman"/>
          <w:b w:val="false"/>
          <w:i w:val="false"/>
          <w:color w:val="000000"/>
          <w:sz w:val="28"/>
        </w:rPr>
        <w:t>
</w:t>
      </w:r>
      <w:r>
        <w:rPr>
          <w:rFonts w:ascii="Times New Roman"/>
          <w:b w:val="false"/>
          <w:i w:val="false"/>
          <w:color w:val="000000"/>
          <w:sz w:val="28"/>
        </w:rPr>
        <w:t xml:space="preserve">
      137. При эксплуатации стационарных осветительных установок следует предусматривать технические меры по снижению стробоскопического эффекта в зонах производства. </w:t>
      </w:r>
      <w:r>
        <w:br/>
      </w:r>
      <w:r>
        <w:rPr>
          <w:rFonts w:ascii="Times New Roman"/>
          <w:b w:val="false"/>
          <w:i w:val="false"/>
          <w:color w:val="000000"/>
          <w:sz w:val="28"/>
        </w:rPr>
        <w:t>
</w:t>
      </w:r>
      <w:r>
        <w:rPr>
          <w:rFonts w:ascii="Times New Roman"/>
          <w:b w:val="false"/>
          <w:i w:val="false"/>
          <w:color w:val="000000"/>
          <w:sz w:val="28"/>
        </w:rPr>
        <w:t xml:space="preserve">
      138. Коэффициент пульсации освещенности, создаваемый люминесцентными установками, не должен превышать 20%. </w:t>
      </w:r>
      <w:r>
        <w:br/>
      </w:r>
      <w:r>
        <w:rPr>
          <w:rFonts w:ascii="Times New Roman"/>
          <w:b w:val="false"/>
          <w:i w:val="false"/>
          <w:color w:val="000000"/>
          <w:sz w:val="28"/>
        </w:rPr>
        <w:t>
</w:t>
      </w:r>
      <w:r>
        <w:rPr>
          <w:rFonts w:ascii="Times New Roman"/>
          <w:b w:val="false"/>
          <w:i w:val="false"/>
          <w:color w:val="000000"/>
          <w:sz w:val="28"/>
        </w:rPr>
        <w:t xml:space="preserve">
      139. На предприятиях должны быть выделены специально оборудованные помещения для хранения отработавших газоразрядных ламп, а также мастерские для ремонта и очистки светильников. </w:t>
      </w:r>
      <w:r>
        <w:br/>
      </w:r>
      <w:r>
        <w:rPr>
          <w:rFonts w:ascii="Times New Roman"/>
          <w:b w:val="false"/>
          <w:i w:val="false"/>
          <w:color w:val="000000"/>
          <w:sz w:val="28"/>
        </w:rPr>
        <w:t>
</w:t>
      </w:r>
      <w:r>
        <w:rPr>
          <w:rFonts w:ascii="Times New Roman"/>
          <w:b w:val="false"/>
          <w:i w:val="false"/>
          <w:color w:val="000000"/>
          <w:sz w:val="28"/>
        </w:rPr>
        <w:t xml:space="preserve">
      140. В санитарно-бытовых и вспомогательных помещениях, а также в помещениях, где производится работа малой точности, могут быть использованы лампы накаливания. </w:t>
      </w:r>
    </w:p>
    <w:bookmarkEnd w:id="107"/>
    <w:bookmarkStart w:name="z96" w:id="108"/>
    <w:p>
      <w:pPr>
        <w:spacing w:after="0"/>
        <w:ind w:left="0"/>
        <w:jc w:val="left"/>
      </w:pPr>
      <w:r>
        <w:rPr>
          <w:rFonts w:ascii="Times New Roman"/>
          <w:b/>
          <w:i w:val="false"/>
          <w:color w:val="000000"/>
        </w:rPr>
        <w:t xml:space="preserve"> 
  11. Санитарно-эпидемиологические требования к СИЗ </w:t>
      </w:r>
    </w:p>
    <w:bookmarkEnd w:id="108"/>
    <w:bookmarkStart w:name="z285" w:id="109"/>
    <w:p>
      <w:pPr>
        <w:spacing w:after="0"/>
        <w:ind w:left="0"/>
        <w:jc w:val="both"/>
      </w:pPr>
      <w:r>
        <w:rPr>
          <w:rFonts w:ascii="Times New Roman"/>
          <w:b w:val="false"/>
          <w:i w:val="false"/>
          <w:color w:val="000000"/>
          <w:sz w:val="28"/>
        </w:rPr>
        <w:t xml:space="preserve">
      141. СИЗ должны применяться в тех случаях, когда безопасность труда не может быть обеспечена конструкцией оборудования, организацией производственных процессов и средствами коллективной защиты. К выполнению таких работ лица без СИЗ не допускаются. </w:t>
      </w:r>
      <w:r>
        <w:br/>
      </w:r>
      <w:r>
        <w:rPr>
          <w:rFonts w:ascii="Times New Roman"/>
          <w:b w:val="false"/>
          <w:i w:val="false"/>
          <w:color w:val="000000"/>
          <w:sz w:val="28"/>
        </w:rPr>
        <w:t>
</w:t>
      </w:r>
      <w:r>
        <w:rPr>
          <w:rFonts w:ascii="Times New Roman"/>
          <w:b w:val="false"/>
          <w:i w:val="false"/>
          <w:color w:val="000000"/>
          <w:sz w:val="28"/>
        </w:rPr>
        <w:t xml:space="preserve">
      142. Работающие на предприятиях угольной промышленности, подвергающиеся воздействию опасных и вредных производственных факторов, обеспечиваются СИЗ в соответствии с действующими типовыми нормами. </w:t>
      </w:r>
      <w:r>
        <w:br/>
      </w:r>
      <w:r>
        <w:rPr>
          <w:rFonts w:ascii="Times New Roman"/>
          <w:b w:val="false"/>
          <w:i w:val="false"/>
          <w:color w:val="000000"/>
          <w:sz w:val="28"/>
        </w:rPr>
        <w:t>
</w:t>
      </w:r>
      <w:r>
        <w:rPr>
          <w:rFonts w:ascii="Times New Roman"/>
          <w:b w:val="false"/>
          <w:i w:val="false"/>
          <w:color w:val="000000"/>
          <w:sz w:val="28"/>
        </w:rPr>
        <w:t xml:space="preserve">
      143. Для защиты кожи лица и рук от попадания вредных веществ, а также при работе на открытом воздухе, для защиты от кровососущих насекомых, обмораживания и солнечной радиации должны применяться защитные средства (мази, пасты, аэрозоли), соответствующие требованиям действующего государственного стандарта. </w:t>
      </w:r>
      <w:r>
        <w:br/>
      </w:r>
      <w:r>
        <w:rPr>
          <w:rFonts w:ascii="Times New Roman"/>
          <w:b w:val="false"/>
          <w:i w:val="false"/>
          <w:color w:val="000000"/>
          <w:sz w:val="28"/>
        </w:rPr>
        <w:t>
</w:t>
      </w:r>
      <w:r>
        <w:rPr>
          <w:rFonts w:ascii="Times New Roman"/>
          <w:b w:val="false"/>
          <w:i w:val="false"/>
          <w:color w:val="000000"/>
          <w:sz w:val="28"/>
        </w:rPr>
        <w:t xml:space="preserve">
      144. В респираторных помещениях АБК, помимо хранения, выдачи и чистки противопылевых СИЗ, закрепленных за каждым рабочим в соответствии с табельным номером, должен осуществляться контроль их состояния и пригодности к работе. Полумаски и противопылевые респираторы должны ежедневно подвергаться мойке и дезинфекции. Очистку фильтров противопылевых СИЗ с проверкой их сопротивления следует производить после каждой рабочей смены. Фильтр респиратора подлежит замене при достижении сопротивления 10 миллиметров водного столба на стационарном потоке воздуха со скоростью 30 литров в минуту. </w:t>
      </w:r>
    </w:p>
    <w:bookmarkEnd w:id="109"/>
    <w:bookmarkStart w:name="z103" w:id="110"/>
    <w:p>
      <w:pPr>
        <w:spacing w:after="0"/>
        <w:ind w:left="0"/>
        <w:jc w:val="both"/>
      </w:pPr>
      <w:r>
        <w:rPr>
          <w:rFonts w:ascii="Times New Roman"/>
          <w:b w:val="false"/>
          <w:i w:val="false"/>
          <w:color w:val="000000"/>
          <w:sz w:val="28"/>
        </w:rPr>
        <w:t xml:space="preserve">
      145. Защитные очки, экраны и щитки по мере загрязнения необходимо промыть чистой водой с последующей просушкой при температуре не выше плюс 40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146. Загрязненные поверхности противошумов и противошумные вкладыши следует протирать влажными тампонами или мыть теплой водой с мылом после каждого использования. </w:t>
      </w:r>
      <w:r>
        <w:br/>
      </w:r>
      <w:r>
        <w:rPr>
          <w:rFonts w:ascii="Times New Roman"/>
          <w:b w:val="false"/>
          <w:i w:val="false"/>
          <w:color w:val="000000"/>
          <w:sz w:val="28"/>
        </w:rPr>
        <w:t>
</w:t>
      </w:r>
      <w:r>
        <w:rPr>
          <w:rFonts w:ascii="Times New Roman"/>
          <w:b w:val="false"/>
          <w:i w:val="false"/>
          <w:color w:val="000000"/>
          <w:sz w:val="28"/>
        </w:rPr>
        <w:t xml:space="preserve">
      147. Каски необходимо ежедневно мыть теплой водой без разборки внутренней оснастки и один раз в месяц дезинфицироваться. Для дезинфекции касок должны использоваться средства, допущенные к применению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148. Специальная одежда должна ежедневно подвергаться комплексной обработке: верхняя - мокрому обеспыливанию или химчистке, нательное белье - стирке. Периодичность обработки верхней спецодежды - не реже трех раз в месяц, нательного белья - еженедельно. Обеспыливание и просушивание специальной одежды должно производиться после каждой рабочей смены. Водозащитная специальная одежда должна просушиваться при температуре не выше 50 </w:t>
      </w:r>
      <w:r>
        <w:rPr>
          <w:rFonts w:ascii="Times New Roman"/>
          <w:b w:val="false"/>
          <w:i w:val="false"/>
          <w:color w:val="000000"/>
          <w:vertAlign w:val="superscript"/>
        </w:rPr>
        <w:t xml:space="preserve">о </w:t>
      </w:r>
      <w:r>
        <w:rPr>
          <w:rFonts w:ascii="Times New Roman"/>
          <w:b w:val="false"/>
          <w:i w:val="false"/>
          <w:color w:val="000000"/>
          <w:sz w:val="28"/>
        </w:rPr>
        <w:t xml:space="preserve">С. Полотенца, подкасники, портянки - должны меняться после каждого использования, подвергаться стирке и дезинфекции. В целях профилактики и лечения кожно-гнойничковых и грибковых заболеваний следует обеспечивать бельем из антимикробной ткани. </w:t>
      </w:r>
      <w:r>
        <w:br/>
      </w:r>
      <w:r>
        <w:rPr>
          <w:rFonts w:ascii="Times New Roman"/>
          <w:b w:val="false"/>
          <w:i w:val="false"/>
          <w:color w:val="000000"/>
          <w:sz w:val="28"/>
        </w:rPr>
        <w:t>
</w:t>
      </w:r>
      <w:r>
        <w:rPr>
          <w:rFonts w:ascii="Times New Roman"/>
          <w:b w:val="false"/>
          <w:i w:val="false"/>
          <w:color w:val="000000"/>
          <w:sz w:val="28"/>
        </w:rPr>
        <w:t xml:space="preserve">
      149. Специальная обувь должна не реже двух раз в месяц подвергаться мойке с применением дезинфицирующих средств (5% раствора хлорамина-Б или 1% раствора фенола в течение 15 минут), влажная обувь - просушиваться после каждой смены. Кожаная обувь после просушки должна смазываться специальной мазью. </w:t>
      </w:r>
      <w:r>
        <w:br/>
      </w:r>
      <w:r>
        <w:rPr>
          <w:rFonts w:ascii="Times New Roman"/>
          <w:b w:val="false"/>
          <w:i w:val="false"/>
          <w:color w:val="000000"/>
          <w:sz w:val="28"/>
        </w:rPr>
        <w:t>
</w:t>
      </w:r>
      <w:r>
        <w:rPr>
          <w:rFonts w:ascii="Times New Roman"/>
          <w:b w:val="false"/>
          <w:i w:val="false"/>
          <w:color w:val="000000"/>
          <w:sz w:val="28"/>
        </w:rPr>
        <w:t xml:space="preserve">
      150. Специальная одежда и обувь больных гнойничковыми заболеваниями кожи и грибковыми болезнями стоп и кистей должна подвергаться ежедневной дезинфекции 5% раствором хлорамина-Б или другими дезинфицирующими средствами. </w:t>
      </w:r>
    </w:p>
    <w:bookmarkEnd w:id="110"/>
    <w:bookmarkStart w:name="z97" w:id="111"/>
    <w:p>
      <w:pPr>
        <w:spacing w:after="0"/>
        <w:ind w:left="0"/>
        <w:jc w:val="left"/>
      </w:pPr>
      <w:r>
        <w:rPr>
          <w:rFonts w:ascii="Times New Roman"/>
          <w:b/>
          <w:i w:val="false"/>
          <w:color w:val="000000"/>
        </w:rPr>
        <w:t xml:space="preserve"> 
  12. Санитарно-эпидемиологические требования </w:t>
      </w:r>
      <w:r>
        <w:br/>
      </w:r>
      <w:r>
        <w:rPr>
          <w:rFonts w:ascii="Times New Roman"/>
          <w:b/>
          <w:i w:val="false"/>
          <w:color w:val="000000"/>
        </w:rPr>
        <w:t xml:space="preserve">
к питьевому водоснабжению и питанию </w:t>
      </w:r>
    </w:p>
    <w:bookmarkEnd w:id="111"/>
    <w:bookmarkStart w:name="z294" w:id="112"/>
    <w:p>
      <w:pPr>
        <w:spacing w:after="0"/>
        <w:ind w:left="0"/>
        <w:jc w:val="both"/>
      </w:pPr>
      <w:r>
        <w:rPr>
          <w:rFonts w:ascii="Times New Roman"/>
          <w:b w:val="false"/>
          <w:i w:val="false"/>
          <w:color w:val="000000"/>
          <w:sz w:val="28"/>
        </w:rPr>
        <w:t xml:space="preserve">
      151. Для профилактики нарушений водного баланса работающих в условиях охлаждающего и нагревающего микроклимата предприятие обязано обеспечить горячими или холодными напитками (чай, отвары из сухофруктов, газированной водой и др.), рекомендуемыми уполномоченным органам в области здравоохранения. </w:t>
      </w:r>
      <w:r>
        <w:br/>
      </w:r>
      <w:r>
        <w:rPr>
          <w:rFonts w:ascii="Times New Roman"/>
          <w:b w:val="false"/>
          <w:i w:val="false"/>
          <w:color w:val="000000"/>
          <w:sz w:val="28"/>
        </w:rPr>
        <w:t>
</w:t>
      </w:r>
      <w:r>
        <w:rPr>
          <w:rFonts w:ascii="Times New Roman"/>
          <w:b w:val="false"/>
          <w:i w:val="false"/>
          <w:color w:val="000000"/>
          <w:sz w:val="28"/>
        </w:rPr>
        <w:t xml:space="preserve">
      152. Работающие в подземных выработках должны быть обеспечены флягами или небьющимися термосами емкостью 0,75 литра. Сосуды для воды и напитков должны изготавливаться из материалов, разрешенных уполномоченным органом в области санитарно-эпидемиологического благополучия населения и быть устойчивыми к действию угольной кислоты. Количество сосудов (емкостей) для питьевой воды, находящихся в обороте, должно быть вдвое больше числа обеспечиваемых ими рабочих мест. Фляги и термосы следует мыть и хранить централизовано. </w:t>
      </w:r>
      <w:r>
        <w:br/>
      </w:r>
      <w:r>
        <w:rPr>
          <w:rFonts w:ascii="Times New Roman"/>
          <w:b w:val="false"/>
          <w:i w:val="false"/>
          <w:color w:val="000000"/>
          <w:sz w:val="28"/>
        </w:rPr>
        <w:t>
</w:t>
      </w:r>
      <w:r>
        <w:rPr>
          <w:rFonts w:ascii="Times New Roman"/>
          <w:b w:val="false"/>
          <w:i w:val="false"/>
          <w:color w:val="000000"/>
          <w:sz w:val="28"/>
        </w:rPr>
        <w:t xml:space="preserve">
      153. В административно-бытовых зданиях должны быть оборудованы специальные краны для набора воды в емкости. Питьевое снабжение подземных горнорабочих должно быть организовано в соответствии с методическими указаниями "Питьевой режим шахтеров". </w:t>
      </w:r>
    </w:p>
    <w:bookmarkEnd w:id="112"/>
    <w:bookmarkStart w:name="z102" w:id="113"/>
    <w:p>
      <w:pPr>
        <w:spacing w:after="0"/>
        <w:ind w:left="0"/>
        <w:jc w:val="both"/>
      </w:pPr>
      <w:r>
        <w:rPr>
          <w:rFonts w:ascii="Times New Roman"/>
          <w:b w:val="false"/>
          <w:i w:val="false"/>
          <w:color w:val="000000"/>
          <w:sz w:val="28"/>
        </w:rPr>
        <w:t xml:space="preserve">
      154. Работающие в разрезах должны обеспечиваться питьевой водой, доставляемых в закрытых сосудах с кранами фонтанчикового действия. Сосуды с водой должны устанавливаться в специальных помещениях, отапливаемых в зимний период года. Температура питьевой воды на пунктах должна быть не выше плюс 20 </w:t>
      </w:r>
      <w:r>
        <w:rPr>
          <w:rFonts w:ascii="Times New Roman"/>
          <w:b w:val="false"/>
          <w:i w:val="false"/>
          <w:color w:val="000000"/>
          <w:vertAlign w:val="superscript"/>
        </w:rPr>
        <w:t xml:space="preserve">о </w:t>
      </w:r>
      <w:r>
        <w:rPr>
          <w:rFonts w:ascii="Times New Roman"/>
          <w:b w:val="false"/>
          <w:i w:val="false"/>
          <w:color w:val="000000"/>
          <w:sz w:val="28"/>
        </w:rPr>
        <w:t xml:space="preserve">С и не ниже плюс 18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155. Количество сосудов, находящихся в обороте, должно быть вдвое больше числа обеспечиваемых ими рабочих мест. На шахтах и разрезах должен быть предусмотрен 30% запас питьевых сосудов. </w:t>
      </w:r>
      <w:r>
        <w:br/>
      </w:r>
      <w:r>
        <w:rPr>
          <w:rFonts w:ascii="Times New Roman"/>
          <w:b w:val="false"/>
          <w:i w:val="false"/>
          <w:color w:val="000000"/>
          <w:sz w:val="28"/>
        </w:rPr>
        <w:t>
</w:t>
      </w:r>
      <w:r>
        <w:rPr>
          <w:rFonts w:ascii="Times New Roman"/>
          <w:b w:val="false"/>
          <w:i w:val="false"/>
          <w:color w:val="000000"/>
          <w:sz w:val="28"/>
        </w:rPr>
        <w:t xml:space="preserve">
      156. Содержание и эксплуатация наземных шахтных столовых, а также кулинарная обработка и реализация пищевых продуктов должны соответствовать требованиям действующего  приказа  Министра здравоохранения Республики Казахстан от 25 июля 2003 года N </w:t>
      </w:r>
      <w:r>
        <w:rPr>
          <w:rFonts w:ascii="Times New Roman"/>
          <w:b w:val="false"/>
          <w:i w:val="false"/>
          <w:color w:val="000000"/>
          <w:sz w:val="28"/>
        </w:rPr>
        <w:t xml:space="preserve">569 </w:t>
      </w:r>
      <w:r>
        <w:rPr>
          <w:rFonts w:ascii="Times New Roman"/>
          <w:b w:val="false"/>
          <w:i w:val="false"/>
          <w:color w:val="000000"/>
          <w:sz w:val="28"/>
        </w:rPr>
        <w:t xml:space="preserve">"Об утверждении санитарных правил и норм "Санитарно-эпидемиологические требования к объектам общественного питания", зарегистрированного в Реестре государственной регистрации нормативных правовых актов Республики Казахстан за N 2526. </w:t>
      </w:r>
    </w:p>
    <w:bookmarkEnd w:id="113"/>
    <w:bookmarkStart w:name="z101" w:id="114"/>
    <w:p>
      <w:pPr>
        <w:spacing w:after="0"/>
        <w:ind w:left="0"/>
        <w:jc w:val="both"/>
      </w:pPr>
      <w:r>
        <w:rPr>
          <w:rFonts w:ascii="Times New Roman"/>
          <w:b w:val="false"/>
          <w:i w:val="false"/>
          <w:color w:val="000000"/>
          <w:sz w:val="28"/>
        </w:rPr>
        <w:t xml:space="preserve">
      157. При наличии подземных пунктов питания обеды должны готовиться в наземной столовой и затариваться в термосы немедленно после приготовления. Термосы с готовой пищей должны доставляться в пункты питания не более чем через 1-2 часа после затаривания. Температуры первых горячих блюд при раздаче должна быть не ниже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вторых - не ниже плюс 50 </w:t>
      </w:r>
      <w:r>
        <w:rPr>
          <w:rFonts w:ascii="Times New Roman"/>
          <w:b w:val="false"/>
          <w:i w:val="false"/>
          <w:color w:val="000000"/>
          <w:vertAlign w:val="superscript"/>
        </w:rPr>
        <w:t xml:space="preserve">о </w:t>
      </w:r>
      <w:r>
        <w:rPr>
          <w:rFonts w:ascii="Times New Roman"/>
          <w:b w:val="false"/>
          <w:i w:val="false"/>
          <w:color w:val="000000"/>
          <w:sz w:val="28"/>
        </w:rPr>
        <w:t xml:space="preserve">С, а холодных - не ниже плюс 14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158. Для обеспечения шахтеров горячим питанием непосредственно в выработках угольных шахт на чистой струе, в 15-20 минутах ходьбы в оба конца от фронта работ, должны устраиваться подземные пункты питания шахтеров в соответствии с действующими санитарными правилами и нормами. </w:t>
      </w:r>
      <w:r>
        <w:br/>
      </w:r>
      <w:r>
        <w:rPr>
          <w:rFonts w:ascii="Times New Roman"/>
          <w:b w:val="false"/>
          <w:i w:val="false"/>
          <w:color w:val="000000"/>
          <w:sz w:val="28"/>
        </w:rPr>
        <w:t>
</w:t>
      </w:r>
      <w:r>
        <w:rPr>
          <w:rFonts w:ascii="Times New Roman"/>
          <w:b w:val="false"/>
          <w:i w:val="false"/>
          <w:color w:val="000000"/>
          <w:sz w:val="28"/>
        </w:rPr>
        <w:t xml:space="preserve">
      159. Санитарная обработка возвращенной из шахты посуды и инвентаря производится в наземной столовой. </w:t>
      </w:r>
      <w:r>
        <w:br/>
      </w:r>
      <w:r>
        <w:rPr>
          <w:rFonts w:ascii="Times New Roman"/>
          <w:b w:val="false"/>
          <w:i w:val="false"/>
          <w:color w:val="000000"/>
          <w:sz w:val="28"/>
        </w:rPr>
        <w:t>
</w:t>
      </w:r>
      <w:r>
        <w:rPr>
          <w:rFonts w:ascii="Times New Roman"/>
          <w:b w:val="false"/>
          <w:i w:val="false"/>
          <w:color w:val="000000"/>
          <w:sz w:val="28"/>
        </w:rPr>
        <w:t xml:space="preserve">
      160. Лечебно-профилактическое питание рабочих должно быть сбалансировано по калорийности, пищевыми веществами, витаминами и биологически активными микроэлементами. </w:t>
      </w:r>
    </w:p>
    <w:bookmarkEnd w:id="114"/>
    <w:bookmarkStart w:name="z100" w:id="115"/>
    <w:p>
      <w:pPr>
        <w:spacing w:after="0"/>
        <w:ind w:left="0"/>
        <w:jc w:val="left"/>
      </w:pPr>
      <w:r>
        <w:rPr>
          <w:rFonts w:ascii="Times New Roman"/>
          <w:b/>
          <w:i w:val="false"/>
          <w:color w:val="000000"/>
        </w:rPr>
        <w:t xml:space="preserve"> 
  13. Санитарно-эпидемиологические требования </w:t>
      </w:r>
      <w:r>
        <w:br/>
      </w:r>
      <w:r>
        <w:rPr>
          <w:rFonts w:ascii="Times New Roman"/>
          <w:b/>
          <w:i w:val="false"/>
          <w:color w:val="000000"/>
        </w:rPr>
        <w:t xml:space="preserve">
к медико-профилактическому обслуживанию </w:t>
      </w:r>
    </w:p>
    <w:bookmarkEnd w:id="115"/>
    <w:bookmarkStart w:name="z302" w:id="116"/>
    <w:p>
      <w:pPr>
        <w:spacing w:after="0"/>
        <w:ind w:left="0"/>
        <w:jc w:val="both"/>
      </w:pPr>
      <w:r>
        <w:rPr>
          <w:rFonts w:ascii="Times New Roman"/>
          <w:b w:val="false"/>
          <w:i w:val="false"/>
          <w:color w:val="000000"/>
          <w:sz w:val="28"/>
        </w:rPr>
        <w:t xml:space="preserve">
      161. Медико-профилактическое обслуживание трудящихся предприятий осуществляется медико-санитарными частями, поликлиниками и больницами. Они организуют цеховую службу и сеть здравпунктов, обеспечивающих круглосуточную работу. </w:t>
      </w:r>
      <w:r>
        <w:br/>
      </w:r>
      <w:r>
        <w:rPr>
          <w:rFonts w:ascii="Times New Roman"/>
          <w:b w:val="false"/>
          <w:i w:val="false"/>
          <w:color w:val="000000"/>
          <w:sz w:val="28"/>
        </w:rPr>
        <w:t>
</w:t>
      </w:r>
      <w:r>
        <w:rPr>
          <w:rFonts w:ascii="Times New Roman"/>
          <w:b w:val="false"/>
          <w:i w:val="false"/>
          <w:color w:val="000000"/>
          <w:sz w:val="28"/>
        </w:rPr>
        <w:t xml:space="preserve">
      162. Укомплектование здравпункта штатами врачей, среднего и младшего медперсонала, оснащение оборудованием, инструментарием и перевязочным материалом производится в соответствии с действующими приказами уполномоченного органа в области здравоохранения. Медицинские работники, поступающие для работы в подземные здравпункты должны пройти инструктаж по технике безопасности и охране труда. </w:t>
      </w:r>
    </w:p>
    <w:bookmarkEnd w:id="116"/>
    <w:bookmarkStart w:name="z98" w:id="117"/>
    <w:p>
      <w:pPr>
        <w:spacing w:after="0"/>
        <w:ind w:left="0"/>
        <w:jc w:val="both"/>
      </w:pPr>
      <w:r>
        <w:rPr>
          <w:rFonts w:ascii="Times New Roman"/>
          <w:b w:val="false"/>
          <w:i w:val="false"/>
          <w:color w:val="000000"/>
          <w:sz w:val="28"/>
        </w:rPr>
        <w:t xml:space="preserve">
      163. Рабочие и инженерно-технические работники, поступающие на работу и занятые в производствах и профессиях, связанных с воздействием неблагоприятных производственных факторов должны проходить предварительные при поступлении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в соответствии с требованиями  приказа  Министра здравоохранения Республики Казахстан от 12 марта 2004 года N </w:t>
      </w:r>
      <w:r>
        <w:rPr>
          <w:rFonts w:ascii="Times New Roman"/>
          <w:b w:val="false"/>
          <w:i w:val="false"/>
          <w:color w:val="000000"/>
          <w:sz w:val="28"/>
        </w:rPr>
        <w:t xml:space="preserve">243 </w:t>
      </w:r>
      <w:r>
        <w:rPr>
          <w:rFonts w:ascii="Times New Roman"/>
          <w:b w:val="false"/>
          <w:i w:val="false"/>
          <w:color w:val="000000"/>
          <w:sz w:val="28"/>
        </w:rPr>
        <w:t xml:space="preserve">"Об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зарегистрированного в Реестре государственной регистрации нормативных правовых актов Республики Казахстан за N 2780. </w:t>
      </w:r>
      <w:r>
        <w:br/>
      </w:r>
      <w:r>
        <w:rPr>
          <w:rFonts w:ascii="Times New Roman"/>
          <w:b w:val="false"/>
          <w:i w:val="false"/>
          <w:color w:val="000000"/>
          <w:sz w:val="28"/>
        </w:rPr>
        <w:t>
</w:t>
      </w:r>
      <w:r>
        <w:rPr>
          <w:rFonts w:ascii="Times New Roman"/>
          <w:b w:val="false"/>
          <w:i w:val="false"/>
          <w:color w:val="000000"/>
          <w:sz w:val="28"/>
        </w:rPr>
        <w:t xml:space="preserve">
      164. Работодатель в случае выявления и подтверждения у работающего профессионального заболевания, на основании медицинского заключения, обязан перевести его на работу, не связанную с воздействием неблагоприятных производственных факторов и возместить ущерб здоровью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w:t>
      </w:r>
      <w:r>
        <w:br/>
      </w:r>
      <w:r>
        <w:rPr>
          <w:rFonts w:ascii="Times New Roman"/>
          <w:b w:val="false"/>
          <w:i w:val="false"/>
          <w:color w:val="000000"/>
          <w:sz w:val="28"/>
        </w:rPr>
        <w:t>
</w:t>
      </w:r>
      <w:r>
        <w:rPr>
          <w:rFonts w:ascii="Times New Roman"/>
          <w:b w:val="false"/>
          <w:i w:val="false"/>
          <w:color w:val="000000"/>
          <w:sz w:val="28"/>
        </w:rPr>
        <w:t xml:space="preserve">
      165. Уволившиеся или перешедшие на новое место работы работники, ранее занятые во вредных условиях труда, при последующем ухудшении состояния здоровья и необходимости подтверждения связи с условиями труда должны быть направлены к специалистам профпатологам. </w:t>
      </w:r>
    </w:p>
    <w:bookmarkEnd w:id="117"/>
    <w:bookmarkStart w:name="z99" w:id="118"/>
    <w:p>
      <w:pPr>
        <w:spacing w:after="0"/>
        <w:ind w:left="0"/>
        <w:jc w:val="both"/>
      </w:pPr>
      <w:r>
        <w:rPr>
          <w:rFonts w:ascii="Times New Roman"/>
          <w:b w:val="false"/>
          <w:i w:val="false"/>
          <w:color w:val="000000"/>
          <w:sz w:val="28"/>
        </w:rPr>
        <w:t xml:space="preserve">
      166. Проведение оздоровительных мероприятий финансируется предприятиями и осуществляется в соответствии с санитарно-оздоровительными комплексными планами (программами). </w:t>
      </w:r>
      <w:r>
        <w:br/>
      </w:r>
      <w:r>
        <w:rPr>
          <w:rFonts w:ascii="Times New Roman"/>
          <w:b w:val="false"/>
          <w:i w:val="false"/>
          <w:color w:val="000000"/>
          <w:sz w:val="28"/>
        </w:rPr>
        <w:t>
</w:t>
      </w:r>
      <w:r>
        <w:rPr>
          <w:rFonts w:ascii="Times New Roman"/>
          <w:b w:val="false"/>
          <w:i w:val="false"/>
          <w:color w:val="000000"/>
          <w:sz w:val="28"/>
        </w:rPr>
        <w:t xml:space="preserve">
      167. Медицинские работники должны осуществлять гигиеническое воспитание и обучение рабочих правилам промышленной санитарии, личной гигиены и оказания первой само- и взаимопомощи. </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