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0cba" w14:textId="0d60c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10 ноября 1999 года N 568 "О совершенствовании деятельности дорожной полиции в обеспечении общественной безопасности, пресечении и раскрытии преступлений, а также активизации розыскной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5 июля 2005 года N 419. Зарегистрирован в Министерстве юстиции Республики Казахстан 3 августа 2005 года за N 3765. Утратил силу приказом Министра внутренних дел Республики Казахстан от 1 февраля 2007 года N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приказа Министра внутренних дел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 февраля 2007 года N 35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со статьей 40 Закона Республики Казахстан "О нормативных правовых актах"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приказов Министра внутренних дел Республики Казахстан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Настоящий приказ вводится в действие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И.о. министра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некоторых приказов Министра внутренних дел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 признаваемых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Приказ Министра внутренних дел Республики Казахстан от 5 июля 2005 года N 419 "О внесении изменений и дополнений в приказ Министра внутренних дел Республики Казахстан от 10 ноября 1999 года N 568 "О совершенствовании деятельности дорожной полиции в обеспечении общественной безопасности, пресечении и раскрытии преступлений, а также активизации розыскной деятельности", зарегистрирован в Министерстве юстиции Республики Казахстан 3 августа 2005 года за N 3765.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органах внутренних дел Республики Казахстан",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внутренних дел Республики Казахстан от 10 ноября 1999 года N 568 "О совершенствовании деятельности дорожной полиции в обеспечении общественной безопасности, пресечении и раскрытии преступлений, а также активизации розыскной деятельности" (зарегистрирован в Реестре государственной регистрации нормативных правовых актов за N 1085, с изменениями и дополнениями, внесенными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Министра внутренних дел Республики Казахстан от 27 сентября 2000 года N 519, зарегистрированным в Реестре государственной регистрации нормативных правовых актов за N 1269)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приложения 1 и 4 заменить согласно приложениям 1 и 2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пунктами 2-1 - 2-6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"2-1. Организовать несение службы патрульных нарядов дорожной полиции на автодорогах республиканского значения по принципам системы единой дислокации.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2-2. Приказами начальников Департаментов внутренних дел областей и городов Астана и Алматы (далее - ДВД) закрепить персонально на постоянной основе: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личный состав и автотранспорт строевых подразделений дорожной полиции за конкретным патрульным участком согласно Дислокации нарядов дорожной полиции на автомобильных дорогах республиканского 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ответственного за каждым из определенных патрульных участков из числа руководящего состава строевых подразделений и аппарата Управления дорожной полиции ДВД для проведения инструктажей и контроля за несением службы на линии.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2-3. Организовать работу нарядов дорожной полиции в составе не менее одного инспектора и одного младшего оперуполномоченного дорожной полиции, обеспечив их исправным автотранспортом, вооружением, средствами индивидуальной защиты, другими средствами и документацией в соответствии с требованиями приказа.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2-4. Вменить в функциональные обязанности ответственных и каждого сотрудника, входящего в состав наряда, конкретные задачи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осуществлению надзора за соблюдением и обеспечением безопасности дорожного движения;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обеспечению бесперебойной и безопасной перевозки пассажиров и грузов;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недопущению незаконной остановки, проверки и задержки транспортных средств, осуществляющих указанные перевозки, пресечению фактов воспрепятствования доступа перевозимых грузов в торговую сеть;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предупреждению, пресечению и раскрытию преступлений, связанных с посягательством на транспортные средства;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охране общественного порядка и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осуществлению контроля за деятельностью должностных лиц контролирующих органов, осуществляющих надзор за дорожным движением на патрульном участке.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2-5. Обеспечить сбор информации и принятие соответствующих мер по изобличению и пресечению деятельности лиц, совершающих противоправные посягательства в отношении водителей транспортных средств, пассажиров и груза на дорогах республиканского значения.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2-6. В установленном порядке проводить оперативно-розыскные мероприятия в отношении лиц, участвующих в преступной деятельности, в том числе должностных лиц контролирующих органов, занимающихся поборами и вымогательством на автомобильных дорогах республиканского значения.";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3 после слова "патрулирования" дополнить словами "патрульных участков";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абзаце первом слова "главных управлений (управлений)" заменить словом "Департаментов";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подпунктами 8) - 10)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"8) принять меры по организации бесперебойной и безопасной перевозки овощной, мясной и другой сельхозпродукции в места их реализации, недопущению незаконной остановки, проверки и задержки транспортных средств, осуществляющих перевозку названной продукции, а также воспрепятствования ее доступа в торговую сеть;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 по каждому факту незаконной остановки, проверки и задержки транспортных средств, осуществляющих перевозку грузов, проводить служебные расследования, по итогам которых виновных, а также начальников УДП ДВД и командиров строевых подразделений привлекать к строгой ответственности, вплоть до увольнения из органов внутренних дел;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10) если факты поборов, вымогательства и взяточничества должностными лицами, осуществляющими контроль за перевозками грузов, весовыми параметрами транспортных средств, выявляются иными правоохранительными органами, и при этом у ответственных сотрудников и старших нарядов, закрепленных за патрульными участками, отсутствовала соответствующая оперативная информация либо она не была в установленном законодательством порядке реализована, назначаются служебные расследования с применением к виновным соответствующих мер.";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8 слова "рассмотреть по итогам первого полугодия 2000 года" заменить словами "рассматривать по итогам их деятельности ежеквартально.";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12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"12. Контроль за исполнением настоящего приказа возложить на вице-министра внутренних дел Республики Казахстан генерал-майора полиции Шпекбаева А.Ж. и начальника Департамента дорожной полиции Министерства внутренних дел Республики Казахстан полковника полиции Тусумова О.Т.";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Правилах организации работы патрульных нарядов дорожной полиции на автомобильных дорогах республиканского значения, утвержденных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22: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подпункте 1) слова "действующими нормативными правовыми документами" заменить словами "требованиями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627 </w:t>
      </w:r>
      <w:r>
        <w:rPr>
          <w:rFonts w:ascii="Times New Roman"/>
          <w:b w:val="false"/>
          <w:i w:val="false"/>
          <w:color w:val="000000"/>
          <w:sz w:val="28"/>
        </w:rPr>
        <w:t>
 Кодекса Республики Казахстан "Об административных правонарушениях".";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подпункте 5) слова "установленном порядке" заменить словами "порядке, установленном Правилами направления для освидетельствования на состояние опьянения, освидетельствования на состояние опьянения и оформления его результатов, утвержденными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4 июня 2003 года N 528.".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Департаменту дорожной полиции (Тусумову О.Т.) обеспечить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Настоящий приказ вводится в действие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N 1 к Приказу Министра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июля 2005 года N 419 "О внесении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Приказ Министра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ноября 1999 года N 568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совершенствовании деятельности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в обеспечении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общественной безопасности, пресечении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раскрытии преступлений, а также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активизации розыскной деятельности"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N 1 к Приказу Министра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 от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ноября 1999 года N 568 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совершенствовании деятельности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в обеспечении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общественной безопасности, пресечении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раскрытии преступлений, а также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активизации розыскной деятельности"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ДИСЛОКАЦИЯ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нарядов дорожной полиции на автомобильных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дорогах республиканского значения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5821"/>
        <w:gridCol w:w="1826"/>
        <w:gridCol w:w="2400"/>
        <w:gridCol w:w="1943"/>
      </w:tblGrid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марш-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рута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автодороги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патрули-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патруль-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наряда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г. Астана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"Астана-Коргалжын" 25 км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 города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"Алматы-Екатеринбург" 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за границей города в Костанайском направлении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"Астана-Петропавловск"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за границей города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Кокшетауском направлении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рамках пилотного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"Астана-Павлодар" 25 км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 города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Павлодарском направлении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"Астана-Екатеринбург"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за границей города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Карагандинском направлении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рамках пилотного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Акмолинская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"Алматы-Екатеринбург"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1284 по 1352 км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г. Астана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с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"Астана-Павлодар" с 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198 км до границы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областью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"Астана-Петропавловск"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 по 126 км от границы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до границы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Буландинского района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рамках 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"Астана-Петропавловск"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126 по 191 км от границы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Аккольского района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с Щучинским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районом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"Екатеринбург-Алматы"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1242 по 1114 км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 г. Астаны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пересечения с а/д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"Жалтыр-Макинка"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"Алматы-Екатеринбург"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1114 по 973 км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пересечения с а/д "Жалтыр-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Макинка" до границы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Жаксинским районом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"Алматы-Екатеринбург"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973 по 850 км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Атбасарского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границы с 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областью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сменный,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скользящему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"Астана-Петропавловск"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191 по 289 км от границы Буландинского района до границы г. Кокшетау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рамках 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"Боровская курортная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зона"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"Астана-Петропавловск"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границы г. Кокшетау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Северо-Казахстанской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Алматинская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"Алматы-Екатеринбург"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29 по 119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"Алматы-Екатеринбург"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120 по 196 км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"Алматы-Екатеринбург"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197 по 280 км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"Алматы-Бишкек"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г. Алматы (с 14 км)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59 км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"Алматы-Бишкек" с 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до границы с Жамбылской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областью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"Алматы-Оскемен"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г. Алматы до 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"Алматы-Оскемен" от 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по 124 км через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СКП ДП "Рубеж"-"Луга"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"Алматы-Оскемен" с 124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189 км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"Алматы-Оскемен" с 189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259 км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"Алматы-Оскемен" с 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390 км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"Алматы-Оскемен" с 391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508 км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"Алматы-Оскемен" с 509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616 км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"Алматы-Кокпек-Коктал"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границы г. Алматы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моста через р. "Или" (284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км)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"Сарыозек-Хоргос"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"Ушарал-Достык"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"Аксай-Шонжа-Кольжат"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границы с КНР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Актюбинская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"Самара-Шымкент" с 526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764 км от границы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"Самара-Шымкент" с 764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843 км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"Самара-Шымкент" с 843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922 км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"Самара-Шымкент" с 922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1002 км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"Самара-Шымкент"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 по 1240 км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"Актобе-Оренбург"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км (до границы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Оренбургской области)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"Актобе-Орск" до 68 км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рамках пилотного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"Актобе-Орск" с 68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км (до границы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Оренбургской областью)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рамках 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Атырауская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"Актобе-Астрахань"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Атырау до 160 км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направлении Астраханской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РФ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"Актобе-Астрахань"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до границы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Астраханской областью РФ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"Актобе-Астрахань"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Атырау до с. Доссор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"Атырау-Уральск" от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до 95 км 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направлении 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рамках 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"Атырау-Уральск" с 95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189 км до границы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областью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"Доссор-Кульсары-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Бейнеу" до границы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областью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рамках 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Восточно-Казахстанская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"Алматы-Оскемен" с 615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715 км от границы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до 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"Аягоз"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 ВКО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"Алматы-Оскемен" с 715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815 км от п. "Аягоз"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"Георгиевка"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 ВКО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"Алматы-Оскемен" с 1014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1079 км от 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"Георгиевка" до Усть-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Каменогорска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 ВКО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"Омск-Майкапчагай"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по 734 км, от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"Семипалатинск" до границы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Павлодарской областью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рамках 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 ВКО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"Усть-Каменогорск-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Семипалатинск" с 0 до 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 ВКО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"Усть-Каменогорск-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Риддер" до границы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Алтайским краем РФ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 ВКО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"Усть-Каменогорск-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Шемонаиха" до границы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Алтайским краем РФ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 ВКО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"Усть-Каменогорск-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Зыряновск" с 0 до 100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 ВКО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Жамбылская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"Алматы-Ташкент" с 143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218 км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"Алматы-Ташкент" с 218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263 км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"Алматы-Екатеринбург"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по 385 км от границы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до 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"Шыганак"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"Алматы-Екатеринбург"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по 491 км от 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"Шыганак" до границы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областью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рамках 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"Алматы-Ташкент" с 505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593 км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Западно-Казахстанская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"Самара-Шымкент" с 526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394 км от границы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 до 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"Джамбеты"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 ЗКО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"Самара-Шымкент" с 394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325 км от п. "Джамбеты"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г. Уральска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 ЗКО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"Самара-Шымкент" с 325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256 км от п. "Джамбеты"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г. Уральска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 ЗКО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"Самара-Шымкент" с 256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195 км от г. Уральска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с Оренбургской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областью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 ЗКО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"Атырау-Уральск" с 250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350 км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 ЗКО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"Уральск-Озинки РФ" с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104 км (до границы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Саратовской области)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 ЗКО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"Подстепное-Илек"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км, от п. "Подстепное"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границы Оренбургской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 ЗКО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Карагандинская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"Алматы-Екатеринбург"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по 591 км от границы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областью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рамках 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"Алматы-Екатеринбург"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по 691 км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"Алматы-Екатеринбург"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по 790 км, до 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"Акчатау"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"Алматы-Екатеринбург"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по 899 км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"Алматы-Екатеринбург"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по 1008 км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"Алматы-Екатеринбург"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г. Караганды до границы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Акмолинской областью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рамках 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"Кызылорда-Павлодар"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Караганды до границы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"Кызылорда-Павлодар"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Караганды до 870 км,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Шетского района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"Кызылорда-Павлодар"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Жезказган до г. Жайрем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"Кызылорда-Павлодар"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Жезказган до 100 км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сторону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Кызылординская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"Самара-Шымкент" с 2057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1914 км от границы ЮКО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г. Кызылорды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"Самара-Шымкент" с 1914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1816 км от границы ЮКО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г. Кызылорды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направлении ЮКО до 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Байгекум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"Самара-Шымкент" с 1816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1721 км от г. Кызылорды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поворота п. Жалагаш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направлении 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"Самара-Шымкент" с 1576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1302 км от г. Кызылорды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разъезда 101 км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"Самара-Шымкент" с 1692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1576 км от 101 разъезда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границы с 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областью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"Кызылорда-Павлодар"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Кызылорда до 150 км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сторону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Костанайская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"Алматы-Екатеринбург"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г. Костаная до 76 км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рамках 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"Алматы-Екатеринбург"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по 151 км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"Алматы-Екатеринбург"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км до границы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областью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УДП 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"Алматы-Екатеринбург"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г. Костаная до 87 км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направлении границы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Челябинской областью РФ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рамках 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"Алматы-Екатеринбург"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по 173 км до границы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Челябинской областью РФ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рамках 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"Костанай-Петропавловск"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г. Костаная до 115 км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"Костанай-Петропавловск"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115 км до границы СКО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"Костанай-Жетыкара-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Комсомольское" от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Костаная до 119 км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"Костанай-Жетыкара-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Комсомольское" от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Костаная от 119 км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с Оренбургской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областью РФ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Мангистауская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"Актау-Жетыбай-Жанаозен"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г. Актау до 64 км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направлении г. Жанаозен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рамках 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"Актау-Жетыбай-Жанаозен"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64 до г. Жанаозен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рамках 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"Актау-Атырау"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"Сай-Утес" до границы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"Актау-Атырау" от 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"Жетыбай" ч/з "Шетпе" до 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"Сай-Утес"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"Бейнеу-Акжигит"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с Республикой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"Жанаозен-Фетисово"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с Туркменией (от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Жанаозен до 229 км)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рамках 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"Жанаозен-Фетисово"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с Туркменией (от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до 316 км)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Павлодарская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"Омск-Майкапчагай"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"Кызылорда-Павлодар"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Павлодар до 63 км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направлении г. Экибастуз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рамках 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"Кызылорда-Павлодар"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по 126 км до поворота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Экибастуз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"Кызылорда-Павлодар"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поворота на г. Экибастуз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ГОВД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"Астана-Павлодар" от 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Шидерты до границы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"Павлодар-Успенка"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Новосибирской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РФ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"Павлодар-Щербакты"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Алтайского края РФ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"Павлодар-Железинка"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Павлодар до п. "Качиры"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рамках пилотного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"Павлодар-ты" от 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"Качиры" до границы Омской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РФ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Северо-Казахстанская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"Челябинск-Новосибирск"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465 по 525 км, от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 до границы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Курганской области РФ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 СКО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"Челябинск-Новосибирск"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537 по 655 км, от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 до границы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Курганской области РФ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 СКО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"Петропавловск-Ишим"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по 73 км, от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 до границы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Тюменской области РФ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 СКО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"Мамлютка-Костанай"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Мамлютки до границы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 СКО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"Алматы-Екатеринбург"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по 856 км, от границы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с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областью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 СКО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"Петропавловск-Астана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по 82 км, от г. Петропав-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 в направлении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Акмолинской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рамках пилотного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 СКО
</w:t>
            </w:r>
          </w:p>
        </w:tc>
      </w:tr>
      <w:tr>
        <w:trPr>
          <w:trHeight w:val="117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"Петропавловск-Астана"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по 151 км, до границы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рамках 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 СКО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"Кокшетау-Омск" с 50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км, от границы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Омской области РФ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 СКО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Южно-Казахстанская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"Алматы-Ташкент"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Жамбылской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п. "Машат"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 ЮКО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"Алматы-Ташкент" с 593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671 км, от границы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 до 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"Машат"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 ЮКО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"Алматы-Ташкент" от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до п. "Казыгурт"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 ЮКО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"Алматы-Ташкент" от 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"Казыгурт" до таможенного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 "Жибек-Жолы" (граница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Узбекистан)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 ЮКО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"Сарыагаш-Абай-Г.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Муратбаева" от 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"Казыгурт" до таможенного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 "Жибек-Жолы"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(граница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Узбекистан)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 ЮКО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"Шымкент-Самара" с 1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км, от г. Шымкент до 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Тортколь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пилотного варианта)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 ЮКО
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"Шымкент-Самара" от 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"Тортколь" до границы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км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ОБДП УДП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 ЮКО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 к Приказу Министра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июля 2005 года N 419 "О внесении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Приказ Министра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ноября 1999 года N 568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совершенствовании деятельности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в обеспечении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общественной безопасности, пресечении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раскрытии преступлений, а также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активизации розыскной деятельности"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 к Приказу Министра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 от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ноября 1999 года N 568 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совершенствовании деятельности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в обеспечении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общественной безопасности, пресечении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раскрытии преступлений, а также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активизации розыскной деятельности"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ДИСЛОКАЦИЯ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стационарных контрольных постов дорожной полиции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заградительной системы "Рубеж" МВД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3633"/>
        <w:gridCol w:w="5613"/>
        <w:gridCol w:w="2233"/>
      </w:tblGrid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СКП ДП загради-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системы "Рубеж"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МВД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Место дислокации СКП ДП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заградительной системы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"Рубеж" МВД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Приме-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г. Астана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"Иртыш"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а/д "Астана-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Рождественка"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"Тенгиз"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км а/д "Астана-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"Торгай"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 км а/д "Алматы-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Екатеренбург"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"Бектау"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а/д "Астана-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Пертропавловск"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"Коянды"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а/д "Астана-Павлодар"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"Кызылжар"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 км а/д "Алматы-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Екатеренбург"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Алматинская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"Луга"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км а/д "Алматы-Оскемен"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"Ушарал"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км а/д "Алматы-Оскемен"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"Ростов"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км а/д "Алматы-Бишкек"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"Курты"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км а/д "Алматы-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Екатеренбург"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"Улькен"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км а/д "Алматы-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Екатеренбург"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КБН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Актюбинская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"Актобе"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км а/д "Самара-Шымкент"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"Каргалы"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км а/д "Актобе-Орск"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КБН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Акмолинская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"Арасан"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 км а/д "Алматы-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Екатеринбург"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КБН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"Бурабай"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км а/д "Астана-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"Караколь"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км а/д "Астана-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"Есиль"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км а/д "Жаксы-Есиль-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Бузулук"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менный,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зимний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Атырауская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"Котяевка"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км а/д "Атырау-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Астрахань"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Восточно-Казахстанская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"Шемонаиха"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км а/д "Усть-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Каменогорск-Шемонаиха"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"Аягоз"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км а/д "Алматы-Оскемен"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КБН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"Иртыш"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км а/д "Алматы-Оскемен"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"Серебрянск"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км а/д "Усть-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Каменогорск-Сажаевка-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"Секисовка"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км а/д "Усть-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Каменогорск-Риддер"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менный,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зимний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"Красный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а/д "Семипалатинск-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Новоалтайск"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менный,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зимний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Жамбылская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"Отар"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км а/д "Алматы-Бишкек"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менный,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зимний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Западно-Казахстанская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"Кушум"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км а/д "Уральск-Атырау"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"Красновский"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км а/д "Уральск-Самара"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"р. Орал"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км а/д "Самара-Шымкент"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"Меловые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горки"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Мостовой переход ч/з 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соединяющий а/д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"Уральск-Атырау"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"Самара-Шымкент" в 6 км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"Уральск-Атырау"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Карагандинская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"Сарышаган"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 км а/д "Екатеринбург-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"Осакаровка"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 км а/д "Екатеринбург-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"Молодежный"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 км а/д "Кызылорда-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менный,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зимний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Кызылординская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"Арал"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 км а/д "Шымкент-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Сырдарья"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 км а/д "Шымкент-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КБН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"Жанакорган"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 км а/д "Шымкент-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Костанайская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"Карабалык"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км а/д "Алматы-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Екатеринбург"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"Убаган"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км а/д "Костанай-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Мангистауская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N 17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"Актау-Жанаозен"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N 20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"Актау-Форт Шевченко"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"Бейнеу"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км а/д "Актау-Жетыбай-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 Утес-Бейнеу"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Павлодарская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"р. Иртыш"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а/д "Павлодар-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"Шидерты"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км а/д "Павлодар-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менный,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зимний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Северо-Казахстанская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"Мамлютка"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км а/д "Челябинск-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Новосибирск"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"Булаево"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км а/д "Челябинск-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Новосибирск"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"Южный"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км а/д "Астана-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"Келлеровка"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км а/д "Астана-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Южно-Казахстанская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"Шакпак"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км а/д "Алматы-Ташкент-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Термез"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"Кызыл ту"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км а/д "Алматы-Ташкент"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КБН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"Сауран"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км а/д "Шымкент-Самара"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менный,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зимний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