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9276" w14:textId="98b9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
Республики Казахстан по регулированию и надзору финансового рынка и финансовых организаций от 27 ноября 2004 года N 335 "Об утверждении Инструкции о пруденциальных нормативах страховой (перестраховочной) 
организации, методике их расчетов и представлении отчетов о выполнении 
пруденциальных нормативов, а также требованиях к степени диверсификации
активов страховой (перестраховочной)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2005 года N 226. Зарегистрировано в Министерстве юстиции Республики Казахстан 3 августа 2005 года за N 3769. Утратило силу постановлением Правления Агентства Республики Казахстан по регулированию и надзору финансового рынка и финансовых организаций от 25 марта 2006 года N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фин.рынка и фин.организаций от 25 июня 2005 года N 226 утратило силу постановлением Правления Агентства РК по регулированию и надзору фин.рынка и фин.организаций от 25 марта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июня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страховых организаций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
</w:t>
      </w:r>
      <w:r>
        <w:rPr>
          <w:rFonts w:ascii="Times New Roman"/>
          <w:b/>
          <w:i w:val="false"/>
          <w:color w:val="000000"/>
          <w:sz w:val="28"/>
        </w:rPr>
        <w:t>
  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27 ноября 2004 года N 335 "Об утверждении Инструкции о пруденциальных нормативах страховой (перестраховочной) организации, методике их расчетов и представлении отчетов о выполнении пруденциальных нормативов, а также требованиях к степени диверсификации активов страховой (перестраховочной) организации" (зарегистрированное в Реестре государственной регистрации нормативных правовых актов Республики Казахстан под N 3351, опубликованное в 2005 году в журнале "Финансовый вестник" N 2(14)/20),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19 февраля 2005 года N 36 (зарегистрированным в Реестре государственной регистрации нормативных правовых актов Республики Казахстан под N 3514, опубликованным в 2005 году в журнале "Финансовый вестник" N 4(16)/20),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пруденциальных нормативах страховой (перестраховочной) организации, методике их расчетов и представлении отчетов о выполнении пруденциальных нормативов, а также требованиях к степени диверсификации активов страховой (перестраховочной) организации,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 "банками второго уровня Республики Казахстан" дополнить словами ", включенные в официальный список организатора торгов по наивысшей категории,";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 "эмитента Республики Казахстан" дополнить словами "включенные в официальный список организатора торгов по наивысшей категории,";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 и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ценные бумаги одного банка второго уровня Республики Казахстан и эмитентов Республики Казахстан, входящих в банковскую группу данного банка и не являющихся банками второго уровня Республики Казахстан, включенные в официальный список организатора торгов по категории, следующей за наивысшей, - пяти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ценные бумаги одного эмитента Республики Казахстан, за исключением ценных бумаг, указанных в абзацах пятом, шестом и седьмом настоящего подпункта, включенные в официальный список организатора торгов по категории, следующей за наивысшей, - пяти процентов от суммы активов страховой организации;";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9 слова "наивысшей категории" заменить словами "наивысшей и следующей за наивысшей категориям;";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11 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Страховая организация ежемесячно, не позднее десятого рабочего дня месяца, следующего за отчетным, представляет в уполномоченный орган по регулированию и надзору финансового рынка и финансовых организаций (далее - уполномоченный орган) дополнительные сведения для расчета пруденциальных нормативов (далее - отчет) по форме, указанной в Приложении 2 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на электронном носителе.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Единица измерения, используемая при составлении отчета, устанавливается в тысячах тенге. Сумма менее пятисот тенге в отчете округляется до нуля, а сумма равная пятистам тенге и выше, округляется до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При обнаружении неточностей или ошибок в отчете, представленном страховой (перестраховочной) организацией, уполномоченный орган доводит их до сведения страховой организации. Страховая организация не позднее одного рабочего дня со дня получения уведомления уполномоченного органа, направляет доработанный с учетом замечаний уполномоченного органа отчет на электронном носителе.";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Уполномоченным органом рассчитываются пруденциальные нормативы на основании финансовой и иной отчетности, представленной страховой организацией на электронном носителе.";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При необходимости внесения изменений и (или) дополнений в отчет, страховая (перестраховочная) организация в течение трех дней со дня представления отчета, представляет в уполномоченный орган письменное ходатайство с объяснением причин внесения изменений и (или) дополнений.";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Отчете о выполнении пруденциальных нормативов по состоянию на "___" ________200_года: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4-1.,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813"/>
        <w:gridCol w:w="1553"/>
        <w:gridCol w:w="1633"/>
        <w:gridCol w:w="1173"/>
      </w:tblGrid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4-1.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эмитентов Республики Казахстан, выпущенные в соответствии с законодательством Республики Казахстан и других государств (за исключением ипотечных облигаций и облигаций АО "Банк Развития Казахстана"), включенные в официальный список организатора торгов по категории, следующей за наивысшей - в объеме 100%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9.1., порядковый номер строки "9.1" заменить номером "9-1.";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10., слова "ВА - (сумма строк 1.1., 2., 3., 4., 5., 6., 7., 8., 9., 9.1.) заменить словами "ВА - (сумма строк 1.1., 2., 3., 4., 4-1., 5., 6., 7., 8., 9., 9-1.)";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14., слова "А - (сумма строк 1., 2., 3., 4., 5., 6., 7., 8., 9., 9.1., 11., 12., 13.)" заменить словами "А - (сумма строк 1., 2., 3., 4., 4-1., 5., 6., 7., 8., 9., 9-1., 11., 12., 13.)";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Расчете нормативов диверсификации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таблицы дополнить текстом и таблицами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"Расчет размера инвестиций в ценные бумаги одного банка второго уровня Республики Казахстан и эмитентов Республики Казахстан, входящих в банковскую группу данного банка, не являющихся банками второго уровня Республики Казахстан, включенные в официальный список организатора торгов по категории, следующей за наивысшей - (НД3. -1) - не более 5% от суммы активов по балансу: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     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4753"/>
        <w:gridCol w:w="1813"/>
        <w:gridCol w:w="1713"/>
        <w:gridCol w:w="2153"/>
      </w:tblGrid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банковской группы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банковской группы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1-2)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размера инвестиций в негосударственные эмиссионные ценные бумаги одного эмитента Республики Казахстан, выпущенные в соответствии с законодательством Республики Казахстан и других государств (за исключением ценных бумаг банков второго уровня и эмитентов Республики Казахстан, входящих в банковскую группу банка, не являющихся банками второго уровня Республики Казахстан, ипотечных облигаций, облигаций АО "Банк Развития Казахстана"), включенные в официальный список организатора торгов по категории, следующей за наивысшей - (НД4.-1) - не более 5% от суммы активов по балансу: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  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333"/>
        <w:gridCol w:w="2093"/>
        <w:gridCol w:w="1913"/>
        <w:gridCol w:w="1913"/>
      </w:tblGrid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эмитента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1-3)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за исключением абзацев одиннадцатого-двадцать первого пункта 1 постановления, которые вводятся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(Каримуллин А.А.):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принять меры к опубликованию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